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3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717"/>
        <w:gridCol w:w="201"/>
        <w:gridCol w:w="201"/>
        <w:gridCol w:w="891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91473" w:displacedByCustomXml="next"/>
          <w:bookmarkEnd w:id="0" w:displacedByCustomXml="next"/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FA3BDB" w:rsidP="00FA3BDB">
                <w:pPr>
                  <w:pStyle w:val="afffff9"/>
                  <w:jc w:val="center"/>
                </w:pPr>
                <w:r>
                  <w:t>Товарищество с ограниченной ответственностью «Милли»</w:t>
                </w:r>
              </w:p>
            </w:sdtContent>
          </w:sdt>
          <w:p w:rsidR="00A36F67" w:rsidRPr="00FA3BDB" w:rsidRDefault="00FA3BDB" w:rsidP="00FA3BDB">
            <w:pPr>
              <w:pStyle w:val="aa"/>
              <w:jc w:val="center"/>
              <w:rPr>
                <w:sz w:val="18"/>
              </w:rPr>
            </w:pPr>
            <w:proofErr w:type="spellStart"/>
            <w:r w:rsidRPr="00FA3BDB">
              <w:rPr>
                <w:sz w:val="18"/>
              </w:rPr>
              <w:t>г.Алматы</w:t>
            </w:r>
            <w:proofErr w:type="spellEnd"/>
            <w:r w:rsidRPr="00FA3BDB">
              <w:rPr>
                <w:sz w:val="18"/>
              </w:rPr>
              <w:t xml:space="preserve">, </w:t>
            </w:r>
            <w:proofErr w:type="spellStart"/>
            <w:r w:rsidRPr="00FA3BDB">
              <w:rPr>
                <w:sz w:val="18"/>
              </w:rPr>
              <w:t>Богенбай</w:t>
            </w:r>
            <w:proofErr w:type="spellEnd"/>
            <w:r w:rsidRPr="00FA3BDB">
              <w:rPr>
                <w:sz w:val="18"/>
              </w:rPr>
              <w:t xml:space="preserve">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F20666" w:rsidRDefault="00F20666" w:rsidP="00F20666">
      <w:pPr>
        <w:spacing w:after="0"/>
      </w:pPr>
      <w:r>
        <w:t xml:space="preserve">Исх.№ </w:t>
      </w:r>
      <w:r w:rsidRPr="00081CEC">
        <w:rPr>
          <w:color w:val="FF0000"/>
        </w:rPr>
        <w:t>12</w:t>
      </w:r>
    </w:p>
    <w:p w:rsidR="00F20666" w:rsidRDefault="00F20666" w:rsidP="00F20666">
      <w:pPr>
        <w:spacing w:after="0"/>
      </w:pPr>
      <w:r>
        <w:t xml:space="preserve">Дата </w:t>
      </w:r>
      <w:r>
        <w:tab/>
      </w:r>
      <w:r w:rsidRPr="00081CEC">
        <w:rPr>
          <w:color w:val="FF0000"/>
        </w:rPr>
        <w:t>24.06.2019</w:t>
      </w:r>
    </w:p>
    <w:p w:rsidR="00F20666" w:rsidRDefault="00F20666" w:rsidP="00F20666">
      <w:pPr>
        <w:spacing w:after="0"/>
        <w:ind w:left="5040"/>
      </w:pPr>
      <w:r>
        <w:t xml:space="preserve">Главному исполнительному директору </w:t>
      </w:r>
    </w:p>
    <w:p w:rsidR="00F20666" w:rsidRDefault="00F20666" w:rsidP="00F20666">
      <w:pPr>
        <w:spacing w:after="0"/>
        <w:ind w:left="5040"/>
      </w:pPr>
      <w:r>
        <w:t>АО «</w:t>
      </w:r>
      <w:proofErr w:type="spellStart"/>
      <w:r>
        <w:t>Кселл</w:t>
      </w:r>
      <w:proofErr w:type="spellEnd"/>
      <w:r>
        <w:t>»</w:t>
      </w:r>
    </w:p>
    <w:p w:rsidR="00F20666" w:rsidRDefault="00F20666" w:rsidP="00F20666">
      <w:pPr>
        <w:spacing w:after="0"/>
      </w:pPr>
    </w:p>
    <w:p w:rsidR="00F20666" w:rsidRDefault="00F20666" w:rsidP="00F20666">
      <w:pPr>
        <w:spacing w:after="0"/>
        <w:jc w:val="both"/>
      </w:pPr>
    </w:p>
    <w:p w:rsidR="00F20666" w:rsidRDefault="00F20666" w:rsidP="00F20666">
      <w:pPr>
        <w:spacing w:after="0"/>
        <w:jc w:val="both"/>
      </w:pPr>
      <w:r>
        <w:t xml:space="preserve">Просим Вас с </w:t>
      </w:r>
      <w:r w:rsidRPr="00081CEC">
        <w:rPr>
          <w:color w:val="FF0000"/>
        </w:rPr>
        <w:t xml:space="preserve">«24» июня 2019 года </w:t>
      </w:r>
      <w:r>
        <w:t xml:space="preserve">по нижеуказанным абонентским номерам, оформленным на </w:t>
      </w:r>
      <w:r w:rsidRPr="00081CEC">
        <w:rPr>
          <w:i/>
          <w:noProof/>
          <w:color w:val="FF0000"/>
        </w:rPr>
        <w:t xml:space="preserve">ТОО « Милли </w:t>
      </w:r>
      <w:r w:rsidRPr="00081CEC">
        <w:rPr>
          <w:i/>
          <w:color w:val="FF0000"/>
        </w:rPr>
        <w:t>»</w:t>
      </w:r>
      <w:r w:rsidRPr="00081CEC">
        <w:rPr>
          <w:color w:val="FF0000"/>
        </w:rPr>
        <w:t xml:space="preserve"> </w:t>
      </w:r>
      <w:r>
        <w:t xml:space="preserve">(далее - Компания), </w:t>
      </w:r>
    </w:p>
    <w:p w:rsidR="00CD3265" w:rsidRDefault="00CD3265" w:rsidP="00F20666">
      <w:pPr>
        <w:spacing w:after="0"/>
        <w:jc w:val="both"/>
      </w:pPr>
    </w:p>
    <w:p w:rsidR="00F20666" w:rsidRDefault="00F20666" w:rsidP="00F20666">
      <w:pPr>
        <w:spacing w:after="0"/>
        <w:jc w:val="both"/>
      </w:pPr>
      <w:r>
        <w:t>установить блокировку</w:t>
      </w:r>
      <w:r w:rsidR="00434DDF">
        <w:t xml:space="preserve"> (указать «ДА/НЕТ</w:t>
      </w:r>
      <w:proofErr w:type="gramStart"/>
      <w:r w:rsidR="00434DDF">
        <w:t xml:space="preserve">»)   </w:t>
      </w:r>
      <w:proofErr w:type="gramEnd"/>
      <w:r w:rsidR="00434DDF">
        <w:t xml:space="preserve">    </w:t>
      </w:r>
      <w:r w:rsidR="00434DDF" w:rsidRPr="00434DDF">
        <w:rPr>
          <w:color w:val="FF0000"/>
          <w:u w:val="single"/>
        </w:rPr>
        <w:t>ДА</w:t>
      </w:r>
      <w:r>
        <w:tab/>
      </w:r>
    </w:p>
    <w:p w:rsidR="00CD3265" w:rsidRDefault="00F20666" w:rsidP="00F20666">
      <w:pPr>
        <w:spacing w:after="0"/>
        <w:jc w:val="both"/>
        <w:rPr>
          <w:color w:val="FF0000"/>
          <w:u w:val="single"/>
        </w:rPr>
      </w:pPr>
      <w:r>
        <w:t>включить доставку</w:t>
      </w:r>
      <w:r w:rsidR="00434DDF">
        <w:t xml:space="preserve">   </w:t>
      </w:r>
      <w:r w:rsidR="00434DDF" w:rsidRPr="00434DDF">
        <w:t xml:space="preserve">   </w:t>
      </w:r>
      <w:proofErr w:type="gramStart"/>
      <w:r w:rsidR="00434DDF" w:rsidRPr="00434DDF">
        <w:t xml:space="preserve">   (</w:t>
      </w:r>
      <w:proofErr w:type="gramEnd"/>
      <w:r w:rsidR="00434DDF">
        <w:t xml:space="preserve">указать «ДА/НЕТ»)       </w:t>
      </w:r>
      <w:r w:rsidR="00AD11C2">
        <w:rPr>
          <w:color w:val="FF0000"/>
          <w:u w:val="single"/>
        </w:rPr>
        <w:t>НЕТ</w:t>
      </w:r>
      <w:r w:rsidR="00AD11C2" w:rsidRPr="00434DDF">
        <w:rPr>
          <w:color w:val="FF0000"/>
          <w:u w:val="single"/>
        </w:rPr>
        <w:t xml:space="preserve">   </w:t>
      </w:r>
    </w:p>
    <w:p w:rsidR="00F20666" w:rsidRPr="00AD11C2" w:rsidRDefault="00AD11C2" w:rsidP="00F20666">
      <w:pPr>
        <w:spacing w:after="0"/>
        <w:jc w:val="both"/>
        <w:rPr>
          <w:color w:val="FF0000"/>
          <w:u w:val="single"/>
        </w:rPr>
      </w:pPr>
      <w:bookmarkStart w:id="1" w:name="_GoBack"/>
      <w:bookmarkEnd w:id="1"/>
      <w:r w:rsidRPr="00434DDF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     </w:t>
      </w:r>
    </w:p>
    <w:p w:rsidR="00F20666" w:rsidRDefault="00F20666" w:rsidP="00F20666">
      <w:pPr>
        <w:spacing w:after="0"/>
        <w:jc w:val="both"/>
      </w:pPr>
      <w:r>
        <w:t xml:space="preserve">технических уведомлений, включая, но, не ограничиваясь, о подключении дополнительных услуг, о предстоящем списании, успешном списании или </w:t>
      </w:r>
      <w:r w:rsidR="00B801DB">
        <w:t>не списании</w:t>
      </w:r>
      <w:r>
        <w:t xml:space="preserve"> абонентской платы, исчерпании кредитного лимита (включая уведомления в рамках Контроля лимита), о начислении, остатке и использованном количестве бонусного объема услуг, о переоформлении номера, рекомендация пополнить баланс при достижении определенного порога, направляемых в процессе оказания услуг сотовой связи.</w:t>
      </w:r>
    </w:p>
    <w:p w:rsidR="00F20666" w:rsidRDefault="00F20666" w:rsidP="00F20666">
      <w:pPr>
        <w:spacing w:after="0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66"/>
        <w:gridCol w:w="3260"/>
      </w:tblGrid>
      <w:tr w:rsidR="00F20666" w:rsidTr="00083EA0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666" w:rsidRPr="007819EF" w:rsidRDefault="00F20666" w:rsidP="00F2066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7819EF"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666" w:rsidRPr="007819EF" w:rsidRDefault="00F20666" w:rsidP="00F2066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7819EF">
              <w:rPr>
                <w:rFonts w:eastAsia="Times New Roman"/>
                <w:b/>
                <w:color w:val="000000"/>
              </w:rPr>
              <w:t xml:space="preserve">Абонентский номер </w:t>
            </w:r>
          </w:p>
        </w:tc>
      </w:tr>
      <w:tr w:rsidR="00F20666" w:rsidTr="00083EA0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66" w:rsidRDefault="00F20666" w:rsidP="00F20666">
            <w:pPr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666" w:rsidRDefault="00F20666" w:rsidP="00F20666">
            <w:pPr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  <w:r w:rsidRPr="00081CEC">
              <w:rPr>
                <w:rFonts w:eastAsia="Times New Roman"/>
                <w:color w:val="FF0000"/>
              </w:rPr>
              <w:t>+7 7780624207</w:t>
            </w:r>
          </w:p>
        </w:tc>
      </w:tr>
      <w:tr w:rsidR="00F20666" w:rsidTr="00083EA0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66" w:rsidRDefault="00F20666" w:rsidP="00F20666">
            <w:pPr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666" w:rsidRDefault="00F20666" w:rsidP="00F20666">
            <w:pPr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20666" w:rsidTr="00083EA0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666" w:rsidRDefault="00F20666" w:rsidP="00F20666">
            <w:pPr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0666" w:rsidRDefault="00F20666" w:rsidP="00F20666">
            <w:pPr>
              <w:spacing w:after="0"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329C9" w:rsidRPr="00931F33" w:rsidRDefault="004329C9" w:rsidP="004329C9">
      <w:pPr>
        <w:spacing w:after="0"/>
      </w:pPr>
    </w:p>
    <w:p w:rsidR="004329C9" w:rsidRPr="00747408" w:rsidRDefault="004329C9" w:rsidP="004329C9">
      <w:pPr>
        <w:spacing w:after="0"/>
      </w:pPr>
    </w:p>
    <w:p w:rsidR="004329C9" w:rsidRPr="009A7582" w:rsidRDefault="00434DDF" w:rsidP="004329C9">
      <w:pPr>
        <w:spacing w:after="0"/>
      </w:pPr>
      <w:r w:rsidRPr="00747408">
        <w:t xml:space="preserve">Ф.И.О Руководителя </w:t>
      </w:r>
      <w:r>
        <w:t>Сологуб</w:t>
      </w:r>
      <w:r w:rsidR="00862E28" w:rsidRPr="00862E28">
        <w:rPr>
          <w:color w:val="FF0000"/>
        </w:rPr>
        <w:t xml:space="preserve"> В.А</w:t>
      </w:r>
      <w:r w:rsidR="00862E28">
        <w:t>.</w:t>
      </w:r>
      <w:r w:rsidR="004329C9" w:rsidRPr="00747408">
        <w:tab/>
      </w:r>
      <w:r w:rsidR="004329C9" w:rsidRPr="00747408">
        <w:tab/>
        <w:t>МП</w:t>
      </w:r>
      <w:r>
        <w:t xml:space="preserve"> </w:t>
      </w:r>
      <w:r w:rsidR="004329C9" w:rsidRPr="00747408">
        <w:t>(оригинал</w:t>
      </w:r>
      <w:r w:rsidR="00862E28">
        <w:t>) ____________</w:t>
      </w:r>
      <w:r w:rsidR="004329C9" w:rsidRPr="00747408">
        <w:t xml:space="preserve">                 </w:t>
      </w:r>
    </w:p>
    <w:p w:rsidR="004329C9" w:rsidRDefault="004329C9" w:rsidP="004329C9">
      <w:pPr>
        <w:spacing w:after="0"/>
      </w:pPr>
      <w:r>
        <w:tab/>
      </w:r>
    </w:p>
    <w:p w:rsidR="004329C9" w:rsidRDefault="004329C9" w:rsidP="004329C9">
      <w:pPr>
        <w:spacing w:after="0"/>
      </w:pPr>
    </w:p>
    <w:p w:rsidR="00434DDF" w:rsidRDefault="00434DDF" w:rsidP="004329C9">
      <w:pPr>
        <w:spacing w:after="0"/>
      </w:pPr>
    </w:p>
    <w:p w:rsidR="00434DDF" w:rsidRDefault="00434DDF" w:rsidP="004329C9">
      <w:pPr>
        <w:spacing w:after="0"/>
      </w:pPr>
    </w:p>
    <w:p w:rsidR="00434DDF" w:rsidRDefault="00434DDF" w:rsidP="004329C9">
      <w:pPr>
        <w:spacing w:after="0"/>
      </w:pPr>
    </w:p>
    <w:p w:rsidR="00434DDF" w:rsidRDefault="00434DDF" w:rsidP="004329C9">
      <w:pPr>
        <w:spacing w:after="0"/>
      </w:pPr>
    </w:p>
    <w:p w:rsidR="00434DDF" w:rsidRDefault="00434DDF" w:rsidP="004329C9">
      <w:pPr>
        <w:spacing w:after="0"/>
      </w:pPr>
    </w:p>
    <w:p w:rsidR="00434DDF" w:rsidRDefault="00434DDF" w:rsidP="004329C9">
      <w:pPr>
        <w:spacing w:after="0"/>
      </w:pPr>
    </w:p>
    <w:p w:rsidR="004329C9" w:rsidRPr="00434DDF" w:rsidRDefault="004329C9" w:rsidP="004329C9">
      <w:pPr>
        <w:spacing w:after="0"/>
        <w:rPr>
          <w:sz w:val="16"/>
        </w:rPr>
      </w:pPr>
      <w:r w:rsidRPr="00434DDF">
        <w:rPr>
          <w:sz w:val="16"/>
        </w:rPr>
        <w:t>Ф.И.О Контактного лица</w:t>
      </w:r>
      <w:r w:rsidR="00862E28" w:rsidRPr="00434DDF">
        <w:rPr>
          <w:sz w:val="16"/>
        </w:rPr>
        <w:t xml:space="preserve"> </w:t>
      </w:r>
      <w:r w:rsidR="00862E28" w:rsidRPr="00434DDF">
        <w:rPr>
          <w:color w:val="FF0000"/>
          <w:sz w:val="16"/>
        </w:rPr>
        <w:t>Васильева И.</w:t>
      </w:r>
    </w:p>
    <w:p w:rsidR="00A863A0" w:rsidRPr="00434DDF" w:rsidRDefault="004329C9" w:rsidP="004329C9">
      <w:pPr>
        <w:spacing w:after="0"/>
        <w:rPr>
          <w:color w:val="FF0000"/>
          <w:sz w:val="16"/>
        </w:rPr>
      </w:pPr>
      <w:r w:rsidRPr="00434DDF">
        <w:rPr>
          <w:sz w:val="16"/>
        </w:rPr>
        <w:t>Тел:</w:t>
      </w:r>
      <w:r w:rsidR="00862E28" w:rsidRPr="00434DDF">
        <w:rPr>
          <w:sz w:val="16"/>
        </w:rPr>
        <w:t xml:space="preserve"> </w:t>
      </w:r>
      <w:r w:rsidR="00862E28" w:rsidRPr="00434DDF">
        <w:rPr>
          <w:color w:val="FF0000"/>
          <w:sz w:val="16"/>
        </w:rPr>
        <w:t>7273598523</w:t>
      </w:r>
    </w:p>
    <w:p w:rsidR="00217B1A" w:rsidRPr="00747408" w:rsidRDefault="00217B1A" w:rsidP="00A863A0">
      <w:pPr>
        <w:tabs>
          <w:tab w:val="left" w:pos="6240"/>
        </w:tabs>
        <w:jc w:val="right"/>
      </w:pPr>
    </w:p>
    <w:sectPr w:rsidR="00217B1A" w:rsidRPr="00747408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97" w:rsidRDefault="00384597">
      <w:pPr>
        <w:spacing w:after="0" w:line="240" w:lineRule="auto"/>
      </w:pPr>
      <w:r>
        <w:separator/>
      </w:r>
    </w:p>
  </w:endnote>
  <w:endnote w:type="continuationSeparator" w:id="0">
    <w:p w:rsidR="00384597" w:rsidRDefault="0038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97" w:rsidRDefault="00384597">
      <w:pPr>
        <w:spacing w:after="0" w:line="240" w:lineRule="auto"/>
      </w:pPr>
      <w:r>
        <w:separator/>
      </w:r>
    </w:p>
  </w:footnote>
  <w:footnote w:type="continuationSeparator" w:id="0">
    <w:p w:rsidR="00384597" w:rsidRDefault="0038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081CEC"/>
    <w:rsid w:val="00093079"/>
    <w:rsid w:val="000B5522"/>
    <w:rsid w:val="00156EF1"/>
    <w:rsid w:val="00217B1A"/>
    <w:rsid w:val="002229ED"/>
    <w:rsid w:val="00283EA2"/>
    <w:rsid w:val="002C2563"/>
    <w:rsid w:val="002D4750"/>
    <w:rsid w:val="00343FBB"/>
    <w:rsid w:val="0037096C"/>
    <w:rsid w:val="00384597"/>
    <w:rsid w:val="003D0FBD"/>
    <w:rsid w:val="00401E15"/>
    <w:rsid w:val="004329C9"/>
    <w:rsid w:val="00434DDF"/>
    <w:rsid w:val="00444E21"/>
    <w:rsid w:val="00480808"/>
    <w:rsid w:val="004B5284"/>
    <w:rsid w:val="004F1FB1"/>
    <w:rsid w:val="00565E2F"/>
    <w:rsid w:val="005E5E2B"/>
    <w:rsid w:val="005F73B3"/>
    <w:rsid w:val="006515E8"/>
    <w:rsid w:val="006568F0"/>
    <w:rsid w:val="006F1118"/>
    <w:rsid w:val="00735A58"/>
    <w:rsid w:val="007418F6"/>
    <w:rsid w:val="00741FDE"/>
    <w:rsid w:val="008347EF"/>
    <w:rsid w:val="00862E28"/>
    <w:rsid w:val="00920C35"/>
    <w:rsid w:val="00946252"/>
    <w:rsid w:val="0098300D"/>
    <w:rsid w:val="009E37DE"/>
    <w:rsid w:val="009F0B81"/>
    <w:rsid w:val="00A35FEA"/>
    <w:rsid w:val="00A36F67"/>
    <w:rsid w:val="00A863A0"/>
    <w:rsid w:val="00AB1341"/>
    <w:rsid w:val="00AD11C2"/>
    <w:rsid w:val="00AE267E"/>
    <w:rsid w:val="00B1192E"/>
    <w:rsid w:val="00B801DB"/>
    <w:rsid w:val="00B8163C"/>
    <w:rsid w:val="00B9569D"/>
    <w:rsid w:val="00BC3EF5"/>
    <w:rsid w:val="00BF473C"/>
    <w:rsid w:val="00C16696"/>
    <w:rsid w:val="00C62B67"/>
    <w:rsid w:val="00CB2712"/>
    <w:rsid w:val="00CD3265"/>
    <w:rsid w:val="00CD5E29"/>
    <w:rsid w:val="00CE38DF"/>
    <w:rsid w:val="00D102F5"/>
    <w:rsid w:val="00D25C8E"/>
    <w:rsid w:val="00D35E92"/>
    <w:rsid w:val="00D4190C"/>
    <w:rsid w:val="00D611FE"/>
    <w:rsid w:val="00D66811"/>
    <w:rsid w:val="00D906CA"/>
    <w:rsid w:val="00DF591C"/>
    <w:rsid w:val="00E12DAB"/>
    <w:rsid w:val="00E156BA"/>
    <w:rsid w:val="00E37EFC"/>
    <w:rsid w:val="00E746CF"/>
    <w:rsid w:val="00EB1088"/>
    <w:rsid w:val="00EE4599"/>
    <w:rsid w:val="00EE76A1"/>
    <w:rsid w:val="00EF45E8"/>
    <w:rsid w:val="00F07379"/>
    <w:rsid w:val="00F14DA2"/>
    <w:rsid w:val="00F20666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2955"/>
  <w15:chartTrackingRefBased/>
  <w15:docId w15:val="{0D6AEBD2-0F1C-4902-ABE4-70BA888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Заголовок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  <w:style w:type="paragraph" w:styleId="affffff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6"/>
    <w:rsid w:val="002638CC"/>
    <w:rsid w:val="00705BF7"/>
    <w:rsid w:val="0074138E"/>
    <w:rsid w:val="00751E1A"/>
    <w:rsid w:val="007C5841"/>
    <w:rsid w:val="009853CE"/>
    <w:rsid w:val="00C00405"/>
    <w:rsid w:val="00C07EF6"/>
    <w:rsid w:val="00E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</w:style>
  <w:style w:type="paragraph" w:customStyle="1" w:styleId="E59A7C923E434DF587B607DAFC43A5F3">
    <w:name w:val="E59A7C923E434DF587B607DAFC43A5F3"/>
  </w:style>
  <w:style w:type="paragraph" w:customStyle="1" w:styleId="04BB8924F8674F8F8DC9B3DC00D0A4D3">
    <w:name w:val="04BB8924F8674F8F8DC9B3DC00D0A4D3"/>
  </w:style>
  <w:style w:type="paragraph" w:customStyle="1" w:styleId="44BAEA3D65F54E6D8D54BE8BF7D84E15">
    <w:name w:val="44BAEA3D65F54E6D8D54BE8BF7D84E15"/>
  </w:style>
  <w:style w:type="paragraph" w:customStyle="1" w:styleId="E36AD8F939414D2C9CCF04D166238592">
    <w:name w:val="E36AD8F939414D2C9CCF04D166238592"/>
  </w:style>
  <w:style w:type="paragraph" w:customStyle="1" w:styleId="6867B699246B47409A25269082D4EEFA">
    <w:name w:val="6867B699246B47409A25269082D4EEFA"/>
  </w:style>
  <w:style w:type="paragraph" w:customStyle="1" w:styleId="F4CB9B52A33D4C8E826B84BE39C7CA71">
    <w:name w:val="F4CB9B52A33D4C8E826B84BE39C7CA71"/>
  </w:style>
  <w:style w:type="paragraph" w:customStyle="1" w:styleId="0BB5D2B62C994647B5DCF1DB287170F5">
    <w:name w:val="0BB5D2B62C994647B5DCF1DB287170F5"/>
  </w:style>
  <w:style w:type="paragraph" w:customStyle="1" w:styleId="F404DFEF58F0497A83CAFA3257945253">
    <w:name w:val="F404DFEF58F0497A83CAFA3257945253"/>
  </w:style>
  <w:style w:type="paragraph" w:customStyle="1" w:styleId="FDC951FB13494CC99C3F1411F39E2B3D">
    <w:name w:val="FDC951FB13494CC99C3F1411F39E2B3D"/>
  </w:style>
  <w:style w:type="paragraph" w:customStyle="1" w:styleId="B120F2D0A3B346EDB91E0FD8FE3836EC">
    <w:name w:val="B120F2D0A3B346EDB91E0FD8FE3836EC"/>
  </w:style>
  <w:style w:type="paragraph" w:customStyle="1" w:styleId="9B76F79FF1CB419EB1D5A98A78AFAA4E">
    <w:name w:val="9B76F79FF1CB419EB1D5A98A78AFA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2</cp:revision>
  <dcterms:created xsi:type="dcterms:W3CDTF">2019-08-12T05:23:00Z</dcterms:created>
  <dcterms:modified xsi:type="dcterms:W3CDTF">2019-08-12T05:23:00Z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