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3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717"/>
        <w:gridCol w:w="201"/>
        <w:gridCol w:w="201"/>
        <w:gridCol w:w="891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FA3BDB" w:rsidP="00FA3BDB">
                <w:pPr>
                  <w:pStyle w:val="afffff9"/>
                  <w:jc w:val="center"/>
                </w:pPr>
                <w:r>
                  <w:t>Товарищество с ограниченной ответственностью «Милли»</w:t>
                </w:r>
              </w:p>
            </w:sdtContent>
          </w:sdt>
          <w:p w:rsidR="00A36F67" w:rsidRPr="00FA3BDB" w:rsidRDefault="00FA3BDB" w:rsidP="00FA3BDB">
            <w:pPr>
              <w:pStyle w:val="aa"/>
              <w:jc w:val="center"/>
              <w:rPr>
                <w:sz w:val="18"/>
              </w:rPr>
            </w:pPr>
            <w:proofErr w:type="spellStart"/>
            <w:r w:rsidRPr="00FA3BDB">
              <w:rPr>
                <w:sz w:val="18"/>
              </w:rPr>
              <w:t>г.Алматы</w:t>
            </w:r>
            <w:proofErr w:type="spellEnd"/>
            <w:r w:rsidRPr="00FA3BDB">
              <w:rPr>
                <w:sz w:val="18"/>
              </w:rPr>
              <w:t xml:space="preserve">, </w:t>
            </w:r>
            <w:proofErr w:type="spellStart"/>
            <w:r w:rsidRPr="00FA3BDB">
              <w:rPr>
                <w:sz w:val="18"/>
              </w:rPr>
              <w:t>Богенбай</w:t>
            </w:r>
            <w:proofErr w:type="spellEnd"/>
            <w:r w:rsidRPr="00FA3BDB">
              <w:rPr>
                <w:sz w:val="18"/>
              </w:rPr>
              <w:t xml:space="preserve"> батыра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Макетная таблица"/>
      </w:tblPr>
      <w:tblGrid>
        <w:gridCol w:w="5940"/>
        <w:gridCol w:w="4320"/>
      </w:tblGrid>
      <w:tr w:rsidR="00283EA2" w:rsidRPr="005751AC" w:rsidTr="00283EA2">
        <w:trPr>
          <w:trHeight w:val="1067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A2" w:rsidRPr="00AC512B" w:rsidRDefault="00283EA2" w:rsidP="00283EA2">
            <w:pPr>
              <w:spacing w:after="0"/>
            </w:pPr>
            <w:r w:rsidRPr="00AC512B">
              <w:t xml:space="preserve">Исх.№ </w:t>
            </w:r>
            <w:r w:rsidRPr="00024EDE">
              <w:rPr>
                <w:color w:val="FF0000"/>
              </w:rPr>
              <w:t>25/1</w:t>
            </w:r>
          </w:p>
          <w:p w:rsidR="00283EA2" w:rsidRPr="00AC512B" w:rsidRDefault="00283EA2" w:rsidP="00283EA2">
            <w:pPr>
              <w:spacing w:after="0"/>
            </w:pPr>
            <w:r w:rsidRPr="00AC512B">
              <w:t xml:space="preserve">Дата </w:t>
            </w:r>
            <w:r>
              <w:t xml:space="preserve">   </w:t>
            </w:r>
            <w:r w:rsidRPr="00024EDE">
              <w:rPr>
                <w:color w:val="FF0000"/>
              </w:rPr>
              <w:t>28.02.2019</w:t>
            </w:r>
          </w:p>
          <w:p w:rsidR="00283EA2" w:rsidRPr="00A53AF6" w:rsidRDefault="00283EA2" w:rsidP="00283EA2">
            <w:pPr>
              <w:spacing w:after="0"/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A2" w:rsidRDefault="00283EA2" w:rsidP="00283EA2">
            <w:pPr>
              <w:spacing w:after="0"/>
              <w:jc w:val="right"/>
              <w:rPr>
                <w:sz w:val="24"/>
                <w:szCs w:val="24"/>
              </w:rPr>
            </w:pPr>
            <w:r w:rsidRPr="00BD3DC2">
              <w:rPr>
                <w:sz w:val="24"/>
                <w:szCs w:val="24"/>
              </w:rPr>
              <w:t>Главному Исполнительному Директору</w:t>
            </w:r>
            <w:r w:rsidRPr="00450BC6">
              <w:rPr>
                <w:sz w:val="24"/>
                <w:szCs w:val="24"/>
              </w:rPr>
              <w:t xml:space="preserve"> АО «КСЕЛЛ»</w:t>
            </w:r>
          </w:p>
          <w:p w:rsidR="00283EA2" w:rsidRPr="00847244" w:rsidRDefault="00283EA2" w:rsidP="00283EA2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283EA2" w:rsidRPr="004C7B29" w:rsidRDefault="00283EA2" w:rsidP="00283EA2">
      <w:pPr>
        <w:pStyle w:val="afa"/>
        <w:spacing w:after="0"/>
        <w:ind w:left="0"/>
        <w:rPr>
          <w:sz w:val="24"/>
        </w:rPr>
      </w:pPr>
    </w:p>
    <w:p w:rsidR="00283EA2" w:rsidRDefault="00283EA2" w:rsidP="00283EA2">
      <w:pPr>
        <w:spacing w:after="0"/>
        <w:jc w:val="both"/>
        <w:rPr>
          <w:sz w:val="24"/>
          <w:szCs w:val="24"/>
        </w:rPr>
      </w:pPr>
      <w:r w:rsidRPr="00024EDE">
        <w:rPr>
          <w:color w:val="FF0000"/>
          <w:sz w:val="24"/>
          <w:szCs w:val="24"/>
        </w:rPr>
        <w:t xml:space="preserve">        ТОО </w:t>
      </w:r>
      <w:proofErr w:type="gramStart"/>
      <w:r w:rsidRPr="00024EDE">
        <w:rPr>
          <w:color w:val="FF0000"/>
          <w:sz w:val="24"/>
          <w:szCs w:val="24"/>
        </w:rPr>
        <w:t>«</w:t>
      </w:r>
      <w:r w:rsidRPr="00024EDE">
        <w:rPr>
          <w:b/>
          <w:color w:val="FF0000"/>
          <w:sz w:val="24"/>
          <w:szCs w:val="24"/>
        </w:rPr>
        <w:t xml:space="preserve"> Милли</w:t>
      </w:r>
      <w:proofErr w:type="gramEnd"/>
      <w:r w:rsidRPr="00024EDE">
        <w:rPr>
          <w:color w:val="FF0000"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- Компания) </w:t>
      </w:r>
      <w:r w:rsidRPr="00F46485">
        <w:rPr>
          <w:sz w:val="24"/>
          <w:szCs w:val="24"/>
        </w:rPr>
        <w:t>просит Вас</w:t>
      </w:r>
      <w:r>
        <w:rPr>
          <w:sz w:val="24"/>
          <w:szCs w:val="24"/>
        </w:rPr>
        <w:t xml:space="preserve"> </w:t>
      </w:r>
      <w:r w:rsidRPr="00024EDE">
        <w:rPr>
          <w:color w:val="FF0000"/>
          <w:sz w:val="24"/>
          <w:szCs w:val="24"/>
        </w:rPr>
        <w:t xml:space="preserve">с </w:t>
      </w:r>
      <w:r w:rsidRPr="00024EDE">
        <w:rPr>
          <w:b/>
          <w:color w:val="FF0000"/>
          <w:sz w:val="24"/>
          <w:szCs w:val="24"/>
        </w:rPr>
        <w:t>02.03.2019</w:t>
      </w:r>
      <w:r w:rsidRPr="00024ED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отключить</w:t>
      </w:r>
      <w:r w:rsidR="00F36ADB">
        <w:rPr>
          <w:sz w:val="24"/>
          <w:szCs w:val="24"/>
        </w:rPr>
        <w:t xml:space="preserve"> </w:t>
      </w:r>
      <w:r w:rsidR="008846E8" w:rsidRPr="00721130">
        <w:t>(</w:t>
      </w:r>
      <w:r w:rsidR="008846E8">
        <w:t>указать «Да» напротив услуги, которую требуется отключить</w:t>
      </w:r>
      <w:r w:rsidR="008846E8" w:rsidRPr="00721130">
        <w:t>)</w:t>
      </w:r>
    </w:p>
    <w:p w:rsidR="00F36ADB" w:rsidRDefault="00283EA2" w:rsidP="00283E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услугу передачи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ab/>
      </w:r>
      <w:r w:rsidR="00F36ADB">
        <w:rPr>
          <w:sz w:val="24"/>
          <w:szCs w:val="24"/>
        </w:rPr>
        <w:t xml:space="preserve">                                                        </w:t>
      </w:r>
      <w:r w:rsidR="00F36ADB">
        <w:rPr>
          <w:color w:val="FF0000"/>
          <w:sz w:val="24"/>
          <w:szCs w:val="24"/>
          <w:u w:val="single"/>
        </w:rPr>
        <w:t>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ADB" w:rsidRPr="00F36ADB" w:rsidRDefault="00283EA2" w:rsidP="00283EA2">
      <w:pPr>
        <w:spacing w:after="0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услугу мобильного интернета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ADB">
        <w:rPr>
          <w:sz w:val="24"/>
          <w:szCs w:val="24"/>
        </w:rPr>
        <w:t xml:space="preserve">                                </w:t>
      </w:r>
      <w:r w:rsidR="00F36ADB">
        <w:rPr>
          <w:color w:val="FF0000"/>
          <w:sz w:val="24"/>
          <w:szCs w:val="24"/>
          <w:u w:val="single"/>
        </w:rPr>
        <w:t>ДА</w:t>
      </w:r>
    </w:p>
    <w:p w:rsidR="00283EA2" w:rsidRPr="00F36ADB" w:rsidRDefault="00283EA2" w:rsidP="00283EA2">
      <w:pPr>
        <w:spacing w:after="0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услугу исходящих звонков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ADB">
        <w:rPr>
          <w:sz w:val="24"/>
          <w:szCs w:val="24"/>
        </w:rPr>
        <w:t xml:space="preserve">                   </w:t>
      </w:r>
      <w:r w:rsidR="008846E8">
        <w:rPr>
          <w:color w:val="FF0000"/>
          <w:sz w:val="24"/>
          <w:szCs w:val="24"/>
          <w:u w:val="single"/>
        </w:rPr>
        <w:t>_______</w:t>
      </w:r>
    </w:p>
    <w:p w:rsidR="00283EA2" w:rsidRDefault="00283EA2" w:rsidP="00283EA2">
      <w:pPr>
        <w:spacing w:after="0"/>
        <w:jc w:val="both"/>
        <w:rPr>
          <w:sz w:val="24"/>
          <w:szCs w:val="24"/>
        </w:rPr>
      </w:pPr>
    </w:p>
    <w:p w:rsidR="00283EA2" w:rsidRPr="00F46485" w:rsidRDefault="00283EA2" w:rsidP="00283EA2">
      <w:pPr>
        <w:spacing w:after="0"/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следующих </w:t>
      </w:r>
      <w:r w:rsidRPr="00F46485">
        <w:rPr>
          <w:sz w:val="24"/>
          <w:szCs w:val="24"/>
        </w:rPr>
        <w:t>абонентски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номе</w:t>
      </w:r>
      <w:bookmarkStart w:id="0" w:name="_GoBack"/>
      <w:bookmarkEnd w:id="0"/>
      <w:r w:rsidRPr="00F46485">
        <w:rPr>
          <w:sz w:val="24"/>
          <w:szCs w:val="24"/>
        </w:rPr>
        <w:t>р</w:t>
      </w:r>
      <w:r>
        <w:rPr>
          <w:sz w:val="24"/>
          <w:szCs w:val="24"/>
        </w:rPr>
        <w:t>ах</w:t>
      </w:r>
      <w:r w:rsidRPr="00F46485">
        <w:rPr>
          <w:sz w:val="24"/>
          <w:szCs w:val="24"/>
        </w:rPr>
        <w:t>, оформленны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на </w:t>
      </w:r>
      <w:r w:rsidRPr="00C735CE">
        <w:rPr>
          <w:sz w:val="24"/>
          <w:szCs w:val="24"/>
        </w:rPr>
        <w:t>Компанию:</w:t>
      </w:r>
    </w:p>
    <w:p w:rsidR="00283EA2" w:rsidRPr="00F46485" w:rsidRDefault="00283EA2" w:rsidP="00283EA2">
      <w:pPr>
        <w:spacing w:after="0"/>
        <w:rPr>
          <w:sz w:val="24"/>
          <w:szCs w:val="24"/>
        </w:rPr>
      </w:pPr>
    </w:p>
    <w:tbl>
      <w:tblPr>
        <w:tblW w:w="3888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283EA2" w:rsidRPr="00F46485" w:rsidTr="002242BA">
        <w:trPr>
          <w:cantSplit/>
          <w:trHeight w:val="483"/>
        </w:trPr>
        <w:tc>
          <w:tcPr>
            <w:tcW w:w="918" w:type="dxa"/>
          </w:tcPr>
          <w:p w:rsidR="00283EA2" w:rsidRPr="002C2502" w:rsidRDefault="00283EA2" w:rsidP="00283EA2">
            <w:pPr>
              <w:spacing w:after="0"/>
              <w:jc w:val="center"/>
              <w:rPr>
                <w:sz w:val="24"/>
                <w:szCs w:val="24"/>
              </w:rPr>
            </w:pPr>
            <w:r w:rsidRPr="002C2502">
              <w:rPr>
                <w:sz w:val="24"/>
                <w:szCs w:val="24"/>
              </w:rPr>
              <w:t>#</w:t>
            </w:r>
          </w:p>
        </w:tc>
        <w:tc>
          <w:tcPr>
            <w:tcW w:w="2970" w:type="dxa"/>
          </w:tcPr>
          <w:p w:rsidR="00283EA2" w:rsidRPr="00F46485" w:rsidRDefault="00283EA2" w:rsidP="00283EA2">
            <w:pPr>
              <w:spacing w:after="0"/>
              <w:jc w:val="center"/>
              <w:rPr>
                <w:sz w:val="24"/>
                <w:szCs w:val="24"/>
              </w:rPr>
            </w:pPr>
            <w:r w:rsidRPr="00F46485">
              <w:rPr>
                <w:i/>
                <w:sz w:val="24"/>
                <w:szCs w:val="24"/>
              </w:rPr>
              <w:t>Абонентский номер</w:t>
            </w:r>
          </w:p>
        </w:tc>
      </w:tr>
      <w:tr w:rsidR="00283EA2" w:rsidRPr="00F46485" w:rsidTr="002242BA">
        <w:trPr>
          <w:trHeight w:val="335"/>
        </w:trPr>
        <w:tc>
          <w:tcPr>
            <w:tcW w:w="918" w:type="dxa"/>
          </w:tcPr>
          <w:p w:rsidR="00283EA2" w:rsidRPr="00F46485" w:rsidRDefault="00283EA2" w:rsidP="00283EA2">
            <w:pPr>
              <w:pStyle w:val="ListParagraph1"/>
              <w:numPr>
                <w:ilvl w:val="0"/>
                <w:numId w:val="12"/>
              </w:numPr>
              <w:jc w:val="both"/>
            </w:pPr>
          </w:p>
        </w:tc>
        <w:tc>
          <w:tcPr>
            <w:tcW w:w="2970" w:type="dxa"/>
          </w:tcPr>
          <w:p w:rsidR="00283EA2" w:rsidRPr="00F46485" w:rsidRDefault="00283EA2" w:rsidP="00283EA2">
            <w:pPr>
              <w:spacing w:after="0"/>
              <w:jc w:val="both"/>
              <w:rPr>
                <w:rFonts w:eastAsia="MS Gothic"/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 xml:space="preserve"> </w:t>
            </w:r>
            <w:r w:rsidRPr="00024EDE">
              <w:rPr>
                <w:rFonts w:eastAsia="MS Gothic"/>
                <w:color w:val="FF0000"/>
                <w:sz w:val="24"/>
                <w:szCs w:val="24"/>
              </w:rPr>
              <w:t>778 0624207</w:t>
            </w:r>
          </w:p>
        </w:tc>
      </w:tr>
    </w:tbl>
    <w:p w:rsidR="00283EA2" w:rsidRDefault="00283EA2" w:rsidP="00283EA2">
      <w:pPr>
        <w:spacing w:after="0"/>
        <w:rPr>
          <w:sz w:val="24"/>
        </w:rPr>
      </w:pPr>
    </w:p>
    <w:p w:rsidR="00283EA2" w:rsidRDefault="00283EA2" w:rsidP="00283EA2">
      <w:pPr>
        <w:spacing w:after="0"/>
      </w:pPr>
    </w:p>
    <w:p w:rsidR="00283EA2" w:rsidRDefault="00283EA2" w:rsidP="00283E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Повторное подключение услуг осуществляется на основании письменного заявления.</w:t>
      </w:r>
    </w:p>
    <w:p w:rsidR="00283EA2" w:rsidRDefault="00283EA2" w:rsidP="00283EA2">
      <w:pPr>
        <w:spacing w:after="0"/>
        <w:rPr>
          <w:sz w:val="24"/>
          <w:szCs w:val="24"/>
        </w:rPr>
      </w:pPr>
    </w:p>
    <w:p w:rsidR="00283EA2" w:rsidRPr="00F46485" w:rsidRDefault="00283EA2" w:rsidP="00283E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ВНИМАНИЕ! При смене действующего на момент подачи заявления тарифного плана отключенные услуги будут доступны на новом тарифном плане. </w:t>
      </w:r>
    </w:p>
    <w:p w:rsidR="00283EA2" w:rsidRDefault="00283EA2" w:rsidP="00283EA2">
      <w:pPr>
        <w:spacing w:after="0"/>
        <w:rPr>
          <w:sz w:val="24"/>
        </w:rPr>
      </w:pPr>
    </w:p>
    <w:p w:rsidR="00283EA2" w:rsidRDefault="00283EA2" w:rsidP="00283EA2">
      <w:pPr>
        <w:spacing w:after="0"/>
        <w:rPr>
          <w:sz w:val="24"/>
        </w:rPr>
      </w:pPr>
    </w:p>
    <w:p w:rsidR="00283EA2" w:rsidRPr="00AC512B" w:rsidRDefault="00283EA2" w:rsidP="00283EA2">
      <w:pPr>
        <w:spacing w:after="0"/>
      </w:pPr>
      <w:r w:rsidRPr="00AC512B">
        <w:t>Руководител</w:t>
      </w:r>
      <w:r>
        <w:t>ь/уполномоченное лицо</w:t>
      </w:r>
      <w:r w:rsidRPr="00AC512B">
        <w:t xml:space="preserve"> </w:t>
      </w:r>
      <w:r w:rsidRPr="00AC512B">
        <w:tab/>
      </w:r>
      <w:r w:rsidRPr="00AC512B">
        <w:tab/>
      </w:r>
      <w:r w:rsidRPr="00AC512B">
        <w:tab/>
        <w:t>МП (оригинал)</w:t>
      </w:r>
      <w:r w:rsidRPr="00AC512B">
        <w:tab/>
      </w:r>
      <w:r w:rsidRPr="00AC512B">
        <w:tab/>
        <w:t xml:space="preserve">_______________                                   </w:t>
      </w:r>
    </w:p>
    <w:p w:rsidR="00283EA2" w:rsidRPr="00AC512B" w:rsidRDefault="00283EA2" w:rsidP="00283EA2">
      <w:pPr>
        <w:spacing w:after="0"/>
      </w:pPr>
    </w:p>
    <w:p w:rsidR="00283EA2" w:rsidRPr="00024EDE" w:rsidRDefault="00283EA2" w:rsidP="00283EA2">
      <w:pPr>
        <w:spacing w:after="0"/>
        <w:rPr>
          <w:color w:val="FF0000"/>
        </w:rPr>
      </w:pPr>
      <w:r w:rsidRPr="00AC512B">
        <w:t>Ф.И.О Контактного лица</w:t>
      </w:r>
      <w:r>
        <w:t xml:space="preserve"> </w:t>
      </w:r>
      <w:r w:rsidRPr="00024EDE">
        <w:rPr>
          <w:color w:val="FF0000"/>
        </w:rPr>
        <w:t>Васильева Е.В</w:t>
      </w:r>
    </w:p>
    <w:p w:rsidR="00283EA2" w:rsidRPr="00AC512B" w:rsidRDefault="00283EA2" w:rsidP="00283EA2">
      <w:pPr>
        <w:spacing w:after="0"/>
      </w:pPr>
      <w:proofErr w:type="gramStart"/>
      <w:r w:rsidRPr="00AC512B">
        <w:t>Тел:</w:t>
      </w:r>
      <w:r>
        <w:t xml:space="preserve">  </w:t>
      </w:r>
      <w:r w:rsidRPr="00024EDE">
        <w:rPr>
          <w:color w:val="FF0000"/>
        </w:rPr>
        <w:t>7272</w:t>
      </w:r>
      <w:proofErr w:type="gramEnd"/>
      <w:r w:rsidRPr="00024EDE">
        <w:rPr>
          <w:color w:val="FF0000"/>
        </w:rPr>
        <w:t xml:space="preserve"> 568974</w:t>
      </w:r>
    </w:p>
    <w:p w:rsidR="00217B1A" w:rsidRPr="00747408" w:rsidRDefault="00217B1A" w:rsidP="00283EA2">
      <w:pPr>
        <w:tabs>
          <w:tab w:val="left" w:pos="5985"/>
        </w:tabs>
        <w:spacing w:after="0"/>
      </w:pPr>
    </w:p>
    <w:sectPr w:rsidR="00217B1A" w:rsidRPr="00747408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A64" w:rsidRDefault="00BE0A64">
      <w:pPr>
        <w:spacing w:after="0" w:line="240" w:lineRule="auto"/>
      </w:pPr>
      <w:r>
        <w:separator/>
      </w:r>
    </w:p>
  </w:endnote>
  <w:endnote w:type="continuationSeparator" w:id="0">
    <w:p w:rsidR="00BE0A64" w:rsidRDefault="00BE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A64" w:rsidRDefault="00BE0A64">
      <w:pPr>
        <w:spacing w:after="0" w:line="240" w:lineRule="auto"/>
      </w:pPr>
      <w:r>
        <w:separator/>
      </w:r>
    </w:p>
  </w:footnote>
  <w:footnote w:type="continuationSeparator" w:id="0">
    <w:p w:rsidR="00BE0A64" w:rsidRDefault="00BE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2564C"/>
    <w:rsid w:val="00156EF1"/>
    <w:rsid w:val="00217B1A"/>
    <w:rsid w:val="002229ED"/>
    <w:rsid w:val="00283EA2"/>
    <w:rsid w:val="002C2563"/>
    <w:rsid w:val="002D4750"/>
    <w:rsid w:val="00343FBB"/>
    <w:rsid w:val="0037096C"/>
    <w:rsid w:val="003D0FBD"/>
    <w:rsid w:val="00401E15"/>
    <w:rsid w:val="00444E21"/>
    <w:rsid w:val="00480808"/>
    <w:rsid w:val="004B5284"/>
    <w:rsid w:val="004F1FB1"/>
    <w:rsid w:val="00565E2F"/>
    <w:rsid w:val="005E5E2B"/>
    <w:rsid w:val="005F73B3"/>
    <w:rsid w:val="006515E8"/>
    <w:rsid w:val="006568F0"/>
    <w:rsid w:val="006E559C"/>
    <w:rsid w:val="006F1118"/>
    <w:rsid w:val="00735A58"/>
    <w:rsid w:val="007418F6"/>
    <w:rsid w:val="00741FDE"/>
    <w:rsid w:val="008347EF"/>
    <w:rsid w:val="008846E8"/>
    <w:rsid w:val="00920C35"/>
    <w:rsid w:val="00946252"/>
    <w:rsid w:val="0098300D"/>
    <w:rsid w:val="009E37DE"/>
    <w:rsid w:val="009F0B81"/>
    <w:rsid w:val="00A35FEA"/>
    <w:rsid w:val="00A36F67"/>
    <w:rsid w:val="00AB1341"/>
    <w:rsid w:val="00AE267E"/>
    <w:rsid w:val="00B8163C"/>
    <w:rsid w:val="00B9569D"/>
    <w:rsid w:val="00BC3EF5"/>
    <w:rsid w:val="00BE0A64"/>
    <w:rsid w:val="00BF473C"/>
    <w:rsid w:val="00C16696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F591C"/>
    <w:rsid w:val="00E12DAB"/>
    <w:rsid w:val="00E156BA"/>
    <w:rsid w:val="00E428DB"/>
    <w:rsid w:val="00E746CF"/>
    <w:rsid w:val="00EB1088"/>
    <w:rsid w:val="00EE4599"/>
    <w:rsid w:val="00F07379"/>
    <w:rsid w:val="00F30102"/>
    <w:rsid w:val="00F353FD"/>
    <w:rsid w:val="00F36ADB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136F"/>
  <w15:chartTrackingRefBased/>
  <w15:docId w15:val="{0D6AEBD2-0F1C-4902-ABE4-70BA888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Заголовок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  <w:style w:type="paragraph" w:styleId="affffff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6"/>
    <w:rsid w:val="0005416E"/>
    <w:rsid w:val="007C0F83"/>
    <w:rsid w:val="009853CE"/>
    <w:rsid w:val="00C00405"/>
    <w:rsid w:val="00C07EF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</w:style>
  <w:style w:type="paragraph" w:customStyle="1" w:styleId="E59A7C923E434DF587B607DAFC43A5F3">
    <w:name w:val="E59A7C923E434DF587B607DAFC43A5F3"/>
  </w:style>
  <w:style w:type="paragraph" w:customStyle="1" w:styleId="04BB8924F8674F8F8DC9B3DC00D0A4D3">
    <w:name w:val="04BB8924F8674F8F8DC9B3DC00D0A4D3"/>
  </w:style>
  <w:style w:type="paragraph" w:customStyle="1" w:styleId="44BAEA3D65F54E6D8D54BE8BF7D84E15">
    <w:name w:val="44BAEA3D65F54E6D8D54BE8BF7D84E15"/>
  </w:style>
  <w:style w:type="paragraph" w:customStyle="1" w:styleId="E36AD8F939414D2C9CCF04D166238592">
    <w:name w:val="E36AD8F939414D2C9CCF04D166238592"/>
  </w:style>
  <w:style w:type="paragraph" w:customStyle="1" w:styleId="6867B699246B47409A25269082D4EEFA">
    <w:name w:val="6867B699246B47409A25269082D4EEFA"/>
  </w:style>
  <w:style w:type="paragraph" w:customStyle="1" w:styleId="F4CB9B52A33D4C8E826B84BE39C7CA71">
    <w:name w:val="F4CB9B52A33D4C8E826B84BE39C7CA71"/>
  </w:style>
  <w:style w:type="paragraph" w:customStyle="1" w:styleId="0BB5D2B62C994647B5DCF1DB287170F5">
    <w:name w:val="0BB5D2B62C994647B5DCF1DB287170F5"/>
  </w:style>
  <w:style w:type="paragraph" w:customStyle="1" w:styleId="F404DFEF58F0497A83CAFA3257945253">
    <w:name w:val="F404DFEF58F0497A83CAFA3257945253"/>
  </w:style>
  <w:style w:type="paragraph" w:customStyle="1" w:styleId="FDC951FB13494CC99C3F1411F39E2B3D">
    <w:name w:val="FDC951FB13494CC99C3F1411F39E2B3D"/>
  </w:style>
  <w:style w:type="paragraph" w:customStyle="1" w:styleId="B120F2D0A3B346EDB91E0FD8FE3836EC">
    <w:name w:val="B120F2D0A3B346EDB91E0FD8FE3836EC"/>
  </w:style>
  <w:style w:type="paragraph" w:customStyle="1" w:styleId="9B76F79FF1CB419EB1D5A98A78AFAA4E">
    <w:name w:val="9B76F79FF1CB419EB1D5A98A78AFA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4</cp:revision>
  <dcterms:created xsi:type="dcterms:W3CDTF">2019-06-24T10:22:00Z</dcterms:created>
  <dcterms:modified xsi:type="dcterms:W3CDTF">2019-07-16T10:27:00Z</dcterms:modified>
  <cp:contentStatus>Товарищество с ограниченной ответственностью «Милли»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