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717"/>
        <w:gridCol w:w="201"/>
        <w:gridCol w:w="201"/>
        <w:gridCol w:w="891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953481" w:rsidP="00FA3BDB">
                <w:pPr>
                  <w:pStyle w:val="Title"/>
                  <w:jc w:val="center"/>
                </w:pPr>
                <w:r>
                  <w:t>Товарищество с ограниченной ответственностью «МИЛЛИ»</w:t>
                </w:r>
              </w:p>
            </w:sdtContent>
          </w:sdt>
          <w:p w:rsidR="00A36F67" w:rsidRPr="00FA3BDB" w:rsidRDefault="00FA3BDB" w:rsidP="00FA3BDB">
            <w:pPr>
              <w:pStyle w:val="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 xml:space="preserve">г.Алматы, Богенбай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  <w:bookmarkEnd w:id="0"/>
    </w:tbl>
    <w:p w:rsidR="001E3E6C" w:rsidRDefault="001E3E6C" w:rsidP="00B10DC2">
      <w:pPr>
        <w:spacing w:after="0"/>
      </w:pPr>
    </w:p>
    <w:p w:rsidR="000F4994" w:rsidRPr="00774675" w:rsidRDefault="000F4994" w:rsidP="00D530BE">
      <w:pPr>
        <w:spacing w:after="0"/>
        <w:ind w:left="-709"/>
      </w:pPr>
      <w:r w:rsidRPr="00774675">
        <w:t xml:space="preserve">Исх.№ </w:t>
      </w:r>
      <w:r w:rsidR="00953481">
        <w:rPr>
          <w:color w:val="FF0000"/>
        </w:rPr>
        <w:t>40/1</w:t>
      </w:r>
    </w:p>
    <w:p w:rsidR="000F4994" w:rsidRPr="00774675" w:rsidRDefault="000F4994" w:rsidP="00D530BE">
      <w:pPr>
        <w:spacing w:after="0"/>
        <w:ind w:left="-709"/>
      </w:pPr>
      <w:r w:rsidRPr="00774675">
        <w:t xml:space="preserve">Дата </w:t>
      </w:r>
      <w:r w:rsidRPr="00774675">
        <w:tab/>
      </w:r>
      <w:r w:rsidRPr="00507347">
        <w:rPr>
          <w:color w:val="FF0000"/>
        </w:rPr>
        <w:t>16.05.2019</w:t>
      </w:r>
    </w:p>
    <w:p w:rsidR="000F4994" w:rsidRPr="00774675" w:rsidRDefault="000F4994" w:rsidP="00D530BE">
      <w:pPr>
        <w:spacing w:after="0"/>
        <w:ind w:left="6379"/>
      </w:pPr>
    </w:p>
    <w:p w:rsidR="000F4994" w:rsidRPr="00C560E2" w:rsidRDefault="000F4994" w:rsidP="00625D8D">
      <w:pPr>
        <w:spacing w:after="0"/>
        <w:ind w:left="5670" w:right="-551"/>
        <w:rPr>
          <w:rFonts w:ascii="Times New Roman" w:hAnsi="Times New Roman" w:cs="Times New Roman"/>
          <w:color w:val="000000" w:themeColor="text1"/>
        </w:rPr>
      </w:pPr>
      <w:r w:rsidRPr="00C560E2">
        <w:rPr>
          <w:rFonts w:ascii="Times New Roman" w:hAnsi="Times New Roman" w:cs="Times New Roman"/>
          <w:color w:val="000000" w:themeColor="text1"/>
        </w:rPr>
        <w:t>Главному исполнительному директору АО «Кселл»</w:t>
      </w:r>
    </w:p>
    <w:p w:rsidR="00523FE4" w:rsidRPr="00EC19D6" w:rsidRDefault="00523FE4" w:rsidP="00523FE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03EC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Согласен на переоформление </w:t>
      </w:r>
      <w:r w:rsidRPr="009703E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номера* </w:t>
      </w:r>
      <w:r w:rsidRPr="00953481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+7 (7</w:t>
      </w:r>
      <w:r w:rsidR="00EB61BF" w:rsidRPr="00953481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78</w:t>
      </w:r>
      <w:r w:rsidRPr="00953481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) </w:t>
      </w:r>
      <w:r w:rsidR="00EB61BF" w:rsidRPr="00953481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0624207</w:t>
      </w:r>
      <w:r w:rsidRPr="00C560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, оформленного на</w:t>
      </w:r>
      <w:r w:rsidR="00EB61BF" w:rsidRPr="00C560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</w:t>
      </w:r>
      <w:r w:rsidR="00EB61BF" w:rsidRPr="00953481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ТОО Милли</w:t>
      </w:r>
      <w:r w:rsidR="00625D8D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 xml:space="preserve"> </w:t>
      </w:r>
      <w:r w:rsidRPr="00C560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на </w:t>
      </w:r>
      <w:r w:rsidR="00EB61BF" w:rsidRPr="00953481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ТОО Безупречность</w:t>
      </w:r>
      <w:r w:rsidRPr="00953481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 xml:space="preserve"> </w:t>
      </w:r>
      <w:r w:rsidRPr="00C560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согласно следующим данным:</w:t>
      </w:r>
    </w:p>
    <w:p w:rsidR="00523FE4" w:rsidRPr="00EC19D6" w:rsidRDefault="00523FE4" w:rsidP="0052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23FE4" w:rsidRPr="00EC19D6" w:rsidRDefault="00523FE4" w:rsidP="00523F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остаток денежных средств (при наличии):</w:t>
      </w:r>
    </w:p>
    <w:p w:rsidR="00523FE4" w:rsidRPr="00EB61BF" w:rsidRDefault="00523FE4" w:rsidP="0052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</w:pPr>
      <w:r w:rsidRPr="00EB61BF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>(</w:t>
      </w:r>
      <w:r w:rsidRPr="00EB61BF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u w:val="single"/>
          <w:lang w:eastAsia="ru-RU"/>
        </w:rPr>
        <w:t>прописать</w:t>
      </w:r>
      <w:r w:rsidRPr="00EB61BF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 xml:space="preserve"> «Да» напротив нужного пункта</w:t>
      </w:r>
      <w:r w:rsidRPr="00EB61BF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>)</w:t>
      </w:r>
    </w:p>
    <w:p w:rsidR="00523FE4" w:rsidRPr="00EC19D6" w:rsidRDefault="00523FE4" w:rsidP="0052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</w:p>
    <w:p w:rsidR="00523FE4" w:rsidRPr="00FD128F" w:rsidRDefault="00523FE4" w:rsidP="00523F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523FE4" w:rsidRPr="00EC19D6" w:rsidTr="009703EC">
        <w:trPr>
          <w:trHeight w:val="241"/>
        </w:trPr>
        <w:tc>
          <w:tcPr>
            <w:tcW w:w="1418" w:type="dxa"/>
          </w:tcPr>
          <w:p w:rsidR="00523FE4" w:rsidRPr="00EC19D6" w:rsidRDefault="00523FE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796" w:type="dxa"/>
            <w:vAlign w:val="center"/>
          </w:tcPr>
          <w:p w:rsidR="00523FE4" w:rsidRPr="00EC19D6" w:rsidRDefault="00523FE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Оставить на балансе номера </w:t>
            </w:r>
          </w:p>
        </w:tc>
      </w:tr>
      <w:tr w:rsidR="00523FE4" w:rsidRPr="00EC19D6" w:rsidTr="009703EC">
        <w:trPr>
          <w:trHeight w:val="241"/>
        </w:trPr>
        <w:tc>
          <w:tcPr>
            <w:tcW w:w="1418" w:type="dxa"/>
          </w:tcPr>
          <w:p w:rsidR="00523FE4" w:rsidRPr="00EC19D6" w:rsidRDefault="00523FE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796" w:type="dxa"/>
            <w:vAlign w:val="center"/>
          </w:tcPr>
          <w:p w:rsidR="00523FE4" w:rsidRPr="00EC19D6" w:rsidRDefault="00523FE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Выдать наличными </w:t>
            </w:r>
          </w:p>
        </w:tc>
      </w:tr>
      <w:tr w:rsidR="00523FE4" w:rsidRPr="00EC19D6" w:rsidTr="009703EC">
        <w:trPr>
          <w:trHeight w:val="241"/>
        </w:trPr>
        <w:tc>
          <w:tcPr>
            <w:tcW w:w="1418" w:type="dxa"/>
          </w:tcPr>
          <w:p w:rsidR="00523FE4" w:rsidRPr="00EB61BF" w:rsidRDefault="00EB61BF" w:rsidP="00EB6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4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        Да</w:t>
            </w:r>
            <w:r w:rsidRPr="009534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796" w:type="dxa"/>
            <w:vAlign w:val="center"/>
          </w:tcPr>
          <w:p w:rsidR="00523FE4" w:rsidRPr="00EC19D6" w:rsidRDefault="00523FE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расчетный счет в банке </w:t>
            </w:r>
          </w:p>
        </w:tc>
      </w:tr>
      <w:tr w:rsidR="00523FE4" w:rsidRPr="00EC19D6" w:rsidTr="009703EC">
        <w:trPr>
          <w:trHeight w:val="241"/>
        </w:trPr>
        <w:tc>
          <w:tcPr>
            <w:tcW w:w="1418" w:type="dxa"/>
          </w:tcPr>
          <w:p w:rsidR="00523FE4" w:rsidRPr="00EC19D6" w:rsidRDefault="00523FE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796" w:type="dxa"/>
            <w:vAlign w:val="center"/>
          </w:tcPr>
          <w:p w:rsidR="00523FE4" w:rsidRPr="00EC19D6" w:rsidRDefault="00523FE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карт-счет </w:t>
            </w:r>
          </w:p>
        </w:tc>
      </w:tr>
      <w:tr w:rsidR="00523FE4" w:rsidRPr="00EC19D6" w:rsidTr="009703EC">
        <w:trPr>
          <w:trHeight w:val="241"/>
        </w:trPr>
        <w:tc>
          <w:tcPr>
            <w:tcW w:w="1418" w:type="dxa"/>
          </w:tcPr>
          <w:p w:rsidR="00523FE4" w:rsidRPr="00EC19D6" w:rsidRDefault="00523FE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796" w:type="dxa"/>
            <w:vAlign w:val="center"/>
          </w:tcPr>
          <w:p w:rsidR="00523FE4" w:rsidRPr="00EC19D6" w:rsidRDefault="00523FE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Перевести на другой, оформленный на мое имя, номер:+7 (7___)______________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</w:tc>
      </w:tr>
    </w:tbl>
    <w:p w:rsidR="00523FE4" w:rsidRPr="00EC19D6" w:rsidRDefault="00523FE4" w:rsidP="0052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523FE4" w:rsidRPr="00FD128F" w:rsidRDefault="00523FE4" w:rsidP="00523F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229"/>
      </w:tblGrid>
      <w:tr w:rsidR="00EB61BF" w:rsidRPr="00EC19D6" w:rsidTr="009703EC">
        <w:trPr>
          <w:trHeight w:val="28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B61BF" w:rsidRPr="00EC19D6" w:rsidRDefault="00EB61BF" w:rsidP="00625D8D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</w:t>
            </w:r>
          </w:p>
        </w:tc>
        <w:tc>
          <w:tcPr>
            <w:tcW w:w="7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EB61BF" w:rsidRPr="009703EC" w:rsidRDefault="00EB61BF" w:rsidP="00625D8D">
            <w:pPr>
              <w:spacing w:after="0" w:line="240" w:lineRule="auto"/>
              <w:ind w:left="130"/>
              <w:rPr>
                <w:rFonts w:ascii="Arial" w:hAnsi="Arial" w:cs="Arial"/>
                <w:color w:val="FF0000"/>
                <w:sz w:val="18"/>
                <w:shd w:val="clear" w:color="auto" w:fill="FFFFFF"/>
              </w:rPr>
            </w:pPr>
            <w:r w:rsidRPr="009703EC">
              <w:rPr>
                <w:rFonts w:ascii="Arial" w:hAnsi="Arial" w:cs="Arial"/>
                <w:color w:val="FF0000"/>
                <w:sz w:val="18"/>
                <w:shd w:val="clear" w:color="auto" w:fill="FFFFFF"/>
              </w:rPr>
              <w:t>АО Банк центр Кредит</w:t>
            </w:r>
          </w:p>
        </w:tc>
      </w:tr>
      <w:tr w:rsidR="00EB61BF" w:rsidRPr="00EC19D6" w:rsidTr="009703EC">
        <w:trPr>
          <w:trHeight w:val="134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B61BF" w:rsidRPr="00EC19D6" w:rsidRDefault="00EB61BF" w:rsidP="00625D8D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р/с</w:t>
            </w:r>
          </w:p>
        </w:tc>
        <w:tc>
          <w:tcPr>
            <w:tcW w:w="7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B61BF" w:rsidRPr="009703EC" w:rsidRDefault="00EB61BF" w:rsidP="00625D8D">
            <w:pPr>
              <w:spacing w:after="0" w:line="240" w:lineRule="auto"/>
              <w:ind w:left="130"/>
              <w:rPr>
                <w:rFonts w:ascii="Arial" w:hAnsi="Arial" w:cs="Arial"/>
                <w:color w:val="FF0000"/>
                <w:sz w:val="18"/>
                <w:shd w:val="clear" w:color="auto" w:fill="FFFFFF"/>
              </w:rPr>
            </w:pPr>
            <w:r w:rsidRPr="009703EC">
              <w:rPr>
                <w:rFonts w:ascii="Arial" w:hAnsi="Arial" w:cs="Arial"/>
                <w:color w:val="FF0000"/>
                <w:sz w:val="18"/>
                <w:shd w:val="clear" w:color="auto" w:fill="FFFFFF"/>
              </w:rPr>
              <w:t>KZ45883257SE15987456</w:t>
            </w:r>
          </w:p>
        </w:tc>
      </w:tr>
      <w:tr w:rsidR="00EB61BF" w:rsidRPr="00EC19D6" w:rsidTr="009703EC">
        <w:trPr>
          <w:trHeight w:val="28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B61BF" w:rsidRPr="00EC19D6" w:rsidRDefault="00EB61BF" w:rsidP="00625D8D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БИН/ИИН</w:t>
            </w:r>
          </w:p>
        </w:tc>
        <w:tc>
          <w:tcPr>
            <w:tcW w:w="7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B61BF" w:rsidRPr="009703EC" w:rsidRDefault="00EB61BF" w:rsidP="00625D8D">
            <w:pPr>
              <w:spacing w:after="0" w:line="240" w:lineRule="auto"/>
              <w:ind w:left="130"/>
              <w:rPr>
                <w:rFonts w:ascii="Arial" w:hAnsi="Arial" w:cs="Arial"/>
                <w:color w:val="FF0000"/>
                <w:sz w:val="18"/>
                <w:shd w:val="clear" w:color="auto" w:fill="FFFFFF"/>
              </w:rPr>
            </w:pPr>
            <w:r w:rsidRPr="009703EC">
              <w:rPr>
                <w:rFonts w:ascii="Arial" w:hAnsi="Arial" w:cs="Arial"/>
                <w:color w:val="FF0000"/>
                <w:sz w:val="18"/>
                <w:shd w:val="clear" w:color="auto" w:fill="FFFFFF"/>
              </w:rPr>
              <w:t>645648946152342448</w:t>
            </w:r>
          </w:p>
        </w:tc>
      </w:tr>
      <w:tr w:rsidR="00EB61BF" w:rsidRPr="00EC19D6" w:rsidTr="009703EC">
        <w:trPr>
          <w:trHeight w:val="72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B61BF" w:rsidRPr="00EC19D6" w:rsidRDefault="00EB61BF" w:rsidP="00625D8D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БИК</w:t>
            </w:r>
          </w:p>
        </w:tc>
        <w:tc>
          <w:tcPr>
            <w:tcW w:w="7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EB61BF" w:rsidRPr="009703EC" w:rsidRDefault="00EB61BF" w:rsidP="00625D8D">
            <w:pPr>
              <w:spacing w:after="0" w:line="240" w:lineRule="auto"/>
              <w:ind w:left="130"/>
              <w:rPr>
                <w:color w:val="FF0000"/>
                <w:sz w:val="18"/>
                <w:szCs w:val="20"/>
              </w:rPr>
            </w:pPr>
            <w:r w:rsidRPr="009703EC">
              <w:rPr>
                <w:rFonts w:ascii="Arial" w:hAnsi="Arial" w:cs="Arial"/>
                <w:color w:val="FF0000"/>
                <w:sz w:val="18"/>
                <w:shd w:val="clear" w:color="auto" w:fill="FFFFFF"/>
              </w:rPr>
              <w:t>KCJBKZKX</w:t>
            </w:r>
          </w:p>
        </w:tc>
      </w:tr>
    </w:tbl>
    <w:p w:rsidR="00523FE4" w:rsidRPr="00EC19D6" w:rsidRDefault="00523FE4" w:rsidP="00523F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</w:p>
    <w:p w:rsidR="0074114D" w:rsidRDefault="0074114D" w:rsidP="0074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наличия задолженности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 переоформляемом номере за оказанные услуги связи или за предоставленное оборудование,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 выставленным счетам АО «Кселл»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обязуюсь произвести в сроки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установленные Публичным договором АО «Кселл» на оказание услуг. ____________        </w:t>
      </w:r>
    </w:p>
    <w:p w:rsidR="0074114D" w:rsidRDefault="0074114D" w:rsidP="0074114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                          (указать «Да»)</w:t>
      </w:r>
    </w:p>
    <w:p w:rsidR="00523FE4" w:rsidRPr="00EC19D6" w:rsidRDefault="00523FE4" w:rsidP="0052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9703EC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 xml:space="preserve">Также даю согласие </w:t>
      </w:r>
      <w:r w:rsidRPr="009703EC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на проведение следующих действий** Оператором</w:t>
      </w:r>
      <w:r w:rsidRPr="009703EC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>(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пункта):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9703EC" w:rsidRPr="00EC19D6" w:rsidTr="009703EC">
        <w:trPr>
          <w:trHeight w:val="868"/>
        </w:trPr>
        <w:tc>
          <w:tcPr>
            <w:tcW w:w="1418" w:type="dxa"/>
          </w:tcPr>
          <w:p w:rsidR="009703EC" w:rsidRPr="00EC19D6" w:rsidRDefault="009703EC" w:rsidP="009703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703EC" w:rsidRPr="00EC19D6" w:rsidRDefault="009703EC" w:rsidP="009703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53481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ДА</w:t>
            </w:r>
            <w:r w:rsidRPr="00953481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_____</w:t>
            </w:r>
          </w:p>
        </w:tc>
        <w:tc>
          <w:tcPr>
            <w:tcW w:w="7796" w:type="dxa"/>
          </w:tcPr>
          <w:p w:rsidR="009703EC" w:rsidRDefault="009703EC" w:rsidP="009703EC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Перерегистрация абонентского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703E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u w:val="single"/>
                <w:lang w:eastAsia="ru-RU"/>
              </w:rPr>
              <w:t>32147896321478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u w:val="single"/>
                <w:lang w:eastAsia="ru-RU"/>
              </w:rPr>
              <w:t>,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котором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используется</w:t>
            </w:r>
          </w:p>
          <w:p w:rsidR="009703EC" w:rsidRDefault="009703EC" w:rsidP="009703EC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(указать первые 14 цифр IMEI устройства***)</w:t>
            </w:r>
          </w:p>
          <w:p w:rsidR="009703EC" w:rsidRPr="00367518" w:rsidRDefault="009703EC" w:rsidP="009703EC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вышеуказанный Абонентский номер, на нового владельца Абонентского номера.</w:t>
            </w:r>
          </w:p>
        </w:tc>
      </w:tr>
      <w:tr w:rsidR="009703EC" w:rsidRPr="00EC19D6" w:rsidTr="009703EC">
        <w:trPr>
          <w:trHeight w:val="713"/>
        </w:trPr>
        <w:tc>
          <w:tcPr>
            <w:tcW w:w="1418" w:type="dxa"/>
          </w:tcPr>
          <w:p w:rsidR="009703EC" w:rsidRPr="00625D8D" w:rsidRDefault="009703EC" w:rsidP="009703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9703EC" w:rsidRPr="00625D8D" w:rsidRDefault="009703EC" w:rsidP="009703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25D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796" w:type="dxa"/>
          </w:tcPr>
          <w:p w:rsidR="009703EC" w:rsidRDefault="009703EC" w:rsidP="009703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</w:p>
          <w:p w:rsidR="009703EC" w:rsidRDefault="009703EC" w:rsidP="009703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(указать первые 14 цифр IMEI устройства***)</w:t>
            </w:r>
          </w:p>
          <w:p w:rsidR="009703EC" w:rsidRPr="00EC19D6" w:rsidRDefault="009703EC" w:rsidP="009703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котором использовался вышеуказанный Абонентский номер.</w:t>
            </w:r>
          </w:p>
        </w:tc>
      </w:tr>
    </w:tbl>
    <w:p w:rsidR="00523FE4" w:rsidRDefault="00523FE4" w:rsidP="0052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3FE4" w:rsidRPr="009703EC" w:rsidRDefault="00523FE4" w:rsidP="0052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</w:pPr>
      <w:r w:rsidRPr="009703E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*</w:t>
      </w: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>В случае переоформления</w:t>
      </w:r>
      <w:r w:rsidR="00625D8D"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 xml:space="preserve"> </w:t>
      </w: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>нескольких номеров необходимо к заявлению приложить список</w:t>
      </w:r>
    </w:p>
    <w:p w:rsidR="00523FE4" w:rsidRPr="009703EC" w:rsidRDefault="00523FE4" w:rsidP="0052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</w:pP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 xml:space="preserve">**Подтверждаю, что в случае не указания мною необходимых действий Оператора, перерегистрацию либо снятие регистрации с устройства обязуюсь произвести самостоятельно через </w:t>
      </w: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en-US" w:eastAsia="ru-RU"/>
        </w:rPr>
        <w:t>USSD</w:t>
      </w: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 xml:space="preserve"> *660# либо Корпоративный/Личный кабинет.  </w:t>
      </w:r>
      <w:bookmarkStart w:id="1" w:name="_GoBack"/>
      <w:bookmarkEnd w:id="1"/>
    </w:p>
    <w:p w:rsidR="00523FE4" w:rsidRDefault="00523FE4" w:rsidP="0052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</w:pP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 xml:space="preserve">***Для просмотра IMEI-кода необходимо набрать </w:t>
      </w: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en-US" w:eastAsia="ru-RU"/>
        </w:rPr>
        <w:t>USSD</w:t>
      </w:r>
      <w:r w:rsidRPr="009703EC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eastAsia="ru-RU"/>
        </w:rPr>
        <w:t xml:space="preserve">-команду *#06# на своем телефоне. 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9703EC" w:rsidRPr="00A36F49" w:rsidTr="00C560E2">
        <w:trPr>
          <w:trHeight w:val="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EC" w:rsidRPr="00FC0190" w:rsidRDefault="009703EC" w:rsidP="00EC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3EC" w:rsidRPr="00FC0190" w:rsidRDefault="009703EC" w:rsidP="00EC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9703EC" w:rsidRPr="00A36F49" w:rsidTr="00C560E2">
        <w:trPr>
          <w:trHeight w:val="6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EC" w:rsidRPr="00A36F49" w:rsidRDefault="009703EC" w:rsidP="00EC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3EC" w:rsidRPr="00A36F49" w:rsidRDefault="009703EC" w:rsidP="00EC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4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Сологубов В.Е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703EC" w:rsidRPr="00A36F49" w:rsidRDefault="009703EC" w:rsidP="00EC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:rsidR="009703EC" w:rsidRDefault="009703EC" w:rsidP="00EC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4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Василькова Е.В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703EC" w:rsidRPr="00A36F49" w:rsidRDefault="009703EC" w:rsidP="00EC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4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7273589657</w:t>
            </w:r>
          </w:p>
        </w:tc>
      </w:tr>
      <w:tr w:rsidR="009703EC" w:rsidRPr="00A36F49" w:rsidTr="00C560E2">
        <w:trPr>
          <w:trHeight w:val="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EC" w:rsidRPr="00A36F49" w:rsidRDefault="009703EC" w:rsidP="00EC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3EC" w:rsidRPr="00A36F49" w:rsidRDefault="009703EC" w:rsidP="00EC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703EC" w:rsidRDefault="009703EC" w:rsidP="0052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8"/>
          <w:szCs w:val="20"/>
          <w:lang w:eastAsia="ru-RU"/>
        </w:rPr>
      </w:pPr>
    </w:p>
    <w:sectPr w:rsidR="009703EC" w:rsidSect="0002564C">
      <w:footerReference w:type="defaul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E1" w:rsidRDefault="00C900E1">
      <w:pPr>
        <w:spacing w:after="0" w:line="240" w:lineRule="auto"/>
      </w:pPr>
      <w:r>
        <w:separator/>
      </w:r>
    </w:p>
  </w:endnote>
  <w:endnote w:type="continuationSeparator" w:id="0">
    <w:p w:rsidR="00C900E1" w:rsidRDefault="00C9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9703EC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E1" w:rsidRDefault="00C900E1">
      <w:pPr>
        <w:spacing w:after="0" w:line="240" w:lineRule="auto"/>
      </w:pPr>
      <w:r>
        <w:separator/>
      </w:r>
    </w:p>
  </w:footnote>
  <w:footnote w:type="continuationSeparator" w:id="0">
    <w:p w:rsidR="00C900E1" w:rsidRDefault="00C9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B"/>
    <w:rsid w:val="00000A9D"/>
    <w:rsid w:val="0002564C"/>
    <w:rsid w:val="000F4994"/>
    <w:rsid w:val="00156EF1"/>
    <w:rsid w:val="001C5C6B"/>
    <w:rsid w:val="001E3E6C"/>
    <w:rsid w:val="00217B1A"/>
    <w:rsid w:val="002229ED"/>
    <w:rsid w:val="0028158C"/>
    <w:rsid w:val="002C2563"/>
    <w:rsid w:val="00343FBB"/>
    <w:rsid w:val="0037096C"/>
    <w:rsid w:val="00376649"/>
    <w:rsid w:val="003D0FBD"/>
    <w:rsid w:val="00401E15"/>
    <w:rsid w:val="00444E21"/>
    <w:rsid w:val="00480808"/>
    <w:rsid w:val="00496365"/>
    <w:rsid w:val="004B5284"/>
    <w:rsid w:val="004F1FB1"/>
    <w:rsid w:val="00523FE4"/>
    <w:rsid w:val="00565E2F"/>
    <w:rsid w:val="005E5E2B"/>
    <w:rsid w:val="00625D8D"/>
    <w:rsid w:val="006515E8"/>
    <w:rsid w:val="006568F0"/>
    <w:rsid w:val="006F1118"/>
    <w:rsid w:val="0074114D"/>
    <w:rsid w:val="00741FDE"/>
    <w:rsid w:val="00774917"/>
    <w:rsid w:val="008347EF"/>
    <w:rsid w:val="00920C35"/>
    <w:rsid w:val="00946252"/>
    <w:rsid w:val="00953481"/>
    <w:rsid w:val="009703EC"/>
    <w:rsid w:val="0098300D"/>
    <w:rsid w:val="009E37DE"/>
    <w:rsid w:val="009F0B81"/>
    <w:rsid w:val="00A35FEA"/>
    <w:rsid w:val="00A36F67"/>
    <w:rsid w:val="00AB1341"/>
    <w:rsid w:val="00AC5F8F"/>
    <w:rsid w:val="00AE267E"/>
    <w:rsid w:val="00AF48F2"/>
    <w:rsid w:val="00B10DC2"/>
    <w:rsid w:val="00B8163C"/>
    <w:rsid w:val="00B9569D"/>
    <w:rsid w:val="00BC3EF5"/>
    <w:rsid w:val="00BF473C"/>
    <w:rsid w:val="00C16696"/>
    <w:rsid w:val="00C560E2"/>
    <w:rsid w:val="00C62B67"/>
    <w:rsid w:val="00C900E1"/>
    <w:rsid w:val="00CB2712"/>
    <w:rsid w:val="00CD5E29"/>
    <w:rsid w:val="00D25C8E"/>
    <w:rsid w:val="00D35E92"/>
    <w:rsid w:val="00D4190C"/>
    <w:rsid w:val="00D530BE"/>
    <w:rsid w:val="00D611FE"/>
    <w:rsid w:val="00D66811"/>
    <w:rsid w:val="00D906CA"/>
    <w:rsid w:val="00DD6533"/>
    <w:rsid w:val="00E12DAB"/>
    <w:rsid w:val="00E156BA"/>
    <w:rsid w:val="00E55E19"/>
    <w:rsid w:val="00E746CF"/>
    <w:rsid w:val="00EB1088"/>
    <w:rsid w:val="00EB61BF"/>
    <w:rsid w:val="00EB7F87"/>
    <w:rsid w:val="00ED33B0"/>
    <w:rsid w:val="00ED6988"/>
    <w:rsid w:val="00EE4599"/>
    <w:rsid w:val="00F07379"/>
    <w:rsid w:val="00F30102"/>
    <w:rsid w:val="00F353FD"/>
    <w:rsid w:val="00F4343E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9854D"/>
  <w15:chartTrackingRefBased/>
  <w15:docId w15:val="{0D6AEBD2-0F1C-4902-ABE4-70BA888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4599"/>
  </w:style>
  <w:style w:type="paragraph" w:customStyle="1" w:styleId="a">
    <w:name w:val="Адрес отправителя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a0">
    <w:name w:val="Адрес получателя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paragraph" w:styleId="NoSpacing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0">
    <w:name w:val="Table Grid1"/>
    <w:basedOn w:val="TableNormal"/>
    <w:next w:val="TableGrid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6"/>
    <w:rsid w:val="0084192F"/>
    <w:rsid w:val="00AD0E6F"/>
    <w:rsid w:val="00C00405"/>
    <w:rsid w:val="00C07EF6"/>
    <w:rsid w:val="00D45400"/>
    <w:rsid w:val="00E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4DDEFDD7B451AA6FD89971DB9A098">
    <w:name w:val="2A44DDEFDD7B451AA6FD89971DB9A098"/>
  </w:style>
  <w:style w:type="paragraph" w:customStyle="1" w:styleId="E59A7C923E434DF587B607DAFC43A5F3">
    <w:name w:val="E59A7C923E434DF587B607DAFC43A5F3"/>
  </w:style>
  <w:style w:type="paragraph" w:customStyle="1" w:styleId="04BB8924F8674F8F8DC9B3DC00D0A4D3">
    <w:name w:val="04BB8924F8674F8F8DC9B3DC00D0A4D3"/>
  </w:style>
  <w:style w:type="paragraph" w:customStyle="1" w:styleId="44BAEA3D65F54E6D8D54BE8BF7D84E15">
    <w:name w:val="44BAEA3D65F54E6D8D54BE8BF7D84E15"/>
  </w:style>
  <w:style w:type="paragraph" w:customStyle="1" w:styleId="E36AD8F939414D2C9CCF04D166238592">
    <w:name w:val="E36AD8F939414D2C9CCF04D166238592"/>
  </w:style>
  <w:style w:type="paragraph" w:customStyle="1" w:styleId="6867B699246B47409A25269082D4EEFA">
    <w:name w:val="6867B699246B47409A25269082D4EEFA"/>
  </w:style>
  <w:style w:type="paragraph" w:customStyle="1" w:styleId="F4CB9B52A33D4C8E826B84BE39C7CA71">
    <w:name w:val="F4CB9B52A33D4C8E826B84BE39C7CA71"/>
  </w:style>
  <w:style w:type="paragraph" w:customStyle="1" w:styleId="0BB5D2B62C994647B5DCF1DB287170F5">
    <w:name w:val="0BB5D2B62C994647B5DCF1DB287170F5"/>
  </w:style>
  <w:style w:type="paragraph" w:customStyle="1" w:styleId="F404DFEF58F0497A83CAFA3257945253">
    <w:name w:val="F404DFEF58F0497A83CAFA3257945253"/>
  </w:style>
  <w:style w:type="paragraph" w:customStyle="1" w:styleId="FDC951FB13494CC99C3F1411F39E2B3D">
    <w:name w:val="FDC951FB13494CC99C3F1411F39E2B3D"/>
  </w:style>
  <w:style w:type="paragraph" w:customStyle="1" w:styleId="B120F2D0A3B346EDB91E0FD8FE3836EC">
    <w:name w:val="B120F2D0A3B346EDB91E0FD8FE3836EC"/>
  </w:style>
  <w:style w:type="paragraph" w:customStyle="1" w:styleId="9B76F79FF1CB419EB1D5A98A78AFAA4E">
    <w:name w:val="9B76F79FF1CB419EB1D5A98A78AFAA4E"/>
  </w:style>
  <w:style w:type="paragraph" w:customStyle="1" w:styleId="A225C3C8BF394A34BBEC9CAFEE747D42">
    <w:name w:val="A225C3C8BF394A34BBEC9CAFEE747D42"/>
    <w:rsid w:val="00AD0E6F"/>
  </w:style>
  <w:style w:type="paragraph" w:customStyle="1" w:styleId="7793E2540F52457790154466DA012085">
    <w:name w:val="7793E2540F52457790154466DA012085"/>
    <w:rsid w:val="00AD0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65EF9-8F92-443F-AD80-C3ACA49E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966E5D-2F32-4905-BC26-00F54F4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32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 Dzyuba</dc:creator>
  <cp:keywords/>
  <cp:lastModifiedBy>Maya Sadykova</cp:lastModifiedBy>
  <cp:revision>5</cp:revision>
  <dcterms:created xsi:type="dcterms:W3CDTF">2019-10-10T05:48:00Z</dcterms:created>
  <dcterms:modified xsi:type="dcterms:W3CDTF">2020-01-08T09:04:00Z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