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-110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38"/>
        <w:gridCol w:w="209"/>
        <w:gridCol w:w="209"/>
        <w:gridCol w:w="928"/>
      </w:tblGrid>
      <w:tr w:rsidR="00A36F67" w:rsidRPr="003D0FBD" w:rsidTr="00FA3BDB">
        <w:trPr>
          <w:trHeight w:val="1296"/>
          <w:tblHeader/>
        </w:trPr>
        <w:tc>
          <w:tcPr>
            <w:tcW w:w="7717" w:type="dxa"/>
            <w:shd w:val="clear" w:color="auto" w:fill="EBEBEB" w:themeFill="background2"/>
            <w:tcMar>
              <w:left w:w="360" w:type="dxa"/>
            </w:tcMar>
            <w:vAlign w:val="center"/>
          </w:tcPr>
          <w:sdt>
            <w:sdtPr>
              <w:rPr>
                <w:color w:val="auto"/>
              </w:rPr>
              <w:alias w:val="Введите Ваше имя:"/>
              <w:tag w:val="Введите Ваше имя:"/>
              <w:id w:val="1888060227"/>
              <w:placeholder>
                <w:docPart w:val="055BE032555543A98F3C83F57CE4FA10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71138E" w:rsidRPr="00D611FE" w:rsidRDefault="0071138E" w:rsidP="0071138E">
                <w:pPr>
                  <w:pStyle w:val="afffff1"/>
                  <w:jc w:val="center"/>
                </w:pPr>
                <w:r>
                  <w:rPr>
                    <w:color w:val="auto"/>
                  </w:rPr>
                  <w:t xml:space="preserve"> «Милли»</w:t>
                </w:r>
                <w:r>
                  <w:rPr>
                    <w:color w:val="auto"/>
                    <w:lang w:val="kk-KZ"/>
                  </w:rPr>
                  <w:t xml:space="preserve"> жауапкершілігі шектеулі серіктестігі</w:t>
                </w:r>
              </w:p>
            </w:sdtContent>
          </w:sdt>
          <w:p w:rsidR="00A36F67" w:rsidRPr="00FA3BDB" w:rsidRDefault="0071138E" w:rsidP="0071138E">
            <w:pPr>
              <w:pStyle w:val="aa"/>
              <w:jc w:val="center"/>
              <w:rPr>
                <w:sz w:val="18"/>
              </w:rPr>
            </w:pPr>
            <w:r w:rsidRPr="00FA3BDB">
              <w:rPr>
                <w:sz w:val="18"/>
              </w:rPr>
              <w:t>Алматы</w:t>
            </w:r>
            <w:r>
              <w:rPr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қ.</w:t>
            </w:r>
            <w:r w:rsidRPr="00FA3BDB">
              <w:rPr>
                <w:sz w:val="18"/>
              </w:rPr>
              <w:t xml:space="preserve">, </w:t>
            </w:r>
            <w:r>
              <w:rPr>
                <w:sz w:val="18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өгенбай</w:t>
            </w:r>
            <w:r>
              <w:rPr>
                <w:sz w:val="18"/>
              </w:rPr>
              <w:t xml:space="preserve"> батыр</w:t>
            </w:r>
            <w:r w:rsidRPr="00FA3BDB">
              <w:rPr>
                <w:sz w:val="18"/>
              </w:rPr>
              <w:t xml:space="preserve"> 46, </w:t>
            </w:r>
            <w:r w:rsidRPr="00FA3BDB">
              <w:rPr>
                <w:sz w:val="18"/>
                <w:lang w:val="en-US"/>
              </w:rPr>
              <w:t>example</w:t>
            </w:r>
            <w:r w:rsidRPr="00FA3BDB">
              <w:rPr>
                <w:sz w:val="18"/>
              </w:rPr>
              <w:t>@</w:t>
            </w:r>
            <w:r w:rsidRPr="00FA3BDB">
              <w:rPr>
                <w:sz w:val="18"/>
                <w:lang w:val="en-US"/>
              </w:rPr>
              <w:t>milli</w:t>
            </w:r>
            <w:r w:rsidRPr="00FA3BDB">
              <w:rPr>
                <w:sz w:val="18"/>
              </w:rPr>
              <w:t>.</w:t>
            </w:r>
            <w:r w:rsidRPr="00FA3BDB">
              <w:rPr>
                <w:sz w:val="18"/>
                <w:lang w:val="en-US"/>
              </w:rPr>
              <w:t>com</w:t>
            </w:r>
          </w:p>
        </w:tc>
        <w:tc>
          <w:tcPr>
            <w:tcW w:w="201" w:type="dxa"/>
            <w:shd w:val="clear" w:color="auto" w:fill="17AE92" w:themeFill="accent1"/>
            <w:vAlign w:val="center"/>
          </w:tcPr>
          <w:p w:rsidR="00A36F67" w:rsidRPr="003D0FBD" w:rsidRDefault="00A36F67" w:rsidP="00F6207E"/>
        </w:tc>
        <w:tc>
          <w:tcPr>
            <w:tcW w:w="201" w:type="dxa"/>
            <w:shd w:val="clear" w:color="auto" w:fill="F7A23F" w:themeFill="accent2"/>
            <w:vAlign w:val="center"/>
          </w:tcPr>
          <w:p w:rsidR="00A36F67" w:rsidRPr="003D0FBD" w:rsidRDefault="00A36F67" w:rsidP="00F6207E"/>
        </w:tc>
        <w:tc>
          <w:tcPr>
            <w:tcW w:w="891" w:type="dxa"/>
            <w:shd w:val="clear" w:color="auto" w:fill="6F7E84" w:themeFill="accent3"/>
            <w:vAlign w:val="center"/>
          </w:tcPr>
          <w:p w:rsidR="00A36F67" w:rsidRPr="003D0FBD" w:rsidRDefault="00A36F67" w:rsidP="00F6207E"/>
        </w:tc>
      </w:tr>
    </w:tbl>
    <w:p w:rsidR="004F1FB1" w:rsidRPr="007F29DF" w:rsidRDefault="00643FDD" w:rsidP="004F1FB1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Шығ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.№</w:t>
      </w:r>
      <w:r w:rsidR="004F1FB1" w:rsidRPr="007F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FB1" w:rsidRPr="007F29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5</w:t>
      </w:r>
    </w:p>
    <w:p w:rsidR="004F1FB1" w:rsidRPr="007F0947" w:rsidRDefault="00643FDD" w:rsidP="004F1F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Күні</w:t>
      </w:r>
      <w:r w:rsidR="004F1FB1" w:rsidRPr="007F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F1FB1" w:rsidRPr="007F29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20.06.2018</w:t>
      </w:r>
    </w:p>
    <w:p w:rsidR="004F1FB1" w:rsidRDefault="004F1FB1" w:rsidP="004F1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FB1" w:rsidRDefault="004F1FB1" w:rsidP="004F1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FDD" w:rsidRPr="00643FDD" w:rsidRDefault="00643FDD" w:rsidP="00643FDD">
      <w:pPr>
        <w:ind w:left="5040"/>
        <w:jc w:val="right"/>
        <w:rPr>
          <w:rFonts w:ascii="Times New Roman" w:hAnsi="Times New Roman" w:cs="Times New Roman"/>
          <w:lang w:val="kk-KZ"/>
        </w:rPr>
      </w:pPr>
      <w:r w:rsidRPr="00643FDD">
        <w:rPr>
          <w:rFonts w:ascii="Times New Roman" w:hAnsi="Times New Roman" w:cs="Times New Roman"/>
          <w:lang w:val="kk-KZ"/>
        </w:rPr>
        <w:t>«</w:t>
      </w:r>
      <w:proofErr w:type="spellStart"/>
      <w:r w:rsidRPr="00643FDD">
        <w:rPr>
          <w:rFonts w:ascii="Times New Roman" w:hAnsi="Times New Roman" w:cs="Times New Roman"/>
          <w:lang w:val="kk-KZ"/>
        </w:rPr>
        <w:t>Кселл</w:t>
      </w:r>
      <w:proofErr w:type="spellEnd"/>
      <w:r w:rsidRPr="00643FDD">
        <w:rPr>
          <w:rFonts w:ascii="Times New Roman" w:hAnsi="Times New Roman" w:cs="Times New Roman"/>
          <w:lang w:val="kk-KZ"/>
        </w:rPr>
        <w:t>» АҚ</w:t>
      </w:r>
    </w:p>
    <w:p w:rsidR="004F1FB1" w:rsidRPr="00643FDD" w:rsidRDefault="00643FDD" w:rsidP="00643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DD">
        <w:rPr>
          <w:rFonts w:ascii="Times New Roman" w:hAnsi="Times New Roman" w:cs="Times New Roman"/>
          <w:lang w:val="kk-KZ"/>
        </w:rPr>
        <w:t>Бас атқарушы директорына</w:t>
      </w:r>
    </w:p>
    <w:p w:rsidR="004F1FB1" w:rsidRPr="00D80285" w:rsidRDefault="004F1FB1" w:rsidP="004F1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FB1" w:rsidRPr="007F29DF" w:rsidRDefault="00643FDD" w:rsidP="004F1FB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Осы арқылы </w:t>
      </w:r>
      <w:r w:rsidRPr="00643FDD">
        <w:rPr>
          <w:rFonts w:ascii="Times New Roman" w:hAnsi="Times New Roman" w:cs="Times New Roman"/>
          <w:color w:val="FF0000"/>
          <w:sz w:val="24"/>
          <w:szCs w:val="24"/>
        </w:rPr>
        <w:t>«Милли»</w:t>
      </w:r>
      <w:r w:rsidRPr="00643FDD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жауапкершілігі шектеулі серіктестігі </w:t>
      </w:r>
      <w:r w:rsidRPr="00643F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3FDD">
        <w:rPr>
          <w:rFonts w:ascii="Times New Roman" w:hAnsi="Times New Roman" w:cs="Times New Roman"/>
          <w:sz w:val="24"/>
          <w:szCs w:val="24"/>
        </w:rPr>
        <w:t>компаниясы</w:t>
      </w:r>
      <w:proofErr w:type="spellEnd"/>
      <w:r>
        <w:t xml:space="preserve"> </w:t>
      </w:r>
      <w:r>
        <w:rPr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Сізден төмендегі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нөмірлер бойынша шоттың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детализациясын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ай сайынғы негізде келесідей электронды мекенжайға жіберуді сұрайды</w:t>
      </w:r>
      <w:r w:rsidR="004F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F1F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F1F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F1FB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example</w:t>
      </w:r>
      <w:r w:rsidR="004F1FB1" w:rsidRPr="007F29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@</w:t>
      </w:r>
      <w:r w:rsidR="004F1FB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milli</w:t>
      </w:r>
      <w:r w:rsidR="004F1FB1" w:rsidRPr="007F29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4F1FB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com</w:t>
      </w:r>
    </w:p>
    <w:p w:rsidR="004F1FB1" w:rsidRPr="00D80285" w:rsidRDefault="004F1FB1" w:rsidP="004F1FB1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fffc"/>
        <w:tblW w:w="0" w:type="auto"/>
        <w:tblLook w:val="04A0" w:firstRow="1" w:lastRow="0" w:firstColumn="1" w:lastColumn="0" w:noHBand="0" w:noVBand="1"/>
      </w:tblPr>
      <w:tblGrid>
        <w:gridCol w:w="2518"/>
      </w:tblGrid>
      <w:tr w:rsidR="004F1FB1" w:rsidTr="00CA78C5">
        <w:tc>
          <w:tcPr>
            <w:tcW w:w="2518" w:type="dxa"/>
          </w:tcPr>
          <w:p w:rsidR="004F1FB1" w:rsidRPr="00643FDD" w:rsidRDefault="00643FDD" w:rsidP="00CA78C5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g</w:t>
            </w:r>
            <w:proofErr w:type="spellStart"/>
            <w:r w:rsidR="004F1FB1">
              <w:rPr>
                <w:rFonts w:ascii="Times New Roman" w:eastAsia="Times New Roman" w:hAnsi="Times New Roman" w:cs="Times New Roman"/>
                <w:lang w:eastAsia="ru-RU"/>
              </w:rPr>
              <w:t>sm</w:t>
            </w:r>
            <w:proofErr w:type="spellEnd"/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нөмір</w:t>
            </w:r>
          </w:p>
        </w:tc>
      </w:tr>
      <w:tr w:rsidR="004F1FB1" w:rsidTr="00CA78C5">
        <w:tc>
          <w:tcPr>
            <w:tcW w:w="2518" w:type="dxa"/>
          </w:tcPr>
          <w:p w:rsidR="004F1FB1" w:rsidRPr="00DD2F94" w:rsidRDefault="004F1FB1" w:rsidP="00CA78C5">
            <w:pPr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DD2F9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</w:t>
            </w:r>
            <w:r w:rsidR="00DD2F94" w:rsidRPr="00DD2F9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78 0624209</w:t>
            </w:r>
          </w:p>
        </w:tc>
      </w:tr>
      <w:tr w:rsidR="004F1FB1" w:rsidTr="00CA78C5">
        <w:tc>
          <w:tcPr>
            <w:tcW w:w="2518" w:type="dxa"/>
          </w:tcPr>
          <w:p w:rsidR="004F1FB1" w:rsidRPr="00DD2F94" w:rsidRDefault="004F1FB1" w:rsidP="00CA78C5">
            <w:pPr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DD2F9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701 </w:t>
            </w:r>
            <w:r w:rsidR="00DD2F94" w:rsidRPr="00DD2F9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0624208</w:t>
            </w:r>
          </w:p>
        </w:tc>
      </w:tr>
      <w:tr w:rsidR="004F1FB1" w:rsidTr="00CA78C5">
        <w:tc>
          <w:tcPr>
            <w:tcW w:w="2518" w:type="dxa"/>
          </w:tcPr>
          <w:p w:rsidR="004F1FB1" w:rsidRPr="00DD2F94" w:rsidRDefault="004F1FB1" w:rsidP="00CA78C5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D2F9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701</w:t>
            </w:r>
            <w:r w:rsidRPr="00DD2F94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 xml:space="preserve"> </w:t>
            </w:r>
            <w:r w:rsidR="00DD2F94" w:rsidRPr="00DD2F9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0624207</w:t>
            </w:r>
          </w:p>
        </w:tc>
      </w:tr>
    </w:tbl>
    <w:p w:rsidR="004F1FB1" w:rsidRDefault="004F1FB1" w:rsidP="004F1FB1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4F1FB1" w:rsidRPr="003E2BA2" w:rsidRDefault="004F1FB1" w:rsidP="004F1FB1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4F1FB1" w:rsidRPr="007F29DF" w:rsidRDefault="00643FDD" w:rsidP="004F1FB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lang w:val="en-US" w:eastAsia="ru-RU"/>
        </w:rPr>
      </w:pPr>
      <w:r>
        <w:rPr>
          <w:rFonts w:ascii="Times New Roman" w:eastAsia="Times New Roman" w:hAnsi="Times New Roman" w:cs="Times New Roman"/>
          <w:lang w:eastAsia="ru-RU"/>
        </w:rPr>
        <w:t>Б</w:t>
      </w:r>
      <w:r>
        <w:rPr>
          <w:rFonts w:ascii="Times New Roman" w:eastAsia="Times New Roman" w:hAnsi="Times New Roman" w:cs="Times New Roman"/>
          <w:lang w:val="en-US" w:eastAsia="ru-RU"/>
        </w:rPr>
        <w:t>C</w:t>
      </w:r>
      <w:r w:rsidR="004F1FB1" w:rsidRPr="003E2BA2">
        <w:rPr>
          <w:rFonts w:ascii="Times New Roman" w:eastAsia="Times New Roman" w:hAnsi="Times New Roman" w:cs="Times New Roman"/>
          <w:lang w:eastAsia="ru-RU"/>
        </w:rPr>
        <w:t>Н</w:t>
      </w:r>
      <w:r w:rsidR="004F1FB1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4F1FB1">
        <w:rPr>
          <w:rFonts w:ascii="Times New Roman" w:eastAsia="Times New Roman" w:hAnsi="Times New Roman" w:cs="Times New Roman"/>
          <w:color w:val="FF0000"/>
          <w:lang w:val="en-US" w:eastAsia="ru-RU"/>
        </w:rPr>
        <w:t>325325325325</w:t>
      </w:r>
    </w:p>
    <w:p w:rsidR="004F1FB1" w:rsidRDefault="004F1FB1" w:rsidP="004F1FB1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4F1FB1" w:rsidRDefault="004F1FB1" w:rsidP="004F1FB1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4F1FB1" w:rsidRPr="00D80285" w:rsidRDefault="004F1FB1" w:rsidP="004F1FB1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4F1FB1" w:rsidRPr="00D80285" w:rsidRDefault="004F1FB1" w:rsidP="004F1F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FB1" w:rsidRPr="00D80285" w:rsidRDefault="004F1FB1" w:rsidP="004F1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FB1" w:rsidRPr="00D80285" w:rsidRDefault="00643FDD" w:rsidP="004F1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ң Т.А.Ә.</w:t>
      </w:r>
      <w:r w:rsidR="004F1FB1" w:rsidRPr="00D8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FB1" w:rsidRPr="007F29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Черненк</w:t>
      </w:r>
      <w:r w:rsidR="004F1F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 В.А</w:t>
      </w:r>
      <w:r w:rsidR="004F1FB1" w:rsidRPr="00D8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F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</w:t>
      </w:r>
      <w:r w:rsidR="004F1FB1" w:rsidRPr="00D8028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түпнұсқа</w:t>
      </w:r>
      <w:r w:rsidR="004F1FB1" w:rsidRPr="00D802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F1FB1" w:rsidRPr="00D80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                                   </w:t>
      </w:r>
    </w:p>
    <w:p w:rsidR="006568F0" w:rsidRDefault="006568F0" w:rsidP="006568F0">
      <w:pPr>
        <w:pStyle w:val="affe"/>
        <w:rPr>
          <w:rFonts w:ascii="Times New Roman" w:hAnsi="Times New Roman"/>
          <w:sz w:val="23"/>
          <w:szCs w:val="23"/>
        </w:rPr>
      </w:pPr>
    </w:p>
    <w:p w:rsidR="00D611FE" w:rsidRPr="00FA3BDB" w:rsidRDefault="00D611FE" w:rsidP="006568F0">
      <w:pPr>
        <w:rPr>
          <w:rFonts w:ascii="Arial" w:hAnsi="Arial" w:cs="Arial"/>
          <w:i/>
          <w:sz w:val="18"/>
          <w:szCs w:val="18"/>
        </w:rPr>
      </w:pPr>
    </w:p>
    <w:sectPr w:rsidR="00D611FE" w:rsidRPr="00FA3BDB" w:rsidSect="0002564C">
      <w:footerReference w:type="default" r:id="rId11"/>
      <w:footerReference w:type="first" r:id="rId12"/>
      <w:pgSz w:w="11906" w:h="16838" w:code="9"/>
      <w:pgMar w:top="1009" w:right="1446" w:bottom="2880" w:left="1797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CF5" w:rsidRDefault="003E5CF5">
      <w:pPr>
        <w:spacing w:after="0" w:line="240" w:lineRule="auto"/>
      </w:pPr>
      <w:r>
        <w:separator/>
      </w:r>
    </w:p>
  </w:endnote>
  <w:endnote w:type="continuationSeparator" w:id="0">
    <w:p w:rsidR="003E5CF5" w:rsidRDefault="003E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"/>
      <w:gridCol w:w="7304"/>
      <w:gridCol w:w="194"/>
      <w:gridCol w:w="194"/>
      <w:gridCol w:w="970"/>
    </w:tblGrid>
    <w:tr w:rsidR="00CB2712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:rsidR="00CB2712" w:rsidRDefault="00F9285F" w:rsidP="00CB2712">
          <w:r>
            <w:rPr>
              <w:lang w:bidi="ru-RU"/>
            </w:rPr>
            <w:fldChar w:fldCharType="begin"/>
          </w:r>
          <w:r w:rsidR="00AE267E">
            <w:rPr>
              <w:lang w:bidi="ru-RU"/>
            </w:rPr>
            <w:instrText xml:space="preserve"> PAGE   \* MERGEFORMAT </w:instrText>
          </w:r>
          <w:r>
            <w:rPr>
              <w:lang w:bidi="ru-RU"/>
            </w:rPr>
            <w:fldChar w:fldCharType="separate"/>
          </w:r>
          <w:r w:rsidR="00A35FEA">
            <w:rPr>
              <w:noProof/>
              <w:lang w:bidi="ru-RU"/>
            </w:rPr>
            <w:t>0</w:t>
          </w:r>
          <w:r>
            <w:rPr>
              <w:noProof/>
              <w:lang w:bidi="ru-RU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7"/>
      <w:gridCol w:w="7347"/>
      <w:gridCol w:w="180"/>
      <w:gridCol w:w="180"/>
      <w:gridCol w:w="956"/>
    </w:tblGrid>
    <w:tr w:rsidR="006515E8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:rsidR="006515E8" w:rsidRDefault="006515E8" w:rsidP="006515E8"/>
      </w:tc>
    </w:tr>
  </w:tbl>
  <w:p w:rsidR="00D25C8E" w:rsidRDefault="00D25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CF5" w:rsidRDefault="003E5CF5">
      <w:pPr>
        <w:spacing w:after="0" w:line="240" w:lineRule="auto"/>
      </w:pPr>
      <w:r>
        <w:separator/>
      </w:r>
    </w:p>
  </w:footnote>
  <w:footnote w:type="continuationSeparator" w:id="0">
    <w:p w:rsidR="003E5CF5" w:rsidRDefault="003E5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BDB"/>
    <w:rsid w:val="00000A9D"/>
    <w:rsid w:val="0002564C"/>
    <w:rsid w:val="00156EF1"/>
    <w:rsid w:val="002229ED"/>
    <w:rsid w:val="002C2563"/>
    <w:rsid w:val="00343FBB"/>
    <w:rsid w:val="0037096C"/>
    <w:rsid w:val="003D0FBD"/>
    <w:rsid w:val="003E5CF5"/>
    <w:rsid w:val="00401E15"/>
    <w:rsid w:val="00480808"/>
    <w:rsid w:val="004B5284"/>
    <w:rsid w:val="004F1FB1"/>
    <w:rsid w:val="00565E2F"/>
    <w:rsid w:val="005B6BC8"/>
    <w:rsid w:val="005E5E2B"/>
    <w:rsid w:val="00643FDD"/>
    <w:rsid w:val="006515E8"/>
    <w:rsid w:val="006568F0"/>
    <w:rsid w:val="006F1118"/>
    <w:rsid w:val="0071138E"/>
    <w:rsid w:val="00741FDE"/>
    <w:rsid w:val="00807763"/>
    <w:rsid w:val="008347EF"/>
    <w:rsid w:val="00946252"/>
    <w:rsid w:val="0098300D"/>
    <w:rsid w:val="009E37DE"/>
    <w:rsid w:val="009F0B81"/>
    <w:rsid w:val="00A01C58"/>
    <w:rsid w:val="00A35FEA"/>
    <w:rsid w:val="00A36F67"/>
    <w:rsid w:val="00AB1341"/>
    <w:rsid w:val="00AE267E"/>
    <w:rsid w:val="00B8163C"/>
    <w:rsid w:val="00B9569D"/>
    <w:rsid w:val="00BC3EF5"/>
    <w:rsid w:val="00BF473C"/>
    <w:rsid w:val="00C16696"/>
    <w:rsid w:val="00C62B67"/>
    <w:rsid w:val="00CB2712"/>
    <w:rsid w:val="00CD5E29"/>
    <w:rsid w:val="00D25C8E"/>
    <w:rsid w:val="00D35E92"/>
    <w:rsid w:val="00D4190C"/>
    <w:rsid w:val="00D611FE"/>
    <w:rsid w:val="00D66811"/>
    <w:rsid w:val="00D906CA"/>
    <w:rsid w:val="00DD2F94"/>
    <w:rsid w:val="00E12DAB"/>
    <w:rsid w:val="00E156BA"/>
    <w:rsid w:val="00E746CF"/>
    <w:rsid w:val="00EB1088"/>
    <w:rsid w:val="00EE4599"/>
    <w:rsid w:val="00F07379"/>
    <w:rsid w:val="00F30102"/>
    <w:rsid w:val="00F353FD"/>
    <w:rsid w:val="00F4343E"/>
    <w:rsid w:val="00F9285F"/>
    <w:rsid w:val="00FA3BDB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B09AE"/>
  <w15:docId w15:val="{8826EA80-88C5-4D05-BA9A-0A8D7FB4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F1118"/>
  </w:style>
  <w:style w:type="paragraph" w:styleId="1">
    <w:name w:val="heading 1"/>
    <w:basedOn w:val="a1"/>
    <w:next w:val="a1"/>
    <w:link w:val="10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18"/>
    <w:unhideWhenUsed/>
    <w:rsid w:val="00F9285F"/>
    <w:pPr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18"/>
    <w:rsid w:val="00C62B67"/>
  </w:style>
  <w:style w:type="character" w:styleId="a7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8">
    <w:name w:val="header"/>
    <w:basedOn w:val="a1"/>
    <w:link w:val="a9"/>
    <w:uiPriority w:val="19"/>
    <w:unhideWhenUsed/>
    <w:rsid w:val="00EE4599"/>
    <w:pPr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19"/>
    <w:rsid w:val="00EE4599"/>
  </w:style>
  <w:style w:type="paragraph" w:customStyle="1" w:styleId="aa">
    <w:name w:val="Адрес отправителя"/>
    <w:basedOn w:val="a1"/>
    <w:uiPriority w:val="1"/>
    <w:qFormat/>
    <w:rsid w:val="00343FBB"/>
    <w:pPr>
      <w:spacing w:after="0" w:line="264" w:lineRule="auto"/>
    </w:pPr>
  </w:style>
  <w:style w:type="paragraph" w:styleId="ab">
    <w:name w:val="Date"/>
    <w:basedOn w:val="a1"/>
    <w:next w:val="a1"/>
    <w:link w:val="ac"/>
    <w:uiPriority w:val="2"/>
    <w:unhideWhenUsed/>
    <w:rsid w:val="00D25C8E"/>
    <w:pPr>
      <w:spacing w:before="1000" w:after="400"/>
    </w:pPr>
  </w:style>
  <w:style w:type="character" w:customStyle="1" w:styleId="ac">
    <w:name w:val="Дата Знак"/>
    <w:basedOn w:val="a2"/>
    <w:link w:val="ab"/>
    <w:uiPriority w:val="2"/>
    <w:rsid w:val="00D25C8E"/>
  </w:style>
  <w:style w:type="paragraph" w:customStyle="1" w:styleId="ad">
    <w:name w:val="Адрес получателя"/>
    <w:basedOn w:val="a1"/>
    <w:uiPriority w:val="3"/>
    <w:qFormat/>
    <w:rsid w:val="003D0FBD"/>
    <w:pPr>
      <w:spacing w:after="480"/>
      <w:contextualSpacing/>
    </w:pPr>
  </w:style>
  <w:style w:type="paragraph" w:styleId="ae">
    <w:name w:val="Closing"/>
    <w:basedOn w:val="a1"/>
    <w:next w:val="af"/>
    <w:link w:val="af0"/>
    <w:uiPriority w:val="5"/>
    <w:unhideWhenUsed/>
    <w:qFormat/>
    <w:rsid w:val="00F9285F"/>
    <w:pPr>
      <w:spacing w:before="600" w:after="800"/>
    </w:pPr>
  </w:style>
  <w:style w:type="character" w:customStyle="1" w:styleId="af0">
    <w:name w:val="Прощание Знак"/>
    <w:basedOn w:val="a2"/>
    <w:link w:val="ae"/>
    <w:uiPriority w:val="5"/>
    <w:rsid w:val="00343FBB"/>
  </w:style>
  <w:style w:type="paragraph" w:styleId="af">
    <w:name w:val="Signature"/>
    <w:basedOn w:val="a1"/>
    <w:next w:val="a1"/>
    <w:link w:val="af1"/>
    <w:uiPriority w:val="6"/>
    <w:unhideWhenUsed/>
    <w:qFormat/>
    <w:rsid w:val="00F9285F"/>
    <w:pPr>
      <w:spacing w:after="600"/>
    </w:pPr>
  </w:style>
  <w:style w:type="character" w:customStyle="1" w:styleId="af1">
    <w:name w:val="Подпись Знак"/>
    <w:basedOn w:val="a2"/>
    <w:link w:val="af"/>
    <w:uiPriority w:val="6"/>
    <w:rsid w:val="00343FBB"/>
  </w:style>
  <w:style w:type="paragraph" w:styleId="af2">
    <w:name w:val="Balloon Text"/>
    <w:basedOn w:val="a1"/>
    <w:link w:val="af3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2C2563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2C2563"/>
  </w:style>
  <w:style w:type="paragraph" w:styleId="af5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2C2563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2C2563"/>
  </w:style>
  <w:style w:type="paragraph" w:styleId="23">
    <w:name w:val="Body Text 2"/>
    <w:basedOn w:val="a1"/>
    <w:link w:val="24"/>
    <w:uiPriority w:val="99"/>
    <w:semiHidden/>
    <w:unhideWhenUsed/>
    <w:rsid w:val="002C256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2C2563"/>
  </w:style>
  <w:style w:type="paragraph" w:styleId="33">
    <w:name w:val="Body Text 3"/>
    <w:basedOn w:val="a1"/>
    <w:link w:val="34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C2563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2C2563"/>
    <w:pPr>
      <w:spacing w:after="2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2C2563"/>
  </w:style>
  <w:style w:type="paragraph" w:styleId="afa">
    <w:name w:val="Body Text Indent"/>
    <w:basedOn w:val="a1"/>
    <w:link w:val="afb"/>
    <w:uiPriority w:val="99"/>
    <w:semiHidden/>
    <w:unhideWhenUsed/>
    <w:rsid w:val="002C2563"/>
    <w:pPr>
      <w:spacing w:after="120"/>
      <w:ind w:left="360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2C2563"/>
  </w:style>
  <w:style w:type="paragraph" w:styleId="25">
    <w:name w:val="Body Text First Indent 2"/>
    <w:basedOn w:val="afa"/>
    <w:link w:val="26"/>
    <w:uiPriority w:val="99"/>
    <w:semiHidden/>
    <w:unhideWhenUsed/>
    <w:rsid w:val="002C2563"/>
    <w:pPr>
      <w:spacing w:after="200"/>
      <w:ind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2C2563"/>
  </w:style>
  <w:style w:type="paragraph" w:styleId="27">
    <w:name w:val="Body Text Indent 2"/>
    <w:basedOn w:val="a1"/>
    <w:link w:val="28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2C2563"/>
  </w:style>
  <w:style w:type="paragraph" w:styleId="35">
    <w:name w:val="Body Text Indent 3"/>
    <w:basedOn w:val="a1"/>
    <w:link w:val="36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C2563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d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customStyle="1" w:styleId="11">
    <w:name w:val="Цветная сетка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customStyle="1" w:styleId="12">
    <w:name w:val="Цветной список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13">
    <w:name w:val="Цветная заливка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2C2563"/>
    <w:rPr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C2563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C2563"/>
    <w:rPr>
      <w:b/>
      <w:bCs/>
      <w:szCs w:val="20"/>
    </w:rPr>
  </w:style>
  <w:style w:type="table" w:customStyle="1" w:styleId="14">
    <w:name w:val="Темный список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f3">
    <w:name w:val="Document Map"/>
    <w:basedOn w:val="a1"/>
    <w:link w:val="aff4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4">
    <w:name w:val="Схема документа Знак"/>
    <w:basedOn w:val="a2"/>
    <w:link w:val="aff3"/>
    <w:uiPriority w:val="99"/>
    <w:semiHidden/>
    <w:rsid w:val="002C2563"/>
    <w:rPr>
      <w:rFonts w:ascii="Segoe UI" w:hAnsi="Segoe UI" w:cs="Segoe UI"/>
      <w:szCs w:val="16"/>
    </w:rPr>
  </w:style>
  <w:style w:type="paragraph" w:styleId="aff5">
    <w:name w:val="E-mail Signature"/>
    <w:basedOn w:val="a1"/>
    <w:link w:val="aff6"/>
    <w:uiPriority w:val="99"/>
    <w:semiHidden/>
    <w:unhideWhenUsed/>
    <w:rsid w:val="002C2563"/>
    <w:pPr>
      <w:spacing w:after="0" w:line="240" w:lineRule="auto"/>
    </w:pPr>
  </w:style>
  <w:style w:type="character" w:customStyle="1" w:styleId="aff6">
    <w:name w:val="Электронная подпись Знак"/>
    <w:basedOn w:val="a2"/>
    <w:link w:val="aff5"/>
    <w:uiPriority w:val="99"/>
    <w:semiHidden/>
    <w:rsid w:val="002C2563"/>
  </w:style>
  <w:style w:type="character" w:styleId="aff7">
    <w:name w:val="Emphasis"/>
    <w:basedOn w:val="a2"/>
    <w:uiPriority w:val="20"/>
    <w:semiHidden/>
    <w:unhideWhenUsed/>
    <w:qFormat/>
    <w:rsid w:val="002C2563"/>
    <w:rPr>
      <w:i/>
      <w:iCs/>
    </w:rPr>
  </w:style>
  <w:style w:type="character" w:styleId="aff8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a">
    <w:name w:val="Текст концевой сноски Знак"/>
    <w:basedOn w:val="a2"/>
    <w:link w:val="aff9"/>
    <w:uiPriority w:val="99"/>
    <w:semiHidden/>
    <w:rsid w:val="002C2563"/>
    <w:rPr>
      <w:szCs w:val="20"/>
    </w:rPr>
  </w:style>
  <w:style w:type="paragraph" w:styleId="affb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c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d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e">
    <w:name w:val="footnote text"/>
    <w:basedOn w:val="a1"/>
    <w:link w:val="afff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f">
    <w:name w:val="Текст сноски Знак"/>
    <w:basedOn w:val="a2"/>
    <w:link w:val="affe"/>
    <w:uiPriority w:val="99"/>
    <w:semiHidden/>
    <w:rsid w:val="002C2563"/>
    <w:rPr>
      <w:szCs w:val="20"/>
    </w:rPr>
  </w:style>
  <w:style w:type="table" w:customStyle="1" w:styleId="-110">
    <w:name w:val="Таблица-сетка 1 светлая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221">
    <w:name w:val="Таблица-сетка 2 — акцент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231">
    <w:name w:val="Таблица-сетка 2 — акцент 3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241">
    <w:name w:val="Таблица-сетка 2 — акцент 4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251">
    <w:name w:val="Таблица-сетка 2 — акцент 5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261">
    <w:name w:val="Таблица-сетка 2 — акцент 6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310">
    <w:name w:val="Таблица-сетка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-321">
    <w:name w:val="Таблица-сетка 3 — акцент 2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-331">
    <w:name w:val="Таблица-сетка 3 — акцент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-341">
    <w:name w:val="Таблица-сетка 3 — акцент 4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-351">
    <w:name w:val="Таблица-сетка 3 — акцент 5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-361">
    <w:name w:val="Таблица-сетка 3 — акцент 6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customStyle="1" w:styleId="-410">
    <w:name w:val="Таблица-сетка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421">
    <w:name w:val="Таблица-сетка 4 — акцент 2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431">
    <w:name w:val="Таблица-сетка 4 — акцент 3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441">
    <w:name w:val="Таблица-сетка 4 — акцент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451">
    <w:name w:val="Таблица-сетка 4 — акцент 5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461">
    <w:name w:val="Таблица-сетка 4 — акцент 6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510">
    <w:name w:val="Таблица-сетка 5 темная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customStyle="1" w:styleId="-521">
    <w:name w:val="Таблица-сетка 5 темная — акцент 2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customStyle="1" w:styleId="-531">
    <w:name w:val="Таблица-сетка 5 темная — акцент 3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customStyle="1" w:styleId="-541">
    <w:name w:val="Таблица-сетка 5 темная — акцент 4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customStyle="1" w:styleId="-551">
    <w:name w:val="Таблица-сетка 5 темная — акцент 5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customStyle="1" w:styleId="-561">
    <w:name w:val="Таблица-сетка 5 темная — акцент 6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customStyle="1" w:styleId="-610">
    <w:name w:val="Таблица-сетка 6 цветная1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621">
    <w:name w:val="Таблица-сетка 6 цветная — акцент 21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631">
    <w:name w:val="Таблица-сетка 6 цветная — акцент 31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641">
    <w:name w:val="Таблица-сетка 6 цветная — акцент 41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651">
    <w:name w:val="Таблица-сетка 6 цветная — акцент 51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661">
    <w:name w:val="Таблица-сетка 6 цветная — акцент 61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71">
    <w:name w:val="Таблица-сетка 7 цветная1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22">
    <w:name w:val="Заголовок 2 Знак"/>
    <w:basedOn w:val="a2"/>
    <w:link w:val="21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1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C2563"/>
    <w:rPr>
      <w:i/>
      <w:iCs/>
    </w:rPr>
  </w:style>
  <w:style w:type="character" w:styleId="HTML2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3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C256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afff0">
    <w:name w:val="Hyperlink"/>
    <w:basedOn w:val="a2"/>
    <w:uiPriority w:val="99"/>
    <w:unhideWhenUsed/>
    <w:rsid w:val="00CD5E29"/>
    <w:rPr>
      <w:color w:val="11698B" w:themeColor="accent4" w:themeShade="BF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f1">
    <w:name w:val="index heading"/>
    <w:basedOn w:val="a1"/>
    <w:next w:val="15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f2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f3">
    <w:name w:val="Intense Quote"/>
    <w:basedOn w:val="a1"/>
    <w:next w:val="a1"/>
    <w:link w:val="afff4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afff4">
    <w:name w:val="Выделенная цитата Знак"/>
    <w:basedOn w:val="a2"/>
    <w:link w:val="afff3"/>
    <w:uiPriority w:val="30"/>
    <w:semiHidden/>
    <w:rsid w:val="00CD5E29"/>
    <w:rPr>
      <w:i/>
      <w:iCs/>
      <w:color w:val="11826C" w:themeColor="accent1" w:themeShade="BF"/>
    </w:rPr>
  </w:style>
  <w:style w:type="character" w:styleId="afff5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customStyle="1" w:styleId="16">
    <w:name w:val="Светлая сетка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2">
    <w:name w:val="Светлая сетка - Акцент 1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customStyle="1" w:styleId="17">
    <w:name w:val="Светлый список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3">
    <w:name w:val="Светлый список - Акцент 1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customStyle="1" w:styleId="18">
    <w:name w:val="Светлая заливка1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4">
    <w:name w:val="Светлая заливка - Акцент 1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f6">
    <w:name w:val="line number"/>
    <w:basedOn w:val="a2"/>
    <w:uiPriority w:val="99"/>
    <w:semiHidden/>
    <w:unhideWhenUsed/>
    <w:rsid w:val="002C2563"/>
  </w:style>
  <w:style w:type="paragraph" w:styleId="afff7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f8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9">
    <w:name w:val="List Paragraph"/>
    <w:basedOn w:val="a1"/>
    <w:uiPriority w:val="34"/>
    <w:semiHidden/>
    <w:unhideWhenUsed/>
    <w:qFormat/>
    <w:rsid w:val="002C2563"/>
    <w:pPr>
      <w:ind w:left="720"/>
      <w:contextualSpacing/>
    </w:pPr>
  </w:style>
  <w:style w:type="table" w:customStyle="1" w:styleId="-115">
    <w:name w:val="Список-таблица 1 светлая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1210">
    <w:name w:val="Список-таблица 1 светлая — акцент 2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1310">
    <w:name w:val="Список-таблица 1 светлая — акцент 3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1410">
    <w:name w:val="Список-таблица 1 светлая — акцент 4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1510">
    <w:name w:val="Список-таблица 1 светлая — акцент 5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1610">
    <w:name w:val="Список-таблица 1 светлая — акцент 6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212">
    <w:name w:val="Список-таблица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2210">
    <w:name w:val="Список-таблица 2 — акцент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2310">
    <w:name w:val="Список-таблица 2 — акцент 3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2410">
    <w:name w:val="Список-таблица 2 — акцент 4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2510">
    <w:name w:val="Список-таблица 2 — акцент 5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2610">
    <w:name w:val="Список-таблица 2 — акцент 6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312">
    <w:name w:val="Список-таблица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customStyle="1" w:styleId="-412">
    <w:name w:val="Список-таблица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4210">
    <w:name w:val="Список-таблица 4 — акцент 2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4310">
    <w:name w:val="Список-таблица 4 — акцент 3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4410">
    <w:name w:val="Список-таблица 4 — акцент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4510">
    <w:name w:val="Список-таблица 4 — акцент 5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4610">
    <w:name w:val="Список-таблица 4 — акцент 6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512">
    <w:name w:val="Список-таблица 5 темная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6210">
    <w:name w:val="Список-таблица 6 цветная — акцент 21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6310">
    <w:name w:val="Список-таблица 6 цветная — акцент 31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6410">
    <w:name w:val="Список-таблица 6 цветная — акцент 41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6510">
    <w:name w:val="Список-таблица 6 цветная — акцент 51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6610">
    <w:name w:val="Список-таблица 6 цветная — акцент 61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710">
    <w:name w:val="Список-таблица 7 цветная1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macro"/>
    <w:link w:val="afffb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b">
    <w:name w:val="Текст макроса Знак"/>
    <w:basedOn w:val="a2"/>
    <w:link w:val="afffa"/>
    <w:uiPriority w:val="99"/>
    <w:semiHidden/>
    <w:rsid w:val="002C2563"/>
    <w:rPr>
      <w:rFonts w:ascii="Consolas" w:hAnsi="Consolas"/>
      <w:szCs w:val="20"/>
    </w:rPr>
  </w:style>
  <w:style w:type="table" w:customStyle="1" w:styleId="110">
    <w:name w:val="Средняя сетка 1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customStyle="1" w:styleId="210">
    <w:name w:val="Средняя сетка 2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customStyle="1" w:styleId="111">
    <w:name w:val="Средний список 1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customStyle="1" w:styleId="211">
    <w:name w:val="Средний список 2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заливка 1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c">
    <w:name w:val="Message Header"/>
    <w:basedOn w:val="a1"/>
    <w:link w:val="afffd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ffd">
    <w:name w:val="Шапка Знак"/>
    <w:basedOn w:val="a2"/>
    <w:link w:val="afffc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ffe">
    <w:name w:val="Normal (Web)"/>
    <w:basedOn w:val="a1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affff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f0">
    <w:name w:val="Note Heading"/>
    <w:basedOn w:val="a1"/>
    <w:next w:val="a1"/>
    <w:link w:val="affff1"/>
    <w:uiPriority w:val="99"/>
    <w:semiHidden/>
    <w:unhideWhenUsed/>
    <w:rsid w:val="002C2563"/>
    <w:pPr>
      <w:spacing w:after="0" w:line="240" w:lineRule="auto"/>
    </w:pPr>
  </w:style>
  <w:style w:type="character" w:customStyle="1" w:styleId="affff1">
    <w:name w:val="Заголовок записки Знак"/>
    <w:basedOn w:val="a2"/>
    <w:link w:val="affff0"/>
    <w:uiPriority w:val="99"/>
    <w:semiHidden/>
    <w:rsid w:val="002C2563"/>
  </w:style>
  <w:style w:type="character" w:styleId="affff2">
    <w:name w:val="page number"/>
    <w:basedOn w:val="a2"/>
    <w:uiPriority w:val="99"/>
    <w:semiHidden/>
    <w:unhideWhenUsed/>
    <w:rsid w:val="002C2563"/>
  </w:style>
  <w:style w:type="table" w:customStyle="1" w:styleId="113">
    <w:name w:val="Таблица простая 1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3">
    <w:name w:val="Таблица простая 21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Таблица простая 31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Plain Text"/>
    <w:basedOn w:val="a1"/>
    <w:link w:val="affff4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affff4">
    <w:name w:val="Текст Знак"/>
    <w:basedOn w:val="a2"/>
    <w:link w:val="affff3"/>
    <w:uiPriority w:val="99"/>
    <w:semiHidden/>
    <w:rsid w:val="002C2563"/>
    <w:rPr>
      <w:rFonts w:ascii="Consolas" w:hAnsi="Consolas"/>
      <w:szCs w:val="21"/>
    </w:rPr>
  </w:style>
  <w:style w:type="paragraph" w:styleId="2d">
    <w:name w:val="Quote"/>
    <w:basedOn w:val="a1"/>
    <w:next w:val="a1"/>
    <w:link w:val="2e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e">
    <w:name w:val="Цитата 2 Знак"/>
    <w:basedOn w:val="a2"/>
    <w:link w:val="2d"/>
    <w:uiPriority w:val="29"/>
    <w:semiHidden/>
    <w:rsid w:val="002C2563"/>
    <w:rPr>
      <w:i/>
      <w:iCs/>
      <w:color w:val="404040" w:themeColor="text1" w:themeTint="BF"/>
    </w:rPr>
  </w:style>
  <w:style w:type="character" w:styleId="affff5">
    <w:name w:val="Strong"/>
    <w:basedOn w:val="a2"/>
    <w:uiPriority w:val="22"/>
    <w:semiHidden/>
    <w:unhideWhenUsed/>
    <w:qFormat/>
    <w:rsid w:val="002C2563"/>
    <w:rPr>
      <w:b/>
      <w:bCs/>
    </w:rPr>
  </w:style>
  <w:style w:type="paragraph" w:styleId="affff6">
    <w:name w:val="Subtitle"/>
    <w:basedOn w:val="a1"/>
    <w:next w:val="a1"/>
    <w:link w:val="affff7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7">
    <w:name w:val="Подзаголовок Знак"/>
    <w:basedOn w:val="a2"/>
    <w:link w:val="affff6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f8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f9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19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a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b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c">
    <w:name w:val="Table Grid"/>
    <w:basedOn w:val="a3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e">
    <w:name w:val="Сетка таблицы светлая1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3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d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e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f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4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1">
    <w:name w:val="Title"/>
    <w:basedOn w:val="a1"/>
    <w:next w:val="a1"/>
    <w:link w:val="afffff2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afffff2">
    <w:name w:val="Заголовок Знак"/>
    <w:basedOn w:val="a2"/>
    <w:link w:val="afffff1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afffff3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0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f4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f5">
    <w:name w:val="Salutation"/>
    <w:basedOn w:val="a1"/>
    <w:next w:val="a1"/>
    <w:link w:val="afffff6"/>
    <w:uiPriority w:val="4"/>
    <w:qFormat/>
    <w:rsid w:val="00156EF1"/>
  </w:style>
  <w:style w:type="character" w:customStyle="1" w:styleId="afffff6">
    <w:name w:val="Приветствие Знак"/>
    <w:basedOn w:val="a2"/>
    <w:link w:val="afffff5"/>
    <w:uiPriority w:val="4"/>
    <w:rsid w:val="00156EF1"/>
  </w:style>
  <w:style w:type="paragraph" w:styleId="afffff7">
    <w:name w:val="No Spacing"/>
    <w:uiPriority w:val="1"/>
    <w:qFormat/>
    <w:rsid w:val="00FA3BDB"/>
    <w:pPr>
      <w:spacing w:after="0" w:line="240" w:lineRule="auto"/>
    </w:pPr>
    <w:rPr>
      <w:rFonts w:ascii="Times New Roman" w:eastAsia="Batang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sulu.dzyuba\AppData\Roaming\Microsoft\Templates\&#1044;&#1077;&#1083;&#1086;&#1074;&#1086;&#1077;%20&#1087;&#1080;&#1089;&#1100;&#1084;&#1086;%20(&#1089;%20&#1074;&#1077;&#1088;&#1090;&#1080;&#1082;&#1072;&#1083;&#1100;&#1085;&#1099;&#1084;&#1080;%20&#1087;&#1086;&#1083;&#1086;&#1089;&#1072;&#1084;&#1080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5BE032555543A98F3C83F57CE4FA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7D5044-38A9-4515-90CA-B46D63F0D62B}"/>
      </w:docPartPr>
      <w:docPartBody>
        <w:p w:rsidR="00507C2C" w:rsidRDefault="001D0063" w:rsidP="001D0063">
          <w:pPr>
            <w:pStyle w:val="055BE032555543A98F3C83F57CE4FA10"/>
          </w:pPr>
          <w:r w:rsidRPr="006F1118">
            <w:rPr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EF6"/>
    <w:rsid w:val="001D0063"/>
    <w:rsid w:val="00507C2C"/>
    <w:rsid w:val="0079031E"/>
    <w:rsid w:val="00BD665B"/>
    <w:rsid w:val="00C07EF6"/>
    <w:rsid w:val="00E0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44DDEFDD7B451AA6FD89971DB9A098">
    <w:name w:val="2A44DDEFDD7B451AA6FD89971DB9A098"/>
    <w:rsid w:val="001D0063"/>
  </w:style>
  <w:style w:type="paragraph" w:customStyle="1" w:styleId="E59A7C923E434DF587B607DAFC43A5F3">
    <w:name w:val="E59A7C923E434DF587B607DAFC43A5F3"/>
    <w:rsid w:val="001D0063"/>
  </w:style>
  <w:style w:type="paragraph" w:customStyle="1" w:styleId="04BB8924F8674F8F8DC9B3DC00D0A4D3">
    <w:name w:val="04BB8924F8674F8F8DC9B3DC00D0A4D3"/>
    <w:rsid w:val="001D0063"/>
  </w:style>
  <w:style w:type="paragraph" w:customStyle="1" w:styleId="44BAEA3D65F54E6D8D54BE8BF7D84E15">
    <w:name w:val="44BAEA3D65F54E6D8D54BE8BF7D84E15"/>
    <w:rsid w:val="001D0063"/>
  </w:style>
  <w:style w:type="paragraph" w:customStyle="1" w:styleId="E36AD8F939414D2C9CCF04D166238592">
    <w:name w:val="E36AD8F939414D2C9CCF04D166238592"/>
    <w:rsid w:val="001D0063"/>
  </w:style>
  <w:style w:type="paragraph" w:customStyle="1" w:styleId="6867B699246B47409A25269082D4EEFA">
    <w:name w:val="6867B699246B47409A25269082D4EEFA"/>
    <w:rsid w:val="001D0063"/>
  </w:style>
  <w:style w:type="paragraph" w:customStyle="1" w:styleId="F4CB9B52A33D4C8E826B84BE39C7CA71">
    <w:name w:val="F4CB9B52A33D4C8E826B84BE39C7CA71"/>
    <w:rsid w:val="001D0063"/>
  </w:style>
  <w:style w:type="paragraph" w:customStyle="1" w:styleId="0BB5D2B62C994647B5DCF1DB287170F5">
    <w:name w:val="0BB5D2B62C994647B5DCF1DB287170F5"/>
    <w:rsid w:val="001D0063"/>
  </w:style>
  <w:style w:type="paragraph" w:customStyle="1" w:styleId="F404DFEF58F0497A83CAFA3257945253">
    <w:name w:val="F404DFEF58F0497A83CAFA3257945253"/>
    <w:rsid w:val="001D0063"/>
  </w:style>
  <w:style w:type="paragraph" w:customStyle="1" w:styleId="FDC951FB13494CC99C3F1411F39E2B3D">
    <w:name w:val="FDC951FB13494CC99C3F1411F39E2B3D"/>
    <w:rsid w:val="001D0063"/>
  </w:style>
  <w:style w:type="paragraph" w:customStyle="1" w:styleId="B120F2D0A3B346EDB91E0FD8FE3836EC">
    <w:name w:val="B120F2D0A3B346EDB91E0FD8FE3836EC"/>
    <w:rsid w:val="001D0063"/>
  </w:style>
  <w:style w:type="paragraph" w:customStyle="1" w:styleId="9B76F79FF1CB419EB1D5A98A78AFAA4E">
    <w:name w:val="9B76F79FF1CB419EB1D5A98A78AFAA4E"/>
    <w:rsid w:val="001D0063"/>
  </w:style>
  <w:style w:type="paragraph" w:customStyle="1" w:styleId="FE9137B3240045FE8AC1B3CA11ED07D4">
    <w:name w:val="FE9137B3240045FE8AC1B3CA11ED07D4"/>
    <w:rsid w:val="001D0063"/>
    <w:pPr>
      <w:spacing w:after="200" w:line="276" w:lineRule="auto"/>
    </w:pPr>
  </w:style>
  <w:style w:type="paragraph" w:customStyle="1" w:styleId="055BE032555543A98F3C83F57CE4FA10">
    <w:name w:val="055BE032555543A98F3C83F57CE4FA10"/>
    <w:rsid w:val="001D006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9919519E-F40E-4236-894C-92FBA5BE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Деловое письмо (с вертикальными полосами)</Template>
  <TotalTime>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 Dzyuba</dc:creator>
  <cp:keywords/>
  <cp:lastModifiedBy>Aisulu Dzyuba</cp:lastModifiedBy>
  <cp:revision>7</cp:revision>
  <dcterms:created xsi:type="dcterms:W3CDTF">2019-06-24T03:31:00Z</dcterms:created>
  <dcterms:modified xsi:type="dcterms:W3CDTF">2019-07-05T09:16:00Z</dcterms:modified>
  <cp:contentStatus> «Милли» жауапкершілігі шектеулі серіктестігі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