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-110"/>
        <w:tblW w:w="5200" w:type="pct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038"/>
        <w:gridCol w:w="209"/>
        <w:gridCol w:w="209"/>
        <w:gridCol w:w="928"/>
      </w:tblGrid>
      <w:tr w:rsidR="00A36F67" w:rsidRPr="003D0FBD" w:rsidTr="00FA3BDB">
        <w:trPr>
          <w:trHeight w:val="1296"/>
          <w:tblHeader/>
        </w:trPr>
        <w:tc>
          <w:tcPr>
            <w:tcW w:w="7717" w:type="dxa"/>
            <w:shd w:val="clear" w:color="auto" w:fill="EBEBEB" w:themeFill="background2"/>
            <w:tcMar>
              <w:left w:w="360" w:type="dxa"/>
            </w:tcMar>
            <w:vAlign w:val="center"/>
          </w:tcPr>
          <w:sdt>
            <w:sdtPr>
              <w:alias w:val="Введите Ваше имя:"/>
              <w:tag w:val="Введите Ваше имя:"/>
              <w:id w:val="1888060227"/>
              <w:placeholder>
                <w:docPart w:val="2A44DDEFDD7B451AA6FD89971DB9A098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p w:rsidR="00A36F67" w:rsidRPr="00D611FE" w:rsidRDefault="00FA3BDB" w:rsidP="00FA3BDB">
                <w:pPr>
                  <w:pStyle w:val="afffff8"/>
                  <w:jc w:val="center"/>
                </w:pPr>
                <w:r>
                  <w:t xml:space="preserve"> «Милли»</w:t>
                </w:r>
                <w:r w:rsidR="00AC648B">
                  <w:t xml:space="preserve"> </w:t>
                </w:r>
                <w:proofErr w:type="spellStart"/>
                <w:r w:rsidR="00AC648B">
                  <w:t>жауап</w:t>
                </w:r>
                <w:proofErr w:type="spellEnd"/>
                <w:r w:rsidR="00AC648B">
                  <w:rPr>
                    <w:lang w:val="kk-KZ"/>
                  </w:rPr>
                  <w:t>кершілігі шектеулі серіктестігі</w:t>
                </w:r>
              </w:p>
            </w:sdtContent>
          </w:sdt>
          <w:p w:rsidR="00A36F67" w:rsidRPr="00FA3BDB" w:rsidRDefault="00AC648B" w:rsidP="00FA3BDB">
            <w:pPr>
              <w:pStyle w:val="aa"/>
              <w:jc w:val="center"/>
              <w:rPr>
                <w:sz w:val="18"/>
              </w:rPr>
            </w:pPr>
            <w:r w:rsidRPr="00FA3BDB">
              <w:rPr>
                <w:sz w:val="18"/>
              </w:rPr>
              <w:t>Алматы</w:t>
            </w:r>
            <w:r>
              <w:rPr>
                <w:sz w:val="1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қ.</w:t>
            </w:r>
            <w:r w:rsidRPr="00FA3BDB">
              <w:rPr>
                <w:sz w:val="18"/>
              </w:rPr>
              <w:t xml:space="preserve">, </w:t>
            </w:r>
            <w:r>
              <w:rPr>
                <w:sz w:val="18"/>
                <w:lang w:val="kk-KZ"/>
              </w:rPr>
              <w:t>Б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өгенбай</w:t>
            </w:r>
            <w:r>
              <w:rPr>
                <w:sz w:val="18"/>
              </w:rPr>
              <w:t xml:space="preserve"> батыр</w:t>
            </w:r>
            <w:r w:rsidRPr="00FA3BDB">
              <w:rPr>
                <w:sz w:val="18"/>
              </w:rPr>
              <w:t xml:space="preserve"> 46, </w:t>
            </w:r>
            <w:r w:rsidRPr="00FA3BDB">
              <w:rPr>
                <w:sz w:val="18"/>
                <w:lang w:val="en-US"/>
              </w:rPr>
              <w:t>example</w:t>
            </w:r>
            <w:r w:rsidRPr="00FA3BDB">
              <w:rPr>
                <w:sz w:val="18"/>
              </w:rPr>
              <w:t>@</w:t>
            </w:r>
            <w:r w:rsidRPr="00FA3BDB">
              <w:rPr>
                <w:sz w:val="18"/>
                <w:lang w:val="en-US"/>
              </w:rPr>
              <w:t>milli</w:t>
            </w:r>
            <w:r w:rsidRPr="00FA3BDB">
              <w:rPr>
                <w:sz w:val="18"/>
              </w:rPr>
              <w:t>.</w:t>
            </w:r>
            <w:r w:rsidRPr="00FA3BDB">
              <w:rPr>
                <w:sz w:val="18"/>
                <w:lang w:val="en-US"/>
              </w:rPr>
              <w:t>com</w:t>
            </w:r>
          </w:p>
        </w:tc>
        <w:tc>
          <w:tcPr>
            <w:tcW w:w="201" w:type="dxa"/>
            <w:shd w:val="clear" w:color="auto" w:fill="17AE92" w:themeFill="accent1"/>
            <w:vAlign w:val="center"/>
          </w:tcPr>
          <w:p w:rsidR="00A36F67" w:rsidRPr="003D0FBD" w:rsidRDefault="00A36F67" w:rsidP="00F6207E"/>
        </w:tc>
        <w:tc>
          <w:tcPr>
            <w:tcW w:w="201" w:type="dxa"/>
            <w:shd w:val="clear" w:color="auto" w:fill="F7A23F" w:themeFill="accent2"/>
            <w:vAlign w:val="center"/>
          </w:tcPr>
          <w:p w:rsidR="00A36F67" w:rsidRPr="003D0FBD" w:rsidRDefault="00A36F67" w:rsidP="00F6207E"/>
        </w:tc>
        <w:tc>
          <w:tcPr>
            <w:tcW w:w="891" w:type="dxa"/>
            <w:shd w:val="clear" w:color="auto" w:fill="6F7E84" w:themeFill="accent3"/>
            <w:vAlign w:val="center"/>
          </w:tcPr>
          <w:p w:rsidR="00A36F67" w:rsidRPr="003D0FBD" w:rsidRDefault="00A36F67" w:rsidP="00F6207E"/>
        </w:tc>
      </w:tr>
    </w:tbl>
    <w:p w:rsidR="00920C35" w:rsidRPr="00AC648B" w:rsidRDefault="00920C35" w:rsidP="00920C35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val="kk-KZ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Кселл</w:t>
      </w:r>
      <w:proofErr w:type="spellEnd"/>
      <w:r w:rsidR="00AC648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АҚ</w:t>
      </w:r>
    </w:p>
    <w:p w:rsidR="00920C35" w:rsidRPr="00AC648B" w:rsidRDefault="00AC648B" w:rsidP="00920C35">
      <w:pPr>
        <w:spacing w:after="0" w:line="240" w:lineRule="auto"/>
        <w:ind w:left="5670"/>
        <w:rPr>
          <w:rFonts w:ascii="Times New Roman" w:eastAsia="Times New Roman" w:hAnsi="Times New Roman"/>
          <w:sz w:val="18"/>
          <w:szCs w:val="18"/>
          <w:lang w:val="kk-KZ"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(оператор-реципиент</w:t>
      </w:r>
      <w:r>
        <w:rPr>
          <w:rFonts w:ascii="Times New Roman" w:eastAsia="Times New Roman" w:hAnsi="Times New Roman"/>
          <w:sz w:val="18"/>
          <w:szCs w:val="18"/>
          <w:lang w:val="kk-KZ" w:eastAsia="ru-RU"/>
        </w:rPr>
        <w:t xml:space="preserve"> атауы)</w:t>
      </w:r>
    </w:p>
    <w:p w:rsidR="00920C35" w:rsidRPr="00B01381" w:rsidRDefault="00920C35" w:rsidP="00920C35">
      <w:pPr>
        <w:spacing w:after="0" w:line="240" w:lineRule="auto"/>
        <w:ind w:left="567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920C35" w:rsidRPr="008707AD" w:rsidRDefault="00920C35" w:rsidP="00920C35">
      <w:pPr>
        <w:spacing w:after="0" w:line="240" w:lineRule="auto"/>
        <w:ind w:left="5670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8707A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«Милли»</w:t>
      </w:r>
      <w:r w:rsidR="00AC648B">
        <w:rPr>
          <w:rFonts w:ascii="Times New Roman" w:eastAsia="Times New Roman" w:hAnsi="Times New Roman"/>
          <w:color w:val="FF0000"/>
          <w:sz w:val="28"/>
          <w:szCs w:val="28"/>
          <w:lang w:val="kk-KZ" w:eastAsia="ru-RU"/>
        </w:rPr>
        <w:t xml:space="preserve"> жауапкершілігі шектеулі серіктестігінен</w:t>
      </w:r>
      <w:r w:rsidRPr="008707A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,</w:t>
      </w:r>
      <w:r w:rsidR="00AC648B">
        <w:rPr>
          <w:rFonts w:ascii="Times New Roman" w:eastAsia="Times New Roman" w:hAnsi="Times New Roman"/>
          <w:color w:val="FF0000"/>
          <w:sz w:val="28"/>
          <w:szCs w:val="28"/>
          <w:lang w:val="kk-KZ" w:eastAsia="ru-RU"/>
        </w:rPr>
        <w:t xml:space="preserve"> </w:t>
      </w:r>
      <w:r w:rsidRPr="008707A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Алматы</w:t>
      </w:r>
      <w:r w:rsidR="00AC648B">
        <w:rPr>
          <w:rFonts w:ascii="Times New Roman" w:eastAsia="Times New Roman" w:hAnsi="Times New Roman"/>
          <w:color w:val="FF0000"/>
          <w:sz w:val="28"/>
          <w:szCs w:val="28"/>
          <w:lang w:val="kk-KZ" w:eastAsia="ru-RU"/>
        </w:rPr>
        <w:t xml:space="preserve"> қ.</w:t>
      </w:r>
      <w:r w:rsidRPr="008707A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, </w:t>
      </w:r>
      <w:r w:rsidR="00AC648B">
        <w:rPr>
          <w:rFonts w:ascii="Times New Roman" w:eastAsia="Times New Roman" w:hAnsi="Times New Roman"/>
          <w:color w:val="FF0000"/>
          <w:sz w:val="28"/>
          <w:szCs w:val="28"/>
          <w:lang w:val="kk-KZ" w:eastAsia="ru-RU"/>
        </w:rPr>
        <w:t>Бөгенбай батыр к-</w:t>
      </w:r>
      <w:proofErr w:type="spellStart"/>
      <w:r w:rsidR="00AC648B">
        <w:rPr>
          <w:rFonts w:ascii="Times New Roman" w:eastAsia="Times New Roman" w:hAnsi="Times New Roman"/>
          <w:color w:val="FF0000"/>
          <w:sz w:val="28"/>
          <w:szCs w:val="28"/>
          <w:lang w:val="kk-KZ" w:eastAsia="ru-RU"/>
        </w:rPr>
        <w:t>сі</w:t>
      </w:r>
      <w:proofErr w:type="spellEnd"/>
      <w:r w:rsidRPr="008707A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46</w:t>
      </w:r>
    </w:p>
    <w:p w:rsidR="00920C35" w:rsidRPr="00B01381" w:rsidRDefault="00920C35" w:rsidP="00920C3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920C35" w:rsidRPr="00B01381" w:rsidRDefault="00920C35" w:rsidP="00920C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648B" w:rsidRDefault="00AC648B" w:rsidP="00920C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Ұялы байланыс желілеріндегі абоненттік нөмірді ауыстыруға</w:t>
      </w:r>
    </w:p>
    <w:p w:rsidR="00920C35" w:rsidRPr="0055046D" w:rsidRDefault="00AC648B" w:rsidP="00AC648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Өтініш </w:t>
      </w:r>
    </w:p>
    <w:p w:rsidR="00920C35" w:rsidRPr="0055046D" w:rsidRDefault="00920C35" w:rsidP="00920C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920C35" w:rsidRPr="0055046D" w:rsidRDefault="00920C35" w:rsidP="00AC648B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55046D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55046D">
        <w:rPr>
          <w:rFonts w:ascii="Times New Roman" w:eastAsia="Times New Roman" w:hAnsi="Times New Roman"/>
          <w:color w:val="FF0000"/>
          <w:sz w:val="28"/>
          <w:szCs w:val="28"/>
          <w:lang w:val="kk-KZ" w:eastAsia="ru-RU"/>
        </w:rPr>
        <w:t>«</w:t>
      </w:r>
      <w:proofErr w:type="spellStart"/>
      <w:r w:rsidRPr="0055046D">
        <w:rPr>
          <w:rFonts w:ascii="Times New Roman" w:eastAsia="Times New Roman" w:hAnsi="Times New Roman"/>
          <w:color w:val="FF0000"/>
          <w:sz w:val="28"/>
          <w:szCs w:val="28"/>
          <w:lang w:val="kk-KZ" w:eastAsia="ru-RU"/>
        </w:rPr>
        <w:t>КарТел</w:t>
      </w:r>
      <w:proofErr w:type="spellEnd"/>
      <w:r w:rsidRPr="0055046D">
        <w:rPr>
          <w:rFonts w:ascii="Times New Roman" w:eastAsia="Times New Roman" w:hAnsi="Times New Roman"/>
          <w:color w:val="FF0000"/>
          <w:sz w:val="28"/>
          <w:szCs w:val="28"/>
          <w:lang w:val="kk-KZ" w:eastAsia="ru-RU"/>
        </w:rPr>
        <w:t>»</w:t>
      </w:r>
      <w:r w:rsidR="00AC648B">
        <w:rPr>
          <w:rFonts w:ascii="Times New Roman" w:eastAsia="Times New Roman" w:hAnsi="Times New Roman"/>
          <w:color w:val="FF0000"/>
          <w:sz w:val="28"/>
          <w:szCs w:val="28"/>
          <w:lang w:val="kk-KZ" w:eastAsia="ru-RU"/>
        </w:rPr>
        <w:t xml:space="preserve"> ЖШС-дан</w:t>
      </w:r>
      <w:r w:rsidRPr="0055046D">
        <w:rPr>
          <w:rFonts w:ascii="Times New Roman" w:eastAsia="Times New Roman" w:hAnsi="Times New Roman"/>
          <w:color w:val="FF0000"/>
          <w:sz w:val="28"/>
          <w:szCs w:val="28"/>
          <w:lang w:val="kk-KZ" w:eastAsia="ru-RU"/>
        </w:rPr>
        <w:t xml:space="preserve"> </w:t>
      </w:r>
      <w:r w:rsidR="00AC648B">
        <w:rPr>
          <w:rFonts w:ascii="Times New Roman" w:eastAsia="Times New Roman" w:hAnsi="Times New Roman"/>
          <w:color w:val="FF0000"/>
          <w:sz w:val="28"/>
          <w:szCs w:val="28"/>
          <w:lang w:val="kk-KZ" w:eastAsia="ru-RU"/>
        </w:rPr>
        <w:t xml:space="preserve"> </w:t>
      </w:r>
      <w:r w:rsidR="00AC648B" w:rsidRPr="00AC648B">
        <w:rPr>
          <w:rFonts w:ascii="Times New Roman" w:eastAsia="Times New Roman" w:hAnsi="Times New Roman"/>
          <w:color w:val="auto"/>
          <w:sz w:val="28"/>
          <w:szCs w:val="28"/>
          <w:lang w:val="kk-KZ" w:eastAsia="ru-RU"/>
        </w:rPr>
        <w:t>абоненттік нөмірді</w:t>
      </w:r>
      <w:r w:rsidRPr="0055046D">
        <w:rPr>
          <w:rFonts w:ascii="Times New Roman" w:eastAsia="Times New Roman" w:hAnsi="Times New Roman"/>
          <w:sz w:val="28"/>
          <w:szCs w:val="28"/>
          <w:lang w:val="kk-KZ" w:eastAsia="ru-RU"/>
        </w:rPr>
        <w:br/>
      </w:r>
      <w:r w:rsidRPr="0055046D">
        <w:rPr>
          <w:rFonts w:ascii="Times New Roman" w:eastAsia="Times New Roman" w:hAnsi="Times New Roman"/>
          <w:sz w:val="18"/>
          <w:szCs w:val="18"/>
          <w:lang w:val="kk-KZ" w:eastAsia="ru-RU"/>
        </w:rPr>
        <w:t xml:space="preserve">  </w:t>
      </w:r>
      <w:r w:rsidR="00AC648B">
        <w:rPr>
          <w:rFonts w:ascii="Times New Roman" w:eastAsia="Times New Roman" w:hAnsi="Times New Roman"/>
          <w:sz w:val="18"/>
          <w:szCs w:val="18"/>
          <w:lang w:val="kk-KZ" w:eastAsia="ru-RU"/>
        </w:rPr>
        <w:t xml:space="preserve">               </w:t>
      </w:r>
      <w:r w:rsidR="00AC648B" w:rsidRPr="0055046D">
        <w:rPr>
          <w:rFonts w:ascii="Times New Roman" w:eastAsia="Times New Roman" w:hAnsi="Times New Roman"/>
          <w:sz w:val="18"/>
          <w:szCs w:val="18"/>
          <w:lang w:val="kk-KZ" w:eastAsia="ru-RU"/>
        </w:rPr>
        <w:t xml:space="preserve"> (оператор-донор</w:t>
      </w:r>
      <w:r w:rsidR="00AC648B">
        <w:rPr>
          <w:rFonts w:ascii="Times New Roman" w:eastAsia="Times New Roman" w:hAnsi="Times New Roman"/>
          <w:sz w:val="18"/>
          <w:szCs w:val="18"/>
          <w:lang w:val="kk-KZ" w:eastAsia="ru-RU"/>
        </w:rPr>
        <w:t xml:space="preserve"> атауы</w:t>
      </w:r>
      <w:r w:rsidRPr="0055046D">
        <w:rPr>
          <w:rFonts w:ascii="Times New Roman" w:eastAsia="Times New Roman" w:hAnsi="Times New Roman"/>
          <w:sz w:val="18"/>
          <w:szCs w:val="18"/>
          <w:lang w:val="kk-KZ" w:eastAsia="ru-RU"/>
        </w:rPr>
        <w:t>)</w:t>
      </w:r>
    </w:p>
    <w:p w:rsidR="00920C35" w:rsidRDefault="00920C35" w:rsidP="00920C35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kk-KZ" w:eastAsia="ru-RU"/>
        </w:rPr>
      </w:pPr>
      <w:proofErr w:type="spellStart"/>
      <w:r w:rsidRPr="008707A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Кселл</w:t>
      </w:r>
      <w:proofErr w:type="spellEnd"/>
      <w:r w:rsidR="00AC648B">
        <w:rPr>
          <w:rFonts w:ascii="Times New Roman" w:eastAsia="Times New Roman" w:hAnsi="Times New Roman"/>
          <w:color w:val="FF0000"/>
          <w:sz w:val="28"/>
          <w:szCs w:val="28"/>
          <w:lang w:val="kk-KZ" w:eastAsia="ru-RU"/>
        </w:rPr>
        <w:t xml:space="preserve"> АҚ-ға</w:t>
      </w:r>
      <w:r w:rsidRPr="00B013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648B">
        <w:rPr>
          <w:rFonts w:ascii="Times New Roman" w:eastAsia="Times New Roman" w:hAnsi="Times New Roman"/>
          <w:sz w:val="28"/>
          <w:szCs w:val="28"/>
          <w:lang w:val="kk-KZ" w:eastAsia="ru-RU"/>
        </w:rPr>
        <w:t>төмендегідей деректер негізінде ауыстыруды</w:t>
      </w:r>
      <w:r w:rsidRPr="00B01381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B0138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01381">
        <w:rPr>
          <w:rFonts w:ascii="Times New Roman" w:eastAsia="Times New Roman" w:hAnsi="Times New Roman"/>
          <w:sz w:val="18"/>
          <w:szCs w:val="18"/>
          <w:lang w:eastAsia="ru-RU"/>
        </w:rPr>
        <w:t xml:space="preserve">     </w:t>
      </w:r>
      <w:r w:rsidR="00AC648B">
        <w:rPr>
          <w:rFonts w:ascii="Times New Roman" w:eastAsia="Times New Roman" w:hAnsi="Times New Roman"/>
          <w:sz w:val="18"/>
          <w:szCs w:val="18"/>
          <w:lang w:eastAsia="ru-RU"/>
        </w:rPr>
        <w:t xml:space="preserve">      </w:t>
      </w:r>
      <w:proofErr w:type="gramStart"/>
      <w:r w:rsidR="00AC648B">
        <w:rPr>
          <w:rFonts w:ascii="Times New Roman" w:eastAsia="Times New Roman" w:hAnsi="Times New Roman"/>
          <w:sz w:val="18"/>
          <w:szCs w:val="18"/>
          <w:lang w:eastAsia="ru-RU"/>
        </w:rPr>
        <w:t xml:space="preserve">   (</w:t>
      </w:r>
      <w:proofErr w:type="gramEnd"/>
      <w:r w:rsidR="00AC648B">
        <w:rPr>
          <w:rFonts w:ascii="Times New Roman" w:eastAsia="Times New Roman" w:hAnsi="Times New Roman"/>
          <w:sz w:val="18"/>
          <w:szCs w:val="18"/>
          <w:lang w:eastAsia="ru-RU"/>
        </w:rPr>
        <w:t>оператор</w:t>
      </w:r>
      <w:r w:rsidRPr="00B01381">
        <w:rPr>
          <w:rFonts w:ascii="Times New Roman" w:eastAsia="Times New Roman" w:hAnsi="Times New Roman"/>
          <w:sz w:val="18"/>
          <w:szCs w:val="18"/>
          <w:lang w:eastAsia="ru-RU"/>
        </w:rPr>
        <w:t>-реци</w:t>
      </w:r>
      <w:r w:rsidR="00AC648B">
        <w:rPr>
          <w:rFonts w:ascii="Times New Roman" w:eastAsia="Times New Roman" w:hAnsi="Times New Roman"/>
          <w:sz w:val="18"/>
          <w:szCs w:val="18"/>
          <w:lang w:eastAsia="ru-RU"/>
        </w:rPr>
        <w:t>пиент</w:t>
      </w:r>
      <w:r w:rsidR="00AC648B">
        <w:rPr>
          <w:rFonts w:ascii="Times New Roman" w:eastAsia="Times New Roman" w:hAnsi="Times New Roman"/>
          <w:sz w:val="18"/>
          <w:szCs w:val="18"/>
          <w:lang w:val="kk-KZ" w:eastAsia="ru-RU"/>
        </w:rPr>
        <w:t xml:space="preserve"> атауы</w:t>
      </w:r>
      <w:r w:rsidRPr="00B01381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:rsidR="00AC648B" w:rsidRPr="00AC648B" w:rsidRDefault="00AC648B" w:rsidP="00920C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</w:t>
      </w:r>
      <w:r w:rsidRPr="00AC648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ұраймын: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1"/>
        <w:gridCol w:w="3325"/>
      </w:tblGrid>
      <w:tr w:rsidR="00920C35" w:rsidRPr="00B01381" w:rsidTr="00CA78C5">
        <w:trPr>
          <w:trHeight w:hRule="exact" w:val="1380"/>
        </w:trPr>
        <w:tc>
          <w:tcPr>
            <w:tcW w:w="5949" w:type="dxa"/>
          </w:tcPr>
          <w:p w:rsidR="00920C35" w:rsidRPr="00AC648B" w:rsidRDefault="00AC648B" w:rsidP="00AC64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Абоненттің т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егі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, аты, әкесінің аты (болған жағдайда)</w:t>
            </w:r>
            <w:r w:rsidRPr="00AC648B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  <w:r w:rsidR="00920C35" w:rsidRPr="00AC648B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/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ұйым атауы</w:t>
            </w:r>
          </w:p>
        </w:tc>
        <w:tc>
          <w:tcPr>
            <w:tcW w:w="3509" w:type="dxa"/>
          </w:tcPr>
          <w:p w:rsidR="00920C35" w:rsidRPr="00AC648B" w:rsidRDefault="00920C35" w:rsidP="00CA7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55046D">
              <w:rPr>
                <w:rFonts w:ascii="Times New Roman" w:eastAsia="Times New Roman" w:hAnsi="Times New Roman"/>
                <w:color w:val="FF0000"/>
                <w:sz w:val="28"/>
                <w:szCs w:val="28"/>
                <w:lang w:val="kk-KZ" w:eastAsia="ru-RU"/>
              </w:rPr>
              <w:t xml:space="preserve"> </w:t>
            </w:r>
            <w:r w:rsidRPr="008707AD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«</w:t>
            </w:r>
            <w:proofErr w:type="gramStart"/>
            <w:r w:rsidRPr="008707AD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Милли» </w:t>
            </w:r>
            <w:r w:rsidR="00AC648B">
              <w:rPr>
                <w:rFonts w:ascii="Times New Roman" w:eastAsia="Times New Roman" w:hAnsi="Times New Roman"/>
                <w:color w:val="FF0000"/>
                <w:sz w:val="28"/>
                <w:szCs w:val="28"/>
                <w:lang w:val="kk-KZ" w:eastAsia="ru-RU"/>
              </w:rPr>
              <w:t xml:space="preserve"> жауапкершілігі</w:t>
            </w:r>
            <w:proofErr w:type="gramEnd"/>
            <w:r w:rsidR="00AC648B">
              <w:rPr>
                <w:rFonts w:ascii="Times New Roman" w:eastAsia="Times New Roman" w:hAnsi="Times New Roman"/>
                <w:color w:val="FF0000"/>
                <w:sz w:val="28"/>
                <w:szCs w:val="28"/>
                <w:lang w:val="kk-KZ" w:eastAsia="ru-RU"/>
              </w:rPr>
              <w:t xml:space="preserve"> шектеулі серіктестігі</w:t>
            </w:r>
          </w:p>
        </w:tc>
      </w:tr>
      <w:tr w:rsidR="00920C35" w:rsidRPr="00B01381" w:rsidTr="00AC648B">
        <w:trPr>
          <w:trHeight w:hRule="exact" w:val="1042"/>
        </w:trPr>
        <w:tc>
          <w:tcPr>
            <w:tcW w:w="5949" w:type="dxa"/>
          </w:tcPr>
          <w:p w:rsidR="00920C35" w:rsidRPr="00B01381" w:rsidRDefault="00AC648B" w:rsidP="00AC64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Жеке басты куәландыратын құжат/тіркеу органы берген, заңды тұлғаны тіркеу туралы анықтама </w:t>
            </w:r>
          </w:p>
        </w:tc>
        <w:tc>
          <w:tcPr>
            <w:tcW w:w="3509" w:type="dxa"/>
          </w:tcPr>
          <w:p w:rsidR="00920C35" w:rsidRPr="00B01381" w:rsidRDefault="00920C35" w:rsidP="00CA7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7AD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№ 4487-е-1910-01-ТОО</w:t>
            </w:r>
          </w:p>
        </w:tc>
      </w:tr>
      <w:tr w:rsidR="00920C35" w:rsidRPr="00B01381" w:rsidTr="00CA78C5">
        <w:trPr>
          <w:trHeight w:hRule="exact" w:val="397"/>
        </w:trPr>
        <w:tc>
          <w:tcPr>
            <w:tcW w:w="5949" w:type="dxa"/>
          </w:tcPr>
          <w:p w:rsidR="00920C35" w:rsidRPr="00B01381" w:rsidRDefault="00AC648B" w:rsidP="00CA7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ЖС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 /Б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С</w:t>
            </w:r>
            <w:r w:rsidR="00920C35"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509" w:type="dxa"/>
          </w:tcPr>
          <w:p w:rsidR="00920C35" w:rsidRPr="00B01381" w:rsidRDefault="00920C35" w:rsidP="00CA7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7AD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61616161616161</w:t>
            </w:r>
          </w:p>
        </w:tc>
      </w:tr>
      <w:tr w:rsidR="00920C35" w:rsidRPr="00B01381" w:rsidTr="00CA78C5">
        <w:trPr>
          <w:trHeight w:hRule="exact" w:val="728"/>
        </w:trPr>
        <w:tc>
          <w:tcPr>
            <w:tcW w:w="5949" w:type="dxa"/>
          </w:tcPr>
          <w:p w:rsidR="00920C35" w:rsidRPr="00AC648B" w:rsidRDefault="00AC648B" w:rsidP="00AC64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Абонент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тік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ө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і</w:t>
            </w:r>
            <w:r w:rsidR="00920C35"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р/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абоненттік нөмірлер тізімі</w:t>
            </w:r>
          </w:p>
        </w:tc>
        <w:tc>
          <w:tcPr>
            <w:tcW w:w="3509" w:type="dxa"/>
          </w:tcPr>
          <w:p w:rsidR="00920C35" w:rsidRPr="00B01381" w:rsidRDefault="00920C35" w:rsidP="00CA7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+7 </w:t>
            </w:r>
            <w:r w:rsidRPr="008707AD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778</w:t>
            </w: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8707AD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0624207</w:t>
            </w:r>
          </w:p>
        </w:tc>
      </w:tr>
    </w:tbl>
    <w:p w:rsidR="00920C35" w:rsidRPr="00B01381" w:rsidRDefault="00920C35" w:rsidP="00920C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0C35" w:rsidRPr="00B01381" w:rsidRDefault="00AC648B" w:rsidP="00920C35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Абоненттік нөмірді ауыстырудан бас тартуға негіз болмаған жағдайда</w:t>
      </w:r>
      <w:r w:rsidR="00920C35" w:rsidRPr="00B0138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9"/>
        <w:gridCol w:w="3272"/>
      </w:tblGrid>
      <w:tr w:rsidR="00920C35" w:rsidRPr="00B01381" w:rsidTr="00AC648B">
        <w:trPr>
          <w:trHeight w:val="1489"/>
        </w:trPr>
        <w:tc>
          <w:tcPr>
            <w:tcW w:w="5954" w:type="dxa"/>
          </w:tcPr>
          <w:p w:rsidR="00920C35" w:rsidRPr="00B01381" w:rsidRDefault="00AC648B" w:rsidP="00AC6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Оператор-донормен ұялы байланыс қызметтерін көрсету шартын бұзуды сұраймын </w:t>
            </w:r>
          </w:p>
        </w:tc>
        <w:tc>
          <w:tcPr>
            <w:tcW w:w="3544" w:type="dxa"/>
          </w:tcPr>
          <w:p w:rsidR="00920C35" w:rsidRPr="00B01381" w:rsidRDefault="00920C35" w:rsidP="00AC64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707AD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КарТел</w:t>
            </w:r>
            <w:proofErr w:type="spellEnd"/>
            <w:r w:rsidR="00AC648B">
              <w:rPr>
                <w:rFonts w:ascii="Times New Roman" w:eastAsia="Times New Roman" w:hAnsi="Times New Roman"/>
                <w:color w:val="FF0000"/>
                <w:sz w:val="28"/>
                <w:szCs w:val="28"/>
                <w:lang w:val="kk-KZ" w:eastAsia="ru-RU"/>
              </w:rPr>
              <w:t xml:space="preserve"> ЖШС</w:t>
            </w:r>
            <w:r w:rsidRPr="008707AD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</w:t>
            </w:r>
            <w:r w:rsidRPr="00B013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proofErr w:type="gramEnd"/>
            <w:r w:rsidR="00AC64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оператор</w:t>
            </w:r>
            <w:r w:rsidR="00AC648B"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-</w:t>
            </w:r>
            <w:r w:rsidR="00AC64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донор</w:t>
            </w:r>
            <w:r w:rsidR="00AC648B"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 xml:space="preserve"> атауы</w:t>
            </w:r>
            <w:r w:rsidRPr="00B013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</w:tr>
      <w:tr w:rsidR="00AC648B" w:rsidRPr="00B01381" w:rsidTr="00AC648B">
        <w:trPr>
          <w:trHeight w:val="697"/>
        </w:trPr>
        <w:tc>
          <w:tcPr>
            <w:tcW w:w="5954" w:type="dxa"/>
            <w:shd w:val="clear" w:color="auto" w:fill="FFFFFF"/>
          </w:tcPr>
          <w:p w:rsidR="00920C35" w:rsidRPr="00B01381" w:rsidRDefault="00AC648B" w:rsidP="00CA78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lastRenderedPageBreak/>
              <w:t>Ауыстырылған абоненттік нөмірді келесідей тарифтік жоспарға қосуды сұраймын</w:t>
            </w:r>
            <w:r w:rsidR="00920C35"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920C35" w:rsidRPr="00B01381" w:rsidRDefault="00920C35" w:rsidP="00CA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</w:tcPr>
          <w:p w:rsidR="00920C35" w:rsidRPr="00B01381" w:rsidRDefault="00920C35" w:rsidP="00CA78C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07AD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Бизнес Класс Эксперт</w:t>
            </w:r>
            <w:r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</w:t>
            </w:r>
            <w:r w:rsidRPr="00B013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proofErr w:type="gramEnd"/>
            <w:r w:rsidR="00AC648B"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тарифтік жоспар атауы</w:t>
            </w:r>
            <w:r w:rsidRPr="00B013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920C35" w:rsidRPr="00B01381" w:rsidRDefault="00920C35" w:rsidP="00CA78C5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920C35" w:rsidRPr="00B01381" w:rsidRDefault="00920C35" w:rsidP="00920C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0C35" w:rsidRPr="00B01381" w:rsidRDefault="00920C35" w:rsidP="00920C35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920C35" w:rsidRPr="00B01381" w:rsidRDefault="00920C35" w:rsidP="00920C35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1"/>
        <w:gridCol w:w="3280"/>
      </w:tblGrid>
      <w:tr w:rsidR="00AC648B" w:rsidRPr="00B01381" w:rsidTr="00CA78C5">
        <w:tc>
          <w:tcPr>
            <w:tcW w:w="5954" w:type="dxa"/>
          </w:tcPr>
          <w:p w:rsidR="00920C35" w:rsidRPr="00B01381" w:rsidRDefault="00AC648B" w:rsidP="00CA78C5">
            <w:pPr>
              <w:tabs>
                <w:tab w:val="left" w:pos="1134"/>
              </w:tabs>
              <w:spacing w:after="0" w:line="240" w:lineRule="auto"/>
              <w:ind w:left="34" w:firstLine="6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Абоненттік нөмірлерді толық ауыстыруды таңдау</w:t>
            </w:r>
            <w:r w:rsidR="00920C35" w:rsidRPr="00B0138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20C35" w:rsidRPr="00AC648B" w:rsidRDefault="00AC648B" w:rsidP="00CA78C5">
            <w:pPr>
              <w:tabs>
                <w:tab w:val="left" w:pos="1134"/>
              </w:tabs>
              <w:spacing w:after="0" w:line="240" w:lineRule="auto"/>
              <w:ind w:left="34" w:firstLine="675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НЕМЕСЕ</w:t>
            </w:r>
          </w:p>
          <w:p w:rsidR="00920C35" w:rsidRPr="00AC648B" w:rsidRDefault="00AC648B" w:rsidP="00CA78C5">
            <w:pPr>
              <w:tabs>
                <w:tab w:val="left" w:pos="1134"/>
              </w:tabs>
              <w:spacing w:after="0" w:line="240" w:lineRule="auto"/>
              <w:ind w:left="34" w:firstLine="675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Абоненттік нөмірлерді ішінара ауыстыруды таңдау</w:t>
            </w:r>
            <w:r w:rsidR="00920C35" w:rsidRPr="00AC648B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920C35" w:rsidRPr="00AC648B" w:rsidRDefault="00920C35" w:rsidP="00CA78C5">
            <w:pPr>
              <w:shd w:val="clear" w:color="auto" w:fill="FFFFFF"/>
              <w:spacing w:after="0" w:line="240" w:lineRule="auto"/>
              <w:ind w:firstLine="708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544" w:type="dxa"/>
          </w:tcPr>
          <w:p w:rsidR="00920C35" w:rsidRPr="00AC648B" w:rsidRDefault="00920C35" w:rsidP="00CA7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:rsidR="00920C35" w:rsidRPr="00340AF5" w:rsidRDefault="0055046D" w:rsidP="00CA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val="kk-KZ" w:eastAsia="ru-RU"/>
              </w:rPr>
              <w:t>Ішінара</w:t>
            </w:r>
          </w:p>
          <w:p w:rsidR="00920C35" w:rsidRPr="00B01381" w:rsidRDefault="00920C35" w:rsidP="00CA7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20C35" w:rsidRPr="00B01381" w:rsidRDefault="00920C35" w:rsidP="00CA7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20C35" w:rsidRPr="00B01381" w:rsidRDefault="00920C35" w:rsidP="00CA7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920C35" w:rsidRPr="00B01381" w:rsidRDefault="00920C35" w:rsidP="00920C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0C35" w:rsidRPr="00AC648B" w:rsidRDefault="00920C35" w:rsidP="00920C35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8707A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«Милли»</w:t>
      </w:r>
      <w:r w:rsidR="00AC648B">
        <w:rPr>
          <w:rFonts w:ascii="Times New Roman" w:eastAsia="Times New Roman" w:hAnsi="Times New Roman"/>
          <w:color w:val="FF0000"/>
          <w:sz w:val="28"/>
          <w:szCs w:val="28"/>
          <w:lang w:val="kk-KZ" w:eastAsia="ru-RU"/>
        </w:rPr>
        <w:t xml:space="preserve"> ЖШС директоры</w:t>
      </w:r>
    </w:p>
    <w:p w:rsidR="00920C35" w:rsidRPr="00B01381" w:rsidRDefault="00920C35" w:rsidP="00920C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7A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    Сологуб Д.А.</w:t>
      </w:r>
      <w:r w:rsidRPr="00B0138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B0138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DE62E1">
        <w:rPr>
          <w:rFonts w:ascii="Times New Roman" w:eastAsia="Times New Roman" w:hAnsi="Times New Roman"/>
          <w:sz w:val="28"/>
          <w:szCs w:val="28"/>
          <w:lang w:val="kk-KZ" w:eastAsia="ru-RU"/>
        </w:rPr>
        <w:t>Қолы</w:t>
      </w:r>
      <w:r w:rsidRPr="00B0138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</w:t>
      </w:r>
    </w:p>
    <w:p w:rsidR="00920C35" w:rsidRPr="00B01381" w:rsidRDefault="00920C35" w:rsidP="00920C3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0C35" w:rsidRPr="00DE62E1" w:rsidRDefault="00920C35" w:rsidP="00920C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DE62E1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Күні </w:t>
      </w:r>
    </w:p>
    <w:p w:rsidR="00920C35" w:rsidRPr="00DE62E1" w:rsidRDefault="00DE62E1" w:rsidP="00920C3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Ұйым мөрі</w:t>
      </w:r>
    </w:p>
    <w:p w:rsidR="00217B1A" w:rsidRPr="00747408" w:rsidRDefault="00217B1A" w:rsidP="00920C35"/>
    <w:sectPr w:rsidR="00217B1A" w:rsidRPr="00747408" w:rsidSect="0002564C">
      <w:footerReference w:type="default" r:id="rId10"/>
      <w:footerReference w:type="first" r:id="rId11"/>
      <w:pgSz w:w="11906" w:h="16838" w:code="9"/>
      <w:pgMar w:top="1009" w:right="1446" w:bottom="2880" w:left="1797" w:header="86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730" w:rsidRDefault="00387730">
      <w:pPr>
        <w:spacing w:after="0" w:line="240" w:lineRule="auto"/>
      </w:pPr>
      <w:r>
        <w:separator/>
      </w:r>
    </w:p>
  </w:endnote>
  <w:endnote w:type="continuationSeparator" w:id="0">
    <w:p w:rsidR="00387730" w:rsidRDefault="00387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00" w:type="pct"/>
      <w:tblInd w:w="-36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8"/>
      <w:gridCol w:w="7304"/>
      <w:gridCol w:w="194"/>
      <w:gridCol w:w="194"/>
      <w:gridCol w:w="970"/>
    </w:tblGrid>
    <w:tr w:rsidR="00CB2712" w:rsidTr="00E12DAB">
      <w:trPr>
        <w:trHeight w:hRule="exact" w:val="288"/>
      </w:trPr>
      <w:tc>
        <w:tcPr>
          <w:tcW w:w="361" w:type="dxa"/>
          <w:shd w:val="clear" w:color="auto" w:fill="EBEBEB" w:themeFill="background2"/>
          <w:vAlign w:val="center"/>
        </w:tcPr>
        <w:p w:rsidR="00CB2712" w:rsidRDefault="00CB2712" w:rsidP="00CB2712"/>
      </w:tc>
      <w:tc>
        <w:tcPr>
          <w:tcW w:w="7595" w:type="dxa"/>
          <w:shd w:val="clear" w:color="auto" w:fill="EBEBEB" w:themeFill="background2"/>
          <w:vAlign w:val="center"/>
        </w:tcPr>
        <w:p w:rsidR="00CB2712" w:rsidRDefault="00AB5853" w:rsidP="00CB2712">
          <w:r>
            <w:rPr>
              <w:lang w:bidi="ru-RU"/>
            </w:rPr>
            <w:fldChar w:fldCharType="begin"/>
          </w:r>
          <w:r w:rsidR="00AE267E">
            <w:rPr>
              <w:lang w:bidi="ru-RU"/>
            </w:rPr>
            <w:instrText xml:space="preserve"> PAGE   \* MERGEFORMAT </w:instrText>
          </w:r>
          <w:r>
            <w:rPr>
              <w:lang w:bidi="ru-RU"/>
            </w:rPr>
            <w:fldChar w:fldCharType="separate"/>
          </w:r>
          <w:r w:rsidR="00340AF5">
            <w:rPr>
              <w:noProof/>
              <w:lang w:bidi="ru-RU"/>
            </w:rPr>
            <w:t>2</w:t>
          </w:r>
          <w:r>
            <w:rPr>
              <w:noProof/>
              <w:lang w:bidi="ru-RU"/>
            </w:rPr>
            <w:fldChar w:fldCharType="end"/>
          </w:r>
        </w:p>
      </w:tc>
      <w:tc>
        <w:tcPr>
          <w:tcW w:w="202" w:type="dxa"/>
          <w:shd w:val="clear" w:color="auto" w:fill="17AE92" w:themeFill="accent1"/>
          <w:vAlign w:val="center"/>
        </w:tcPr>
        <w:p w:rsidR="00CB2712" w:rsidRDefault="00CB2712" w:rsidP="00CB2712"/>
      </w:tc>
      <w:tc>
        <w:tcPr>
          <w:tcW w:w="202" w:type="dxa"/>
          <w:shd w:val="clear" w:color="auto" w:fill="F7A23F" w:themeFill="accent2"/>
          <w:vAlign w:val="center"/>
        </w:tcPr>
        <w:p w:rsidR="00CB2712" w:rsidRDefault="00CB2712" w:rsidP="00CB2712"/>
      </w:tc>
      <w:tc>
        <w:tcPr>
          <w:tcW w:w="1009" w:type="dxa"/>
          <w:shd w:val="clear" w:color="auto" w:fill="6F7E84" w:themeFill="accent3"/>
          <w:vAlign w:val="center"/>
        </w:tcPr>
        <w:p w:rsidR="00CB2712" w:rsidRDefault="00CB2712" w:rsidP="00CB2712"/>
      </w:tc>
    </w:tr>
  </w:tbl>
  <w:p w:rsidR="00CB2712" w:rsidRDefault="00CB2712" w:rsidP="00CB271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00" w:type="pct"/>
      <w:tblInd w:w="-36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7"/>
      <w:gridCol w:w="7347"/>
      <w:gridCol w:w="180"/>
      <w:gridCol w:w="180"/>
      <w:gridCol w:w="956"/>
    </w:tblGrid>
    <w:tr w:rsidR="006515E8" w:rsidTr="00E12DAB">
      <w:trPr>
        <w:trHeight w:hRule="exact" w:val="288"/>
      </w:trPr>
      <w:tc>
        <w:tcPr>
          <w:tcW w:w="360" w:type="dxa"/>
          <w:shd w:val="clear" w:color="auto" w:fill="EBEBEB" w:themeFill="background2"/>
          <w:vAlign w:val="center"/>
        </w:tcPr>
        <w:p w:rsidR="006515E8" w:rsidRDefault="006515E8" w:rsidP="006515E8"/>
      </w:tc>
      <w:tc>
        <w:tcPr>
          <w:tcW w:w="7646" w:type="dxa"/>
          <w:shd w:val="clear" w:color="auto" w:fill="EBEBEB" w:themeFill="background2"/>
          <w:vAlign w:val="center"/>
        </w:tcPr>
        <w:p w:rsidR="006515E8" w:rsidRDefault="006515E8" w:rsidP="006515E8"/>
      </w:tc>
      <w:tc>
        <w:tcPr>
          <w:tcW w:w="187" w:type="dxa"/>
          <w:shd w:val="clear" w:color="auto" w:fill="17AE92" w:themeFill="accent1"/>
          <w:vAlign w:val="center"/>
        </w:tcPr>
        <w:p w:rsidR="006515E8" w:rsidRDefault="006515E8" w:rsidP="006515E8"/>
      </w:tc>
      <w:tc>
        <w:tcPr>
          <w:tcW w:w="187" w:type="dxa"/>
          <w:shd w:val="clear" w:color="auto" w:fill="F7A23F" w:themeFill="accent2"/>
          <w:vAlign w:val="center"/>
        </w:tcPr>
        <w:p w:rsidR="006515E8" w:rsidRDefault="006515E8" w:rsidP="006515E8"/>
      </w:tc>
      <w:tc>
        <w:tcPr>
          <w:tcW w:w="994" w:type="dxa"/>
          <w:shd w:val="clear" w:color="auto" w:fill="6F7E84" w:themeFill="accent3"/>
          <w:vAlign w:val="center"/>
        </w:tcPr>
        <w:p w:rsidR="006515E8" w:rsidRDefault="006515E8" w:rsidP="006515E8"/>
      </w:tc>
    </w:tr>
  </w:tbl>
  <w:p w:rsidR="00D25C8E" w:rsidRDefault="00D25C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730" w:rsidRDefault="00387730">
      <w:pPr>
        <w:spacing w:after="0" w:line="240" w:lineRule="auto"/>
      </w:pPr>
      <w:r>
        <w:separator/>
      </w:r>
    </w:p>
  </w:footnote>
  <w:footnote w:type="continuationSeparator" w:id="0">
    <w:p w:rsidR="00387730" w:rsidRDefault="00387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C8D5C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3BDB"/>
    <w:rsid w:val="00000A9D"/>
    <w:rsid w:val="0002564C"/>
    <w:rsid w:val="00156EF1"/>
    <w:rsid w:val="00217B1A"/>
    <w:rsid w:val="002229ED"/>
    <w:rsid w:val="002C2563"/>
    <w:rsid w:val="002D4750"/>
    <w:rsid w:val="00340AF5"/>
    <w:rsid w:val="00343FBB"/>
    <w:rsid w:val="0037096C"/>
    <w:rsid w:val="00387730"/>
    <w:rsid w:val="003D0FBD"/>
    <w:rsid w:val="00401E15"/>
    <w:rsid w:val="00444E21"/>
    <w:rsid w:val="00480808"/>
    <w:rsid w:val="004B5284"/>
    <w:rsid w:val="004F1FB1"/>
    <w:rsid w:val="0055046D"/>
    <w:rsid w:val="00565E2F"/>
    <w:rsid w:val="005E5E2B"/>
    <w:rsid w:val="005F114A"/>
    <w:rsid w:val="006515E8"/>
    <w:rsid w:val="006568F0"/>
    <w:rsid w:val="006F1118"/>
    <w:rsid w:val="00741FDE"/>
    <w:rsid w:val="008347EF"/>
    <w:rsid w:val="00920C35"/>
    <w:rsid w:val="00946252"/>
    <w:rsid w:val="0098300D"/>
    <w:rsid w:val="009E37DE"/>
    <w:rsid w:val="009F0B81"/>
    <w:rsid w:val="00A35FEA"/>
    <w:rsid w:val="00A36F67"/>
    <w:rsid w:val="00AB1341"/>
    <w:rsid w:val="00AB5853"/>
    <w:rsid w:val="00AC648B"/>
    <w:rsid w:val="00AE267E"/>
    <w:rsid w:val="00B8163C"/>
    <w:rsid w:val="00B9569D"/>
    <w:rsid w:val="00BC3EF5"/>
    <w:rsid w:val="00BF473C"/>
    <w:rsid w:val="00C16696"/>
    <w:rsid w:val="00C62B67"/>
    <w:rsid w:val="00CB2712"/>
    <w:rsid w:val="00CD5E29"/>
    <w:rsid w:val="00D25C8E"/>
    <w:rsid w:val="00D35E92"/>
    <w:rsid w:val="00D4190C"/>
    <w:rsid w:val="00D611FE"/>
    <w:rsid w:val="00D66811"/>
    <w:rsid w:val="00D906CA"/>
    <w:rsid w:val="00DE62E1"/>
    <w:rsid w:val="00E12DAB"/>
    <w:rsid w:val="00E156BA"/>
    <w:rsid w:val="00E746CF"/>
    <w:rsid w:val="00EB1088"/>
    <w:rsid w:val="00EE4599"/>
    <w:rsid w:val="00F07379"/>
    <w:rsid w:val="00F30102"/>
    <w:rsid w:val="00F353FD"/>
    <w:rsid w:val="00F4343E"/>
    <w:rsid w:val="00FA3BDB"/>
    <w:rsid w:val="00FF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B9751"/>
  <w15:docId w15:val="{EA904E29-349B-476D-A5D7-D821A2CAF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6F1118"/>
  </w:style>
  <w:style w:type="paragraph" w:styleId="1">
    <w:name w:val="heading 1"/>
    <w:basedOn w:val="a1"/>
    <w:next w:val="a1"/>
    <w:link w:val="10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paragraph" w:styleId="21">
    <w:name w:val="heading 2"/>
    <w:basedOn w:val="a1"/>
    <w:next w:val="a1"/>
    <w:link w:val="22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18"/>
    <w:unhideWhenUsed/>
    <w:rsid w:val="00AB5853"/>
    <w:pPr>
      <w:spacing w:after="0" w:line="240" w:lineRule="auto"/>
    </w:pPr>
  </w:style>
  <w:style w:type="character" w:customStyle="1" w:styleId="a6">
    <w:name w:val="Нижний колонтитул Знак"/>
    <w:basedOn w:val="a2"/>
    <w:link w:val="a5"/>
    <w:uiPriority w:val="18"/>
    <w:rsid w:val="00C62B67"/>
  </w:style>
  <w:style w:type="character" w:styleId="a7">
    <w:name w:val="Placeholder Text"/>
    <w:basedOn w:val="a2"/>
    <w:uiPriority w:val="99"/>
    <w:semiHidden/>
    <w:rsid w:val="00CD5E29"/>
    <w:rPr>
      <w:color w:val="3A3A3A" w:themeColor="background2" w:themeShade="40"/>
    </w:rPr>
  </w:style>
  <w:style w:type="paragraph" w:styleId="a8">
    <w:name w:val="header"/>
    <w:basedOn w:val="a1"/>
    <w:link w:val="a9"/>
    <w:uiPriority w:val="19"/>
    <w:unhideWhenUsed/>
    <w:rsid w:val="00EE4599"/>
    <w:pPr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19"/>
    <w:rsid w:val="00EE4599"/>
  </w:style>
  <w:style w:type="paragraph" w:customStyle="1" w:styleId="aa">
    <w:name w:val="Адрес отправителя"/>
    <w:basedOn w:val="a1"/>
    <w:uiPriority w:val="1"/>
    <w:qFormat/>
    <w:rsid w:val="00343FBB"/>
    <w:pPr>
      <w:spacing w:after="0" w:line="264" w:lineRule="auto"/>
    </w:pPr>
  </w:style>
  <w:style w:type="paragraph" w:styleId="ab">
    <w:name w:val="Date"/>
    <w:basedOn w:val="a1"/>
    <w:next w:val="a1"/>
    <w:link w:val="ac"/>
    <w:uiPriority w:val="2"/>
    <w:unhideWhenUsed/>
    <w:rsid w:val="00D25C8E"/>
    <w:pPr>
      <w:spacing w:before="1000" w:after="400"/>
    </w:pPr>
  </w:style>
  <w:style w:type="character" w:customStyle="1" w:styleId="ac">
    <w:name w:val="Дата Знак"/>
    <w:basedOn w:val="a2"/>
    <w:link w:val="ab"/>
    <w:uiPriority w:val="2"/>
    <w:rsid w:val="00D25C8E"/>
  </w:style>
  <w:style w:type="paragraph" w:customStyle="1" w:styleId="ad">
    <w:name w:val="Адрес получателя"/>
    <w:basedOn w:val="a1"/>
    <w:uiPriority w:val="3"/>
    <w:qFormat/>
    <w:rsid w:val="003D0FBD"/>
    <w:pPr>
      <w:spacing w:after="480"/>
      <w:contextualSpacing/>
    </w:pPr>
  </w:style>
  <w:style w:type="paragraph" w:styleId="ae">
    <w:name w:val="Closing"/>
    <w:basedOn w:val="a1"/>
    <w:next w:val="af"/>
    <w:link w:val="af0"/>
    <w:uiPriority w:val="5"/>
    <w:unhideWhenUsed/>
    <w:qFormat/>
    <w:rsid w:val="00AB5853"/>
    <w:pPr>
      <w:spacing w:before="600" w:after="800"/>
    </w:pPr>
  </w:style>
  <w:style w:type="character" w:customStyle="1" w:styleId="af0">
    <w:name w:val="Прощание Знак"/>
    <w:basedOn w:val="a2"/>
    <w:link w:val="ae"/>
    <w:uiPriority w:val="5"/>
    <w:rsid w:val="00343FBB"/>
  </w:style>
  <w:style w:type="paragraph" w:styleId="af">
    <w:name w:val="Signature"/>
    <w:basedOn w:val="a1"/>
    <w:next w:val="a1"/>
    <w:link w:val="af1"/>
    <w:uiPriority w:val="6"/>
    <w:unhideWhenUsed/>
    <w:qFormat/>
    <w:rsid w:val="00AB5853"/>
    <w:pPr>
      <w:spacing w:after="600"/>
    </w:pPr>
  </w:style>
  <w:style w:type="character" w:customStyle="1" w:styleId="af1">
    <w:name w:val="Подпись Знак"/>
    <w:basedOn w:val="a2"/>
    <w:link w:val="af"/>
    <w:uiPriority w:val="6"/>
    <w:rsid w:val="00343FBB"/>
  </w:style>
  <w:style w:type="paragraph" w:styleId="af2">
    <w:name w:val="Balloon Text"/>
    <w:basedOn w:val="a1"/>
    <w:link w:val="af3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3">
    <w:name w:val="Текст выноски Знак"/>
    <w:basedOn w:val="a2"/>
    <w:link w:val="af2"/>
    <w:uiPriority w:val="99"/>
    <w:semiHidden/>
    <w:rsid w:val="002C2563"/>
    <w:rPr>
      <w:rFonts w:ascii="Segoe UI" w:hAnsi="Segoe UI" w:cs="Segoe UI"/>
      <w:szCs w:val="18"/>
    </w:rPr>
  </w:style>
  <w:style w:type="paragraph" w:styleId="af4">
    <w:name w:val="Bibliography"/>
    <w:basedOn w:val="a1"/>
    <w:next w:val="a1"/>
    <w:uiPriority w:val="37"/>
    <w:semiHidden/>
    <w:unhideWhenUsed/>
    <w:rsid w:val="002C2563"/>
  </w:style>
  <w:style w:type="paragraph" w:styleId="af5">
    <w:name w:val="Block Text"/>
    <w:basedOn w:val="a1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af6">
    <w:name w:val="Body Text"/>
    <w:basedOn w:val="a1"/>
    <w:link w:val="af7"/>
    <w:uiPriority w:val="99"/>
    <w:semiHidden/>
    <w:unhideWhenUsed/>
    <w:rsid w:val="002C2563"/>
    <w:pPr>
      <w:spacing w:after="120"/>
    </w:pPr>
  </w:style>
  <w:style w:type="character" w:customStyle="1" w:styleId="af7">
    <w:name w:val="Основной текст Знак"/>
    <w:basedOn w:val="a2"/>
    <w:link w:val="af6"/>
    <w:uiPriority w:val="99"/>
    <w:semiHidden/>
    <w:rsid w:val="002C2563"/>
  </w:style>
  <w:style w:type="paragraph" w:styleId="23">
    <w:name w:val="Body Text 2"/>
    <w:basedOn w:val="a1"/>
    <w:link w:val="24"/>
    <w:uiPriority w:val="99"/>
    <w:semiHidden/>
    <w:unhideWhenUsed/>
    <w:rsid w:val="002C2563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2C2563"/>
  </w:style>
  <w:style w:type="paragraph" w:styleId="33">
    <w:name w:val="Body Text 3"/>
    <w:basedOn w:val="a1"/>
    <w:link w:val="34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2C2563"/>
    <w:rPr>
      <w:szCs w:val="16"/>
    </w:rPr>
  </w:style>
  <w:style w:type="paragraph" w:styleId="af8">
    <w:name w:val="Body Text First Indent"/>
    <w:basedOn w:val="af6"/>
    <w:link w:val="af9"/>
    <w:uiPriority w:val="99"/>
    <w:semiHidden/>
    <w:unhideWhenUsed/>
    <w:rsid w:val="002C2563"/>
    <w:pPr>
      <w:spacing w:after="200"/>
      <w:ind w:firstLine="360"/>
    </w:pPr>
  </w:style>
  <w:style w:type="character" w:customStyle="1" w:styleId="af9">
    <w:name w:val="Красная строка Знак"/>
    <w:basedOn w:val="af7"/>
    <w:link w:val="af8"/>
    <w:uiPriority w:val="99"/>
    <w:semiHidden/>
    <w:rsid w:val="002C2563"/>
  </w:style>
  <w:style w:type="paragraph" w:styleId="afa">
    <w:name w:val="Body Text Indent"/>
    <w:basedOn w:val="a1"/>
    <w:link w:val="afb"/>
    <w:uiPriority w:val="99"/>
    <w:semiHidden/>
    <w:unhideWhenUsed/>
    <w:rsid w:val="002C2563"/>
    <w:pPr>
      <w:spacing w:after="120"/>
      <w:ind w:left="360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sid w:val="002C2563"/>
  </w:style>
  <w:style w:type="paragraph" w:styleId="25">
    <w:name w:val="Body Text First Indent 2"/>
    <w:basedOn w:val="afa"/>
    <w:link w:val="26"/>
    <w:uiPriority w:val="99"/>
    <w:semiHidden/>
    <w:unhideWhenUsed/>
    <w:rsid w:val="002C2563"/>
    <w:pPr>
      <w:spacing w:after="200"/>
      <w:ind w:firstLine="360"/>
    </w:pPr>
  </w:style>
  <w:style w:type="character" w:customStyle="1" w:styleId="26">
    <w:name w:val="Красная строка 2 Знак"/>
    <w:basedOn w:val="afb"/>
    <w:link w:val="25"/>
    <w:uiPriority w:val="99"/>
    <w:semiHidden/>
    <w:rsid w:val="002C2563"/>
  </w:style>
  <w:style w:type="paragraph" w:styleId="27">
    <w:name w:val="Body Text Indent 2"/>
    <w:basedOn w:val="a1"/>
    <w:link w:val="28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2C2563"/>
  </w:style>
  <w:style w:type="paragraph" w:styleId="35">
    <w:name w:val="Body Text Indent 3"/>
    <w:basedOn w:val="a1"/>
    <w:link w:val="36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2C2563"/>
    <w:rPr>
      <w:szCs w:val="16"/>
    </w:rPr>
  </w:style>
  <w:style w:type="character" w:styleId="afc">
    <w:name w:val="Book Title"/>
    <w:basedOn w:val="a2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afd">
    <w:name w:val="caption"/>
    <w:basedOn w:val="a1"/>
    <w:next w:val="a1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afe">
    <w:name w:val="Colorful Grid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aff">
    <w:name w:val="Colorful List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aff0">
    <w:name w:val="Colorful Shading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2"/>
    <w:uiPriority w:val="99"/>
    <w:semiHidden/>
    <w:unhideWhenUsed/>
    <w:rsid w:val="002C2563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aff3">
    <w:name w:val="Текст примечания Знак"/>
    <w:basedOn w:val="a2"/>
    <w:link w:val="aff2"/>
    <w:uiPriority w:val="99"/>
    <w:semiHidden/>
    <w:rsid w:val="002C2563"/>
    <w:rPr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2C2563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2C2563"/>
    <w:rPr>
      <w:b/>
      <w:bCs/>
      <w:szCs w:val="20"/>
    </w:rPr>
  </w:style>
  <w:style w:type="table" w:styleId="aff6">
    <w:name w:val="Dark List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aff7">
    <w:name w:val="Document Map"/>
    <w:basedOn w:val="a1"/>
    <w:link w:val="aff8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8">
    <w:name w:val="Схема документа Знак"/>
    <w:basedOn w:val="a2"/>
    <w:link w:val="aff7"/>
    <w:uiPriority w:val="99"/>
    <w:semiHidden/>
    <w:rsid w:val="002C2563"/>
    <w:rPr>
      <w:rFonts w:ascii="Segoe UI" w:hAnsi="Segoe UI" w:cs="Segoe UI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2C2563"/>
    <w:pPr>
      <w:spacing w:after="0" w:line="240" w:lineRule="auto"/>
    </w:pPr>
  </w:style>
  <w:style w:type="character" w:customStyle="1" w:styleId="affa">
    <w:name w:val="Электронная подпись Знак"/>
    <w:basedOn w:val="a2"/>
    <w:link w:val="aff9"/>
    <w:uiPriority w:val="99"/>
    <w:semiHidden/>
    <w:rsid w:val="002C2563"/>
  </w:style>
  <w:style w:type="character" w:styleId="affb">
    <w:name w:val="Emphasis"/>
    <w:basedOn w:val="a2"/>
    <w:uiPriority w:val="20"/>
    <w:semiHidden/>
    <w:unhideWhenUsed/>
    <w:qFormat/>
    <w:rsid w:val="002C2563"/>
    <w:rPr>
      <w:i/>
      <w:iCs/>
    </w:rPr>
  </w:style>
  <w:style w:type="character" w:styleId="affc">
    <w:name w:val="endnote reference"/>
    <w:basedOn w:val="a2"/>
    <w:uiPriority w:val="99"/>
    <w:semiHidden/>
    <w:unhideWhenUsed/>
    <w:rsid w:val="002C2563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affe">
    <w:name w:val="Текст концевой сноски Знак"/>
    <w:basedOn w:val="a2"/>
    <w:link w:val="affd"/>
    <w:uiPriority w:val="99"/>
    <w:semiHidden/>
    <w:rsid w:val="002C2563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0">
    <w:name w:val="FollowedHyperlink"/>
    <w:basedOn w:val="a2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afff1">
    <w:name w:val="footnote reference"/>
    <w:basedOn w:val="a2"/>
    <w:uiPriority w:val="99"/>
    <w:semiHidden/>
    <w:unhideWhenUsed/>
    <w:rsid w:val="002C2563"/>
    <w:rPr>
      <w:vertAlign w:val="superscript"/>
    </w:rPr>
  </w:style>
  <w:style w:type="paragraph" w:styleId="afff2">
    <w:name w:val="footnote text"/>
    <w:basedOn w:val="a1"/>
    <w:link w:val="afff3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afff3">
    <w:name w:val="Текст сноски Знак"/>
    <w:basedOn w:val="a2"/>
    <w:link w:val="afff2"/>
    <w:uiPriority w:val="99"/>
    <w:semiHidden/>
    <w:rsid w:val="002C2563"/>
    <w:rPr>
      <w:szCs w:val="20"/>
    </w:rPr>
  </w:style>
  <w:style w:type="table" w:customStyle="1" w:styleId="-110">
    <w:name w:val="Таблица-сетка 1 светлая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">
    <w:name w:val="Таблица-сетка 1 светлая — акцент 1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">
    <w:name w:val="Таблица-сетка 1 светлая — акцент 2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а-сетка 1 светлая — акцент 3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а-сетка 1 светлая — акцент 4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">
    <w:name w:val="Таблица-сетка 1 светлая — акцент 6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0">
    <w:name w:val="Таблица-сетка 2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">
    <w:name w:val="Таблица-сетка 2 — акцент 1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-221">
    <w:name w:val="Таблица-сетка 2 — акцент 2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-231">
    <w:name w:val="Таблица-сетка 2 — акцент 3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-241">
    <w:name w:val="Таблица-сетка 2 — акцент 4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-251">
    <w:name w:val="Таблица-сетка 2 — акцент 5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-261">
    <w:name w:val="Таблица-сетка 2 — акцент 6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-310">
    <w:name w:val="Таблица-сетка 3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">
    <w:name w:val="Таблица-сетка 3 — акцент 1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customStyle="1" w:styleId="-321">
    <w:name w:val="Таблица-сетка 3 — акцент 2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customStyle="1" w:styleId="-331">
    <w:name w:val="Таблица-сетка 3 — акцент 3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customStyle="1" w:styleId="-341">
    <w:name w:val="Таблица-сетка 3 — акцент 4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customStyle="1" w:styleId="-351">
    <w:name w:val="Таблица-сетка 3 — акцент 5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customStyle="1" w:styleId="-361">
    <w:name w:val="Таблица-сетка 3 — акцент 6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customStyle="1" w:styleId="-410">
    <w:name w:val="Таблица-сетка 4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">
    <w:name w:val="Таблица-сетка 4 — акцент 1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-421">
    <w:name w:val="Таблица-сетка 4 — акцент 2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-431">
    <w:name w:val="Таблица-сетка 4 — акцент 3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-441">
    <w:name w:val="Таблица-сетка 4 — акцент 4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-451">
    <w:name w:val="Таблица-сетка 4 — акцент 5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-461">
    <w:name w:val="Таблица-сетка 4 — акцент 6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-510">
    <w:name w:val="Таблица-сетка 5 темная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511">
    <w:name w:val="Таблица-сетка 5 темная — акцент 1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customStyle="1" w:styleId="-521">
    <w:name w:val="Таблица-сетка 5 темная — акцент 2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customStyle="1" w:styleId="-531">
    <w:name w:val="Таблица-сетка 5 темная — акцент 3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customStyle="1" w:styleId="-541">
    <w:name w:val="Таблица-сетка 5 темная — акцент 4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customStyle="1" w:styleId="-551">
    <w:name w:val="Таблица-сетка 5 темная — акцент 5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customStyle="1" w:styleId="-561">
    <w:name w:val="Таблица-сетка 5 темная — акцент 6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customStyle="1" w:styleId="-610">
    <w:name w:val="Таблица-сетка 6 цветная1"/>
    <w:basedOn w:val="a3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">
    <w:name w:val="Таблица-сетка 6 цветная — акцент 11"/>
    <w:basedOn w:val="a3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-621">
    <w:name w:val="Таблица-сетка 6 цветная — акцент 21"/>
    <w:basedOn w:val="a3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-631">
    <w:name w:val="Таблица-сетка 6 цветная — акцент 31"/>
    <w:basedOn w:val="a3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-641">
    <w:name w:val="Таблица-сетка 6 цветная — акцент 41"/>
    <w:basedOn w:val="a3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-651">
    <w:name w:val="Таблица-сетка 6 цветная — акцент 51"/>
    <w:basedOn w:val="a3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-661">
    <w:name w:val="Таблица-сетка 6 цветная — акцент 61"/>
    <w:basedOn w:val="a3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-71">
    <w:name w:val="Таблица-сетка 7 цветная1"/>
    <w:basedOn w:val="a3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">
    <w:name w:val="Таблица-сетка 7 цветная — акцент 11"/>
    <w:basedOn w:val="a3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customStyle="1" w:styleId="-721">
    <w:name w:val="Таблица-сетка 7 цветная — акцент 21"/>
    <w:basedOn w:val="a3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customStyle="1" w:styleId="-731">
    <w:name w:val="Таблица-сетка 7 цветная — акцент 31"/>
    <w:basedOn w:val="a3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customStyle="1" w:styleId="-741">
    <w:name w:val="Таблица-сетка 7 цветная — акцент 41"/>
    <w:basedOn w:val="a3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customStyle="1" w:styleId="-751">
    <w:name w:val="Таблица-сетка 7 цветная — акцент 51"/>
    <w:basedOn w:val="a3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customStyle="1" w:styleId="-761">
    <w:name w:val="Таблица-сетка 7 цветная — акцент 61"/>
    <w:basedOn w:val="a3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10">
    <w:name w:val="Заголовок 1 Знак"/>
    <w:basedOn w:val="a2"/>
    <w:link w:val="1"/>
    <w:uiPriority w:val="7"/>
    <w:rsid w:val="00BF473C"/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character" w:customStyle="1" w:styleId="22">
    <w:name w:val="Заголовок 2 Знак"/>
    <w:basedOn w:val="a2"/>
    <w:link w:val="21"/>
    <w:semiHidden/>
    <w:rsid w:val="00BF473C"/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2C2563"/>
  </w:style>
  <w:style w:type="paragraph" w:styleId="HTML0">
    <w:name w:val="HTML Address"/>
    <w:basedOn w:val="a1"/>
    <w:link w:val="HTML1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2C2563"/>
    <w:rPr>
      <w:i/>
      <w:iCs/>
    </w:rPr>
  </w:style>
  <w:style w:type="character" w:styleId="HTML2">
    <w:name w:val="HTML Cite"/>
    <w:basedOn w:val="a2"/>
    <w:uiPriority w:val="99"/>
    <w:semiHidden/>
    <w:unhideWhenUsed/>
    <w:rsid w:val="002C2563"/>
    <w:rPr>
      <w:i/>
      <w:iCs/>
    </w:rPr>
  </w:style>
  <w:style w:type="character" w:styleId="HTML3">
    <w:name w:val="HTML Code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2C2563"/>
    <w:rPr>
      <w:i/>
      <w:iCs/>
    </w:rPr>
  </w:style>
  <w:style w:type="character" w:styleId="HTML5">
    <w:name w:val="HTML Keyboard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2C2563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2C2563"/>
    <w:rPr>
      <w:i/>
      <w:iCs/>
    </w:rPr>
  </w:style>
  <w:style w:type="character" w:styleId="afff4">
    <w:name w:val="Hyperlink"/>
    <w:basedOn w:val="a2"/>
    <w:uiPriority w:val="99"/>
    <w:unhideWhenUsed/>
    <w:rsid w:val="00CD5E29"/>
    <w:rPr>
      <w:color w:val="11698B" w:themeColor="accent4" w:themeShade="BF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afff5">
    <w:name w:val="index heading"/>
    <w:basedOn w:val="a1"/>
    <w:next w:val="1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afff6">
    <w:name w:val="Intense Emphasis"/>
    <w:basedOn w:val="a2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afff7">
    <w:name w:val="Intense Quote"/>
    <w:basedOn w:val="a1"/>
    <w:next w:val="a1"/>
    <w:link w:val="afff8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afff8">
    <w:name w:val="Выделенная цитата Знак"/>
    <w:basedOn w:val="a2"/>
    <w:link w:val="afff7"/>
    <w:uiPriority w:val="30"/>
    <w:semiHidden/>
    <w:rsid w:val="00CD5E29"/>
    <w:rPr>
      <w:i/>
      <w:iCs/>
      <w:color w:val="11826C" w:themeColor="accent1" w:themeShade="BF"/>
    </w:rPr>
  </w:style>
  <w:style w:type="character" w:styleId="afff9">
    <w:name w:val="Intense Reference"/>
    <w:basedOn w:val="a2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afffa">
    <w:name w:val="Light Grid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afffb">
    <w:name w:val="Light List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afffc">
    <w:name w:val="Light Shading"/>
    <w:basedOn w:val="a3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afffd">
    <w:name w:val="line number"/>
    <w:basedOn w:val="a2"/>
    <w:uiPriority w:val="99"/>
    <w:semiHidden/>
    <w:unhideWhenUsed/>
    <w:rsid w:val="002C2563"/>
  </w:style>
  <w:style w:type="paragraph" w:styleId="afffe">
    <w:name w:val="List"/>
    <w:basedOn w:val="a1"/>
    <w:uiPriority w:val="99"/>
    <w:semiHidden/>
    <w:unhideWhenUsed/>
    <w:rsid w:val="002C2563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2C2563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2C2563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2C2563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2C2563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affff">
    <w:name w:val="List Continue"/>
    <w:basedOn w:val="a1"/>
    <w:uiPriority w:val="99"/>
    <w:semiHidden/>
    <w:unhideWhenUsed/>
    <w:rsid w:val="002C2563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2C2563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affff0">
    <w:name w:val="List Paragraph"/>
    <w:basedOn w:val="a1"/>
    <w:uiPriority w:val="34"/>
    <w:semiHidden/>
    <w:unhideWhenUsed/>
    <w:qFormat/>
    <w:rsid w:val="002C2563"/>
    <w:pPr>
      <w:ind w:left="720"/>
      <w:contextualSpacing/>
    </w:pPr>
  </w:style>
  <w:style w:type="table" w:customStyle="1" w:styleId="-112">
    <w:name w:val="Список-таблица 1 светлая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1110">
    <w:name w:val="Список-таблица 1 светлая — акцент 1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-1210">
    <w:name w:val="Список-таблица 1 светлая — акцент 2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-1310">
    <w:name w:val="Список-таблица 1 светлая — акцент 3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-1410">
    <w:name w:val="Список-таблица 1 светлая — акцент 4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-1510">
    <w:name w:val="Список-таблица 1 светлая — акцент 5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-1610">
    <w:name w:val="Список-таблица 1 светлая — акцент 6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-212">
    <w:name w:val="Список-таблица 2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0">
    <w:name w:val="Список-таблица 2 — акцент 1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-2210">
    <w:name w:val="Список-таблица 2 — акцент 2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-2310">
    <w:name w:val="Список-таблица 2 — акцент 3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-2410">
    <w:name w:val="Список-таблица 2 — акцент 4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-2510">
    <w:name w:val="Список-таблица 2 — акцент 5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-2610">
    <w:name w:val="Список-таблица 2 — акцент 6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-312">
    <w:name w:val="Список-таблица 3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0">
    <w:name w:val="Список-таблица 3 — акцент 1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customStyle="1" w:styleId="-3210">
    <w:name w:val="Список-таблица 3 — акцент 2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customStyle="1" w:styleId="-3310">
    <w:name w:val="Список-таблица 3 — акцент 3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customStyle="1" w:styleId="-3410">
    <w:name w:val="Список-таблица 3 — акцент 4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customStyle="1" w:styleId="-3510">
    <w:name w:val="Список-таблица 3 — акцент 5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customStyle="1" w:styleId="-3610">
    <w:name w:val="Список-таблица 3 — акцент 6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customStyle="1" w:styleId="-412">
    <w:name w:val="Список-таблица 4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0">
    <w:name w:val="Список-таблица 4 — акцент 1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-4210">
    <w:name w:val="Список-таблица 4 — акцент 2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-4310">
    <w:name w:val="Список-таблица 4 — акцент 3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-4410">
    <w:name w:val="Список-таблица 4 — акцент 4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-4510">
    <w:name w:val="Список-таблица 4 — акцент 5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-4610">
    <w:name w:val="Список-таблица 4 — акцент 6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-512">
    <w:name w:val="Список-таблица 5 темная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110">
    <w:name w:val="Список-таблица 5 темная — акцент 1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210">
    <w:name w:val="Список-таблица 5 темная — акцент 2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310">
    <w:name w:val="Список-таблица 5 темная — акцент 3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410">
    <w:name w:val="Список-таблица 5 темная — акцент 4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510">
    <w:name w:val="Список-таблица 5 темная — акцент 5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610">
    <w:name w:val="Список-таблица 5 темная — акцент 6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2">
    <w:name w:val="Список-таблица 6 цветная1"/>
    <w:basedOn w:val="a3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0">
    <w:name w:val="Список-таблица 6 цветная — акцент 11"/>
    <w:basedOn w:val="a3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17AE92" w:themeColor="accent1"/>
        <w:bottom w:val="single" w:sz="4" w:space="0" w:color="17AE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-6210">
    <w:name w:val="Список-таблица 6 цветная — акцент 21"/>
    <w:basedOn w:val="a3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7A23F" w:themeColor="accent2"/>
        <w:bottom w:val="single" w:sz="4" w:space="0" w:color="F7A2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-6310">
    <w:name w:val="Список-таблица 6 цветная — акцент 31"/>
    <w:basedOn w:val="a3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6F7E84" w:themeColor="accent3"/>
        <w:bottom w:val="single" w:sz="4" w:space="0" w:color="6F7E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-6410">
    <w:name w:val="Список-таблица 6 цветная — акцент 41"/>
    <w:basedOn w:val="a3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-6510">
    <w:name w:val="Список-таблица 6 цветная — акцент 51"/>
    <w:basedOn w:val="a3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-6610">
    <w:name w:val="Список-таблица 6 цветная — акцент 61"/>
    <w:basedOn w:val="a3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-710">
    <w:name w:val="Список-таблица 7 цветная1"/>
    <w:basedOn w:val="a3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0">
    <w:name w:val="Список-таблица 7 цветная — акцент 11"/>
    <w:basedOn w:val="a3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0">
    <w:name w:val="Список-таблица 7 цветная — акцент 21"/>
    <w:basedOn w:val="a3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0">
    <w:name w:val="Список-таблица 7 цветная — акцент 31"/>
    <w:basedOn w:val="a3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0">
    <w:name w:val="Список-таблица 7 цветная — акцент 41"/>
    <w:basedOn w:val="a3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0">
    <w:name w:val="Список-таблица 7 цветная — акцент 51"/>
    <w:basedOn w:val="a3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0">
    <w:name w:val="Список-таблица 7 цветная — акцент 61"/>
    <w:basedOn w:val="a3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2">
    <w:name w:val="Текст макроса Знак"/>
    <w:basedOn w:val="a2"/>
    <w:link w:val="affff1"/>
    <w:uiPriority w:val="99"/>
    <w:semiHidden/>
    <w:rsid w:val="002C2563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3">
    <w:name w:val="Message Header"/>
    <w:basedOn w:val="a1"/>
    <w:link w:val="affff4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affff4">
    <w:name w:val="Шапка Знак"/>
    <w:basedOn w:val="a2"/>
    <w:link w:val="affff3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affff5">
    <w:name w:val="Normal (Web)"/>
    <w:basedOn w:val="a1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affff6">
    <w:name w:val="Normal Indent"/>
    <w:basedOn w:val="a1"/>
    <w:uiPriority w:val="99"/>
    <w:semiHidden/>
    <w:unhideWhenUsed/>
    <w:rsid w:val="002C2563"/>
    <w:pPr>
      <w:ind w:left="720"/>
    </w:pPr>
  </w:style>
  <w:style w:type="paragraph" w:styleId="affff7">
    <w:name w:val="Note Heading"/>
    <w:basedOn w:val="a1"/>
    <w:next w:val="a1"/>
    <w:link w:val="affff8"/>
    <w:uiPriority w:val="99"/>
    <w:semiHidden/>
    <w:unhideWhenUsed/>
    <w:rsid w:val="002C2563"/>
    <w:pPr>
      <w:spacing w:after="0" w:line="240" w:lineRule="auto"/>
    </w:pPr>
  </w:style>
  <w:style w:type="character" w:customStyle="1" w:styleId="affff8">
    <w:name w:val="Заголовок записки Знак"/>
    <w:basedOn w:val="a2"/>
    <w:link w:val="affff7"/>
    <w:uiPriority w:val="99"/>
    <w:semiHidden/>
    <w:rsid w:val="002C2563"/>
  </w:style>
  <w:style w:type="character" w:styleId="affff9">
    <w:name w:val="page number"/>
    <w:basedOn w:val="a2"/>
    <w:uiPriority w:val="99"/>
    <w:semiHidden/>
    <w:unhideWhenUsed/>
    <w:rsid w:val="002C2563"/>
  </w:style>
  <w:style w:type="table" w:customStyle="1" w:styleId="110">
    <w:name w:val="Таблица простая 11"/>
    <w:basedOn w:val="a3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Таблица простая 21"/>
    <w:basedOn w:val="a3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0">
    <w:name w:val="Таблица простая 31"/>
    <w:basedOn w:val="a3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Таблица простая 41"/>
    <w:basedOn w:val="a3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0">
    <w:name w:val="Таблица простая 51"/>
    <w:basedOn w:val="a3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Plain Text"/>
    <w:basedOn w:val="a1"/>
    <w:link w:val="affffb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affffb">
    <w:name w:val="Текст Знак"/>
    <w:basedOn w:val="a2"/>
    <w:link w:val="affffa"/>
    <w:uiPriority w:val="99"/>
    <w:semiHidden/>
    <w:rsid w:val="002C2563"/>
    <w:rPr>
      <w:rFonts w:ascii="Consolas" w:hAnsi="Consolas"/>
      <w:szCs w:val="21"/>
    </w:rPr>
  </w:style>
  <w:style w:type="paragraph" w:styleId="2f0">
    <w:name w:val="Quote"/>
    <w:basedOn w:val="a1"/>
    <w:next w:val="a1"/>
    <w:link w:val="2f1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1">
    <w:name w:val="Цитата 2 Знак"/>
    <w:basedOn w:val="a2"/>
    <w:link w:val="2f0"/>
    <w:uiPriority w:val="29"/>
    <w:semiHidden/>
    <w:rsid w:val="002C2563"/>
    <w:rPr>
      <w:i/>
      <w:iCs/>
      <w:color w:val="404040" w:themeColor="text1" w:themeTint="BF"/>
    </w:rPr>
  </w:style>
  <w:style w:type="character" w:styleId="affffc">
    <w:name w:val="Strong"/>
    <w:basedOn w:val="a2"/>
    <w:uiPriority w:val="22"/>
    <w:semiHidden/>
    <w:unhideWhenUsed/>
    <w:qFormat/>
    <w:rsid w:val="002C2563"/>
    <w:rPr>
      <w:b/>
      <w:bCs/>
    </w:rPr>
  </w:style>
  <w:style w:type="paragraph" w:styleId="affffd">
    <w:name w:val="Subtitle"/>
    <w:basedOn w:val="a1"/>
    <w:next w:val="a1"/>
    <w:link w:val="affffe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ffe">
    <w:name w:val="Подзаголовок Знак"/>
    <w:basedOn w:val="a2"/>
    <w:link w:val="affffd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afffff">
    <w:name w:val="Subtle Emphasis"/>
    <w:basedOn w:val="a2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afffff0">
    <w:name w:val="Subtle Reference"/>
    <w:basedOn w:val="a2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15">
    <w:name w:val="Table 3D effects 1"/>
    <w:basedOn w:val="a3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3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3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3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3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3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1">
    <w:name w:val="Table Contemporary"/>
    <w:basedOn w:val="a3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2">
    <w:name w:val="Table Elegant"/>
    <w:basedOn w:val="a3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3">
    <w:name w:val="Table Grid"/>
    <w:basedOn w:val="a3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9">
    <w:name w:val="Table Grid 1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3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a">
    <w:name w:val="Сетка таблицы светлая1"/>
    <w:basedOn w:val="a3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6">
    <w:name w:val="Table List 1"/>
    <w:basedOn w:val="a3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3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3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4">
    <w:name w:val="table of authorities"/>
    <w:basedOn w:val="a1"/>
    <w:next w:val="a1"/>
    <w:uiPriority w:val="99"/>
    <w:semiHidden/>
    <w:unhideWhenUsed/>
    <w:rsid w:val="002C2563"/>
    <w:pPr>
      <w:spacing w:after="0"/>
      <w:ind w:left="220" w:hanging="220"/>
    </w:pPr>
  </w:style>
  <w:style w:type="paragraph" w:styleId="afffff5">
    <w:name w:val="table of figures"/>
    <w:basedOn w:val="a1"/>
    <w:next w:val="a1"/>
    <w:uiPriority w:val="99"/>
    <w:semiHidden/>
    <w:unhideWhenUsed/>
    <w:rsid w:val="002C2563"/>
    <w:pPr>
      <w:spacing w:after="0"/>
    </w:pPr>
  </w:style>
  <w:style w:type="table" w:styleId="afffff6">
    <w:name w:val="Table Professional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Table Theme"/>
    <w:basedOn w:val="a3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7">
    <w:name w:val="Table Web 1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8">
    <w:name w:val="Title"/>
    <w:basedOn w:val="a1"/>
    <w:next w:val="a1"/>
    <w:link w:val="afffff9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character" w:customStyle="1" w:styleId="afffff9">
    <w:name w:val="Заголовок Знак"/>
    <w:basedOn w:val="a2"/>
    <w:link w:val="afffff8"/>
    <w:rsid w:val="00343FBB"/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paragraph" w:styleId="afffffa">
    <w:name w:val="toa heading"/>
    <w:basedOn w:val="a1"/>
    <w:next w:val="a1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2C2563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2C2563"/>
    <w:pPr>
      <w:spacing w:after="100"/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2C2563"/>
    <w:pPr>
      <w:spacing w:after="100"/>
      <w:ind w:left="440"/>
    </w:pPr>
  </w:style>
  <w:style w:type="paragraph" w:styleId="49">
    <w:name w:val="toc 4"/>
    <w:basedOn w:val="a1"/>
    <w:next w:val="a1"/>
    <w:autoRedefine/>
    <w:uiPriority w:val="39"/>
    <w:semiHidden/>
    <w:unhideWhenUsed/>
    <w:rsid w:val="002C2563"/>
    <w:pPr>
      <w:spacing w:after="100"/>
      <w:ind w:left="660"/>
    </w:pPr>
  </w:style>
  <w:style w:type="paragraph" w:styleId="58">
    <w:name w:val="toc 5"/>
    <w:basedOn w:val="a1"/>
    <w:next w:val="a1"/>
    <w:autoRedefine/>
    <w:uiPriority w:val="39"/>
    <w:semiHidden/>
    <w:unhideWhenUsed/>
    <w:rsid w:val="002C2563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2C2563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2C2563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2C2563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2C2563"/>
    <w:pPr>
      <w:spacing w:after="100"/>
      <w:ind w:left="1760"/>
    </w:pPr>
  </w:style>
  <w:style w:type="paragraph" w:styleId="afffffb">
    <w:name w:val="TOC Heading"/>
    <w:basedOn w:val="1"/>
    <w:next w:val="a1"/>
    <w:uiPriority w:val="39"/>
    <w:semiHidden/>
    <w:unhideWhenUsed/>
    <w:qFormat/>
    <w:rsid w:val="002C2563"/>
    <w:pPr>
      <w:outlineLvl w:val="9"/>
    </w:pPr>
  </w:style>
  <w:style w:type="paragraph" w:styleId="afffffc">
    <w:name w:val="Salutation"/>
    <w:basedOn w:val="a1"/>
    <w:next w:val="a1"/>
    <w:link w:val="afffffd"/>
    <w:uiPriority w:val="4"/>
    <w:qFormat/>
    <w:rsid w:val="00156EF1"/>
  </w:style>
  <w:style w:type="character" w:customStyle="1" w:styleId="afffffd">
    <w:name w:val="Приветствие Знак"/>
    <w:basedOn w:val="a2"/>
    <w:link w:val="afffffc"/>
    <w:uiPriority w:val="4"/>
    <w:rsid w:val="00156EF1"/>
  </w:style>
  <w:style w:type="paragraph" w:styleId="afffffe">
    <w:name w:val="No Spacing"/>
    <w:uiPriority w:val="1"/>
    <w:qFormat/>
    <w:rsid w:val="00FA3BDB"/>
    <w:pPr>
      <w:spacing w:after="0" w:line="240" w:lineRule="auto"/>
    </w:pPr>
    <w:rPr>
      <w:rFonts w:ascii="Times New Roman" w:eastAsia="Batang" w:hAnsi="Times New Roman" w:cs="Times New Roman"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sulu.dzyuba\AppData\Roaming\Microsoft\Templates\&#1044;&#1077;&#1083;&#1086;&#1074;&#1086;&#1077;%20&#1087;&#1080;&#1089;&#1100;&#1084;&#1086;%20(&#1089;%20&#1074;&#1077;&#1088;&#1090;&#1080;&#1082;&#1072;&#1083;&#1100;&#1085;&#1099;&#1084;&#1080;%20&#1087;&#1086;&#1083;&#1086;&#1089;&#1072;&#1084;&#1080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44DDEFDD7B451AA6FD89971DB9A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1AEE8B-D51D-43EF-ACAE-143BBC3A1BBF}"/>
      </w:docPartPr>
      <w:docPartBody>
        <w:p w:rsidR="00C00405" w:rsidRDefault="00C07EF6">
          <w:pPr>
            <w:pStyle w:val="2A44DDEFDD7B451AA6FD89971DB9A098"/>
          </w:pPr>
          <w:r w:rsidRPr="006F1118">
            <w:rPr>
              <w:lang w:bidi="ru-RU"/>
            </w:rPr>
            <w:t>Ваше имя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7EF6"/>
    <w:rsid w:val="002601A2"/>
    <w:rsid w:val="009853CE"/>
    <w:rsid w:val="00C00405"/>
    <w:rsid w:val="00C07EF6"/>
    <w:rsid w:val="00E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0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44DDEFDD7B451AA6FD89971DB9A098">
    <w:name w:val="2A44DDEFDD7B451AA6FD89971DB9A098"/>
    <w:rsid w:val="002601A2"/>
  </w:style>
  <w:style w:type="paragraph" w:customStyle="1" w:styleId="E59A7C923E434DF587B607DAFC43A5F3">
    <w:name w:val="E59A7C923E434DF587B607DAFC43A5F3"/>
    <w:rsid w:val="002601A2"/>
  </w:style>
  <w:style w:type="paragraph" w:customStyle="1" w:styleId="04BB8924F8674F8F8DC9B3DC00D0A4D3">
    <w:name w:val="04BB8924F8674F8F8DC9B3DC00D0A4D3"/>
    <w:rsid w:val="002601A2"/>
  </w:style>
  <w:style w:type="paragraph" w:customStyle="1" w:styleId="44BAEA3D65F54E6D8D54BE8BF7D84E15">
    <w:name w:val="44BAEA3D65F54E6D8D54BE8BF7D84E15"/>
    <w:rsid w:val="002601A2"/>
  </w:style>
  <w:style w:type="paragraph" w:customStyle="1" w:styleId="E36AD8F939414D2C9CCF04D166238592">
    <w:name w:val="E36AD8F939414D2C9CCF04D166238592"/>
    <w:rsid w:val="002601A2"/>
  </w:style>
  <w:style w:type="paragraph" w:customStyle="1" w:styleId="6867B699246B47409A25269082D4EEFA">
    <w:name w:val="6867B699246B47409A25269082D4EEFA"/>
    <w:rsid w:val="002601A2"/>
  </w:style>
  <w:style w:type="paragraph" w:customStyle="1" w:styleId="F4CB9B52A33D4C8E826B84BE39C7CA71">
    <w:name w:val="F4CB9B52A33D4C8E826B84BE39C7CA71"/>
    <w:rsid w:val="002601A2"/>
  </w:style>
  <w:style w:type="paragraph" w:customStyle="1" w:styleId="0BB5D2B62C994647B5DCF1DB287170F5">
    <w:name w:val="0BB5D2B62C994647B5DCF1DB287170F5"/>
    <w:rsid w:val="002601A2"/>
  </w:style>
  <w:style w:type="paragraph" w:customStyle="1" w:styleId="F404DFEF58F0497A83CAFA3257945253">
    <w:name w:val="F404DFEF58F0497A83CAFA3257945253"/>
    <w:rsid w:val="002601A2"/>
  </w:style>
  <w:style w:type="paragraph" w:customStyle="1" w:styleId="FDC951FB13494CC99C3F1411F39E2B3D">
    <w:name w:val="FDC951FB13494CC99C3F1411F39E2B3D"/>
    <w:rsid w:val="002601A2"/>
  </w:style>
  <w:style w:type="paragraph" w:customStyle="1" w:styleId="B120F2D0A3B346EDB91E0FD8FE3836EC">
    <w:name w:val="B120F2D0A3B346EDB91E0FD8FE3836EC"/>
    <w:rsid w:val="002601A2"/>
  </w:style>
  <w:style w:type="paragraph" w:customStyle="1" w:styleId="9B76F79FF1CB419EB1D5A98A78AFAA4E">
    <w:name w:val="9B76F79FF1CB419EB1D5A98A78AFAA4E"/>
    <w:rsid w:val="002601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Деловое письмо (с вертикальными полосами)</Template>
  <TotalTime>7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Aisulu Dzyuba</dc:creator>
  <cp:keywords/>
  <cp:lastModifiedBy>Aisulu Dzyuba</cp:lastModifiedBy>
  <cp:revision>6</cp:revision>
  <dcterms:created xsi:type="dcterms:W3CDTF">2019-06-24T03:45:00Z</dcterms:created>
  <dcterms:modified xsi:type="dcterms:W3CDTF">2019-08-13T08:43:00Z</dcterms:modified>
  <cp:contentStatus> «Милли» жауапкершілігі шектеулі серіктестігі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