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0"/>
        <w:tblW w:w="5973"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718"/>
        <w:gridCol w:w="201"/>
        <w:gridCol w:w="201"/>
        <w:gridCol w:w="2229"/>
      </w:tblGrid>
      <w:tr w:rsidR="00A36F67" w:rsidRPr="003D0FBD" w:rsidTr="007841D3">
        <w:trPr>
          <w:trHeight w:val="1296"/>
          <w:tblHeader/>
        </w:trPr>
        <w:tc>
          <w:tcPr>
            <w:tcW w:w="7717" w:type="dxa"/>
            <w:shd w:val="clear" w:color="auto" w:fill="EBEBEB" w:themeFill="background2"/>
            <w:tcMar>
              <w:left w:w="360" w:type="dxa"/>
            </w:tcMar>
            <w:vAlign w:val="center"/>
          </w:tcPr>
          <w:bookmarkStart w:id="0" w:name="_Hlk12262961" w:displacedByCustomXml="next"/>
          <w:sdt>
            <w:sdtPr>
              <w:alias w:val="Введите Ваше имя:"/>
              <w:tag w:val="Введите Ваше имя:"/>
              <w:id w:val="1888060227"/>
              <w:placeholder>
                <w:docPart w:val="2A44DDEFDD7B451AA6FD89971DB9A098"/>
              </w:placeholder>
              <w:dataBinding w:prefixMappings="xmlns:ns0='http://purl.org/dc/elements/1.1/' xmlns:ns1='http://schemas.openxmlformats.org/package/2006/metadata/core-properties' " w:xpath="/ns1:coreProperties[1]/ns1:contentStatus[1]" w:storeItemID="{6C3C8BC8-F283-45AE-878A-BAB7291924A1}"/>
              <w:text/>
            </w:sdtPr>
            <w:sdtEndPr/>
            <w:sdtContent>
              <w:p w:rsidR="00A36F67" w:rsidRPr="00D611FE" w:rsidRDefault="001A2E8C" w:rsidP="00FA3BDB">
                <w:pPr>
                  <w:pStyle w:val="afffff1"/>
                  <w:jc w:val="center"/>
                </w:pPr>
                <w:r>
                  <w:t xml:space="preserve">«Милли» </w:t>
                </w:r>
                <w:proofErr w:type="spellStart"/>
                <w:r>
                  <w:t>жауапкершілігі</w:t>
                </w:r>
                <w:proofErr w:type="spellEnd"/>
                <w:r>
                  <w:t xml:space="preserve"> </w:t>
                </w:r>
                <w:proofErr w:type="spellStart"/>
                <w:r>
                  <w:t>шектеулі</w:t>
                </w:r>
                <w:proofErr w:type="spellEnd"/>
                <w:r>
                  <w:t xml:space="preserve"> </w:t>
                </w:r>
                <w:proofErr w:type="spellStart"/>
                <w:r>
                  <w:t>серіктестігі</w:t>
                </w:r>
                <w:proofErr w:type="spellEnd"/>
              </w:p>
            </w:sdtContent>
          </w:sdt>
          <w:p w:rsidR="00A36F67" w:rsidRPr="00FA3BDB" w:rsidRDefault="00EE1EF0" w:rsidP="00FA3BDB">
            <w:pPr>
              <w:pStyle w:val="aa"/>
              <w:jc w:val="center"/>
              <w:rPr>
                <w:sz w:val="18"/>
              </w:rPr>
            </w:pPr>
            <w:r w:rsidRPr="00FA3BDB">
              <w:rPr>
                <w:sz w:val="18"/>
              </w:rPr>
              <w:t>Алматы</w:t>
            </w:r>
            <w:r>
              <w:rPr>
                <w:sz w:val="18"/>
                <w:lang w:val="kk-KZ"/>
              </w:rPr>
              <w:t xml:space="preserve"> </w:t>
            </w:r>
            <w:r>
              <w:rPr>
                <w:rFonts w:ascii="Times New Roman" w:hAnsi="Times New Roman" w:cs="Times New Roman"/>
                <w:sz w:val="18"/>
                <w:lang w:val="kk-KZ"/>
              </w:rPr>
              <w:t>қ.</w:t>
            </w:r>
            <w:r w:rsidRPr="00FA3BDB">
              <w:rPr>
                <w:sz w:val="18"/>
              </w:rPr>
              <w:t xml:space="preserve">, </w:t>
            </w:r>
            <w:r>
              <w:rPr>
                <w:sz w:val="18"/>
                <w:lang w:val="kk-KZ"/>
              </w:rPr>
              <w:t>Б</w:t>
            </w:r>
            <w:r>
              <w:rPr>
                <w:rFonts w:ascii="Times New Roman" w:hAnsi="Times New Roman" w:cs="Times New Roman"/>
                <w:sz w:val="18"/>
                <w:lang w:val="kk-KZ"/>
              </w:rPr>
              <w:t>өгенбай</w:t>
            </w:r>
            <w:r>
              <w:rPr>
                <w:sz w:val="18"/>
              </w:rPr>
              <w:t xml:space="preserve"> батыр</w:t>
            </w:r>
            <w:r w:rsidRPr="00FA3BDB">
              <w:rPr>
                <w:sz w:val="18"/>
              </w:rPr>
              <w:t xml:space="preserve"> 46, </w:t>
            </w:r>
            <w:r w:rsidRPr="00FA3BDB">
              <w:rPr>
                <w:sz w:val="18"/>
                <w:lang w:val="en-US"/>
              </w:rPr>
              <w:t>example</w:t>
            </w:r>
            <w:r w:rsidRPr="00FA3BDB">
              <w:rPr>
                <w:sz w:val="18"/>
              </w:rPr>
              <w:t>@</w:t>
            </w:r>
            <w:r w:rsidRPr="00FA3BDB">
              <w:rPr>
                <w:sz w:val="18"/>
                <w:lang w:val="en-US"/>
              </w:rPr>
              <w:t>milli</w:t>
            </w:r>
            <w:r w:rsidRPr="00FA3BDB">
              <w:rPr>
                <w:sz w:val="18"/>
              </w:rPr>
              <w:t>.</w:t>
            </w:r>
            <w:r w:rsidRPr="00FA3BDB">
              <w:rPr>
                <w:sz w:val="18"/>
                <w:lang w:val="en-US"/>
              </w:rPr>
              <w:t>com</w:t>
            </w:r>
          </w:p>
        </w:tc>
        <w:tc>
          <w:tcPr>
            <w:tcW w:w="201" w:type="dxa"/>
            <w:shd w:val="clear" w:color="auto" w:fill="17AE92" w:themeFill="accent1"/>
            <w:vAlign w:val="center"/>
          </w:tcPr>
          <w:p w:rsidR="00A36F67" w:rsidRPr="003D0FBD" w:rsidRDefault="00A36F67" w:rsidP="00F6207E"/>
        </w:tc>
        <w:tc>
          <w:tcPr>
            <w:tcW w:w="201" w:type="dxa"/>
            <w:shd w:val="clear" w:color="auto" w:fill="F7A23F" w:themeFill="accent2"/>
            <w:vAlign w:val="center"/>
          </w:tcPr>
          <w:p w:rsidR="00A36F67" w:rsidRPr="003D0FBD" w:rsidRDefault="00A36F67" w:rsidP="00F6207E"/>
        </w:tc>
        <w:tc>
          <w:tcPr>
            <w:tcW w:w="2229" w:type="dxa"/>
            <w:shd w:val="clear" w:color="auto" w:fill="6F7E84" w:themeFill="accent3"/>
            <w:vAlign w:val="center"/>
          </w:tcPr>
          <w:p w:rsidR="00A36F67" w:rsidRPr="003D0FBD" w:rsidRDefault="00A36F67" w:rsidP="00F6207E"/>
        </w:tc>
      </w:tr>
    </w:tbl>
    <w:bookmarkEnd w:id="0"/>
    <w:p w:rsidR="00EB7F87" w:rsidRPr="00AC512B" w:rsidRDefault="00EE1EF0" w:rsidP="00E55E19">
      <w:pPr>
        <w:spacing w:after="0"/>
      </w:pPr>
      <w:proofErr w:type="spellStart"/>
      <w:r>
        <w:rPr>
          <w:lang w:val="kk-KZ"/>
        </w:rPr>
        <w:t>Шы</w:t>
      </w:r>
      <w:r>
        <w:rPr>
          <w:rFonts w:ascii="Times New Roman" w:hAnsi="Times New Roman" w:cs="Times New Roman"/>
          <w:lang w:val="kk-KZ"/>
        </w:rPr>
        <w:t>ғ</w:t>
      </w:r>
      <w:proofErr w:type="spellEnd"/>
      <w:r w:rsidR="00EB7F87" w:rsidRPr="00AC512B">
        <w:t>.№ _</w:t>
      </w:r>
      <w:r w:rsidR="00EB7F87" w:rsidRPr="00682421">
        <w:rPr>
          <w:color w:val="FF0000"/>
        </w:rPr>
        <w:t>60-5</w:t>
      </w:r>
    </w:p>
    <w:p w:rsidR="00EB7F87" w:rsidRPr="00E55E19" w:rsidRDefault="00EE1EF0" w:rsidP="00E55E19">
      <w:pPr>
        <w:spacing w:after="0"/>
        <w:rPr>
          <w:rFonts w:ascii="Times New Roman" w:eastAsia="Batang" w:hAnsi="Times New Roman" w:cs="Times New Roman"/>
          <w:color w:val="auto"/>
          <w:sz w:val="24"/>
          <w:szCs w:val="24"/>
        </w:rPr>
      </w:pPr>
      <w:r>
        <w:rPr>
          <w:lang w:val="kk-KZ"/>
        </w:rPr>
        <w:t>К</w:t>
      </w:r>
      <w:r>
        <w:rPr>
          <w:rFonts w:ascii="Times New Roman" w:hAnsi="Times New Roman" w:cs="Times New Roman"/>
          <w:lang w:val="kk-KZ"/>
        </w:rPr>
        <w:t xml:space="preserve">үні </w:t>
      </w:r>
      <w:r w:rsidR="00EB7F87" w:rsidRPr="00AC512B">
        <w:t xml:space="preserve"> </w:t>
      </w:r>
      <w:r w:rsidR="00EB7F87" w:rsidRPr="00AC512B">
        <w:tab/>
      </w:r>
      <w:r w:rsidR="00EB7F87" w:rsidRPr="00682421">
        <w:rPr>
          <w:color w:val="FF0000"/>
        </w:rPr>
        <w:t>15.06.2019</w:t>
      </w:r>
    </w:p>
    <w:p w:rsidR="00EE1EF0" w:rsidRPr="00EE1EF0" w:rsidRDefault="00EE1EF0" w:rsidP="00EE1EF0">
      <w:pPr>
        <w:spacing w:after="0"/>
        <w:ind w:left="5040"/>
        <w:rPr>
          <w:rFonts w:ascii="Times New Roman" w:hAnsi="Times New Roman" w:cs="Times New Roman"/>
          <w:sz w:val="24"/>
          <w:szCs w:val="24"/>
          <w:lang w:val="kk-KZ"/>
        </w:rPr>
      </w:pPr>
      <w:r w:rsidRPr="00EE1EF0">
        <w:rPr>
          <w:rFonts w:ascii="Times New Roman" w:hAnsi="Times New Roman" w:cs="Times New Roman"/>
          <w:sz w:val="24"/>
          <w:szCs w:val="24"/>
          <w:lang w:val="kk-KZ"/>
        </w:rPr>
        <w:t>«</w:t>
      </w:r>
      <w:proofErr w:type="spellStart"/>
      <w:r w:rsidRPr="00EE1EF0">
        <w:rPr>
          <w:rFonts w:ascii="Times New Roman" w:hAnsi="Times New Roman" w:cs="Times New Roman"/>
          <w:sz w:val="24"/>
          <w:szCs w:val="24"/>
          <w:lang w:val="kk-KZ"/>
        </w:rPr>
        <w:t>Кселл</w:t>
      </w:r>
      <w:proofErr w:type="spellEnd"/>
      <w:r w:rsidRPr="00EE1EF0">
        <w:rPr>
          <w:rFonts w:ascii="Times New Roman" w:hAnsi="Times New Roman" w:cs="Times New Roman"/>
          <w:sz w:val="24"/>
          <w:szCs w:val="24"/>
          <w:lang w:val="kk-KZ"/>
        </w:rPr>
        <w:t>» АҚ</w:t>
      </w:r>
    </w:p>
    <w:p w:rsidR="00EE1EF0" w:rsidRPr="00EE1EF0" w:rsidRDefault="00EE1EF0" w:rsidP="00EE1EF0">
      <w:pPr>
        <w:spacing w:after="0"/>
        <w:ind w:left="5040"/>
        <w:rPr>
          <w:sz w:val="24"/>
          <w:szCs w:val="24"/>
        </w:rPr>
      </w:pPr>
      <w:r w:rsidRPr="00EE1EF0">
        <w:rPr>
          <w:rFonts w:ascii="Times New Roman" w:hAnsi="Times New Roman" w:cs="Times New Roman"/>
          <w:sz w:val="24"/>
          <w:szCs w:val="24"/>
          <w:lang w:val="kk-KZ"/>
        </w:rPr>
        <w:t xml:space="preserve">Бас атқарушы директорына </w:t>
      </w:r>
    </w:p>
    <w:p w:rsidR="00EB7F87" w:rsidRPr="00EE1EF0" w:rsidRDefault="00EB7F87" w:rsidP="00EB7F87">
      <w:pPr>
        <w:ind w:left="5040"/>
        <w:rPr>
          <w:rFonts w:ascii="Times New Roman" w:eastAsia="Batang" w:hAnsi="Times New Roman" w:cs="Times New Roman"/>
          <w:color w:val="auto"/>
          <w:sz w:val="24"/>
          <w:szCs w:val="24"/>
        </w:rPr>
      </w:pPr>
    </w:p>
    <w:p w:rsidR="00EB7F87" w:rsidRPr="007841D3" w:rsidRDefault="00EE1EF0" w:rsidP="0047597E">
      <w:pPr>
        <w:ind w:left="-426" w:right="-976"/>
        <w:jc w:val="both"/>
        <w:rPr>
          <w:rFonts w:ascii="Times New Roman" w:hAnsi="Times New Roman" w:cs="Times New Roman"/>
          <w:color w:val="auto"/>
        </w:rPr>
      </w:pPr>
      <w:r w:rsidRPr="007841D3">
        <w:rPr>
          <w:rFonts w:ascii="Times New Roman" w:eastAsia="Batang" w:hAnsi="Times New Roman" w:cs="Times New Roman"/>
          <w:color w:val="auto"/>
          <w:lang w:val="kk-KZ"/>
        </w:rPr>
        <w:t xml:space="preserve">Сізден </w:t>
      </w:r>
      <w:r w:rsidR="00EB7F87" w:rsidRPr="007841D3">
        <w:rPr>
          <w:rFonts w:ascii="Times New Roman" w:eastAsia="Batang" w:hAnsi="Times New Roman" w:cs="Times New Roman"/>
          <w:color w:val="auto"/>
        </w:rPr>
        <w:t xml:space="preserve"> </w:t>
      </w:r>
      <w:r w:rsidR="00EB7F87" w:rsidRPr="007841D3">
        <w:rPr>
          <w:rFonts w:ascii="Times New Roman" w:eastAsia="Batang" w:hAnsi="Times New Roman" w:cs="Times New Roman"/>
          <w:color w:val="FF0000"/>
        </w:rPr>
        <w:t xml:space="preserve">2019 </w:t>
      </w:r>
      <w:r w:rsidRPr="007841D3">
        <w:rPr>
          <w:rFonts w:ascii="Times New Roman" w:eastAsia="Batang" w:hAnsi="Times New Roman" w:cs="Times New Roman"/>
          <w:color w:val="FF0000"/>
          <w:lang w:val="kk-KZ"/>
        </w:rPr>
        <w:t>жылдың «23» маусымынан бастап</w:t>
      </w:r>
      <w:r w:rsidR="00EB7F87" w:rsidRPr="007841D3">
        <w:rPr>
          <w:rFonts w:ascii="Times New Roman" w:eastAsia="Batang" w:hAnsi="Times New Roman" w:cs="Times New Roman"/>
          <w:color w:val="FF0000"/>
        </w:rPr>
        <w:t xml:space="preserve"> </w:t>
      </w:r>
      <w:proofErr w:type="spellStart"/>
      <w:r w:rsidRPr="007841D3">
        <w:rPr>
          <w:rFonts w:ascii="Times New Roman" w:hAnsi="Times New Roman" w:cs="Times New Roman"/>
          <w:color w:val="auto"/>
        </w:rPr>
        <w:t>төменде</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көрсетілген</w:t>
      </w:r>
      <w:proofErr w:type="spellEnd"/>
      <w:r w:rsidRPr="007841D3">
        <w:rPr>
          <w:rFonts w:ascii="Times New Roman" w:hAnsi="Times New Roman" w:cs="Times New Roman"/>
          <w:color w:val="auto"/>
        </w:rPr>
        <w:t xml:space="preserve"> «Бизнес класс»</w:t>
      </w:r>
      <w:r w:rsidRPr="007841D3">
        <w:rPr>
          <w:rFonts w:ascii="Times New Roman" w:hAnsi="Times New Roman" w:cs="Times New Roman"/>
        </w:rPr>
        <w:t xml:space="preserve"> </w:t>
      </w:r>
      <w:proofErr w:type="spellStart"/>
      <w:r w:rsidRPr="007841D3">
        <w:rPr>
          <w:rFonts w:ascii="Times New Roman" w:hAnsi="Times New Roman" w:cs="Times New Roman"/>
          <w:color w:val="auto"/>
        </w:rPr>
        <w:t>тарифтік</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жоспарларын</w:t>
      </w:r>
      <w:proofErr w:type="spellEnd"/>
      <w:r w:rsidRPr="007841D3">
        <w:rPr>
          <w:rFonts w:ascii="Times New Roman" w:hAnsi="Times New Roman" w:cs="Times New Roman"/>
        </w:rPr>
        <w:t xml:space="preserve"> </w:t>
      </w:r>
      <w:r w:rsidRPr="007841D3">
        <w:rPr>
          <w:rFonts w:ascii="Times New Roman" w:hAnsi="Times New Roman" w:cs="Times New Roman"/>
          <w:i/>
          <w:noProof/>
          <w:color w:val="FF0000"/>
        </w:rPr>
        <w:t>«Милли</w:t>
      </w:r>
      <w:r w:rsidRPr="007841D3">
        <w:rPr>
          <w:rFonts w:ascii="Times New Roman" w:hAnsi="Times New Roman" w:cs="Times New Roman"/>
          <w:i/>
          <w:color w:val="FF0000"/>
        </w:rPr>
        <w:t>» ЖШС-</w:t>
      </w:r>
      <w:proofErr w:type="spellStart"/>
      <w:r w:rsidRPr="007841D3">
        <w:rPr>
          <w:rFonts w:ascii="Times New Roman" w:hAnsi="Times New Roman" w:cs="Times New Roman"/>
          <w:i/>
          <w:color w:val="FF0000"/>
        </w:rPr>
        <w:t>ға</w:t>
      </w:r>
      <w:proofErr w:type="spellEnd"/>
      <w:r w:rsidRPr="007841D3">
        <w:rPr>
          <w:rFonts w:ascii="Times New Roman" w:hAnsi="Times New Roman" w:cs="Times New Roman"/>
          <w:i/>
          <w:color w:val="FF0000"/>
        </w:rPr>
        <w:t xml:space="preserve"> </w:t>
      </w:r>
      <w:r w:rsidRPr="007841D3">
        <w:rPr>
          <w:rFonts w:ascii="Times New Roman" w:hAnsi="Times New Roman" w:cs="Times New Roman"/>
          <w:color w:val="FF0000"/>
        </w:rPr>
        <w:t xml:space="preserve"> </w:t>
      </w:r>
      <w:r w:rsidRPr="007841D3">
        <w:rPr>
          <w:rFonts w:ascii="Times New Roman" w:hAnsi="Times New Roman" w:cs="Times New Roman"/>
          <w:color w:val="auto"/>
        </w:rPr>
        <w:t>(</w:t>
      </w:r>
      <w:proofErr w:type="spellStart"/>
      <w:r w:rsidRPr="007841D3">
        <w:rPr>
          <w:rFonts w:ascii="Times New Roman" w:hAnsi="Times New Roman" w:cs="Times New Roman"/>
          <w:color w:val="auto"/>
        </w:rPr>
        <w:t>бұдан</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әрі</w:t>
      </w:r>
      <w:proofErr w:type="spellEnd"/>
      <w:r w:rsidRPr="007841D3">
        <w:rPr>
          <w:rFonts w:ascii="Times New Roman" w:hAnsi="Times New Roman" w:cs="Times New Roman"/>
          <w:color w:val="auto"/>
        </w:rPr>
        <w:t xml:space="preserve"> - Компания) </w:t>
      </w:r>
      <w:proofErr w:type="spellStart"/>
      <w:r w:rsidRPr="007841D3">
        <w:rPr>
          <w:rFonts w:ascii="Times New Roman" w:hAnsi="Times New Roman" w:cs="Times New Roman"/>
          <w:color w:val="auto"/>
        </w:rPr>
        <w:t>рәсімделген</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есеп</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айырысудың</w:t>
      </w:r>
      <w:proofErr w:type="spellEnd"/>
      <w:r w:rsidRPr="007841D3">
        <w:rPr>
          <w:rFonts w:ascii="Times New Roman" w:hAnsi="Times New Roman" w:cs="Times New Roman"/>
          <w:color w:val="auto"/>
        </w:rPr>
        <w:t xml:space="preserve"> </w:t>
      </w:r>
      <w:r w:rsidRPr="007841D3">
        <w:rPr>
          <w:rFonts w:ascii="Times New Roman" w:hAnsi="Times New Roman" w:cs="Times New Roman"/>
          <w:color w:val="auto"/>
          <w:lang w:val="kk-KZ"/>
        </w:rPr>
        <w:t>несиелік</w:t>
      </w:r>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тәртібіне</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ие</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төменде</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көрсетілген</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абоненттік</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нөмірлерге</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ауыстыруды</w:t>
      </w:r>
      <w:proofErr w:type="spellEnd"/>
      <w:r w:rsidRPr="007841D3">
        <w:rPr>
          <w:rFonts w:ascii="Times New Roman" w:hAnsi="Times New Roman" w:cs="Times New Roman"/>
          <w:color w:val="auto"/>
        </w:rPr>
        <w:t xml:space="preserve"> </w:t>
      </w:r>
      <w:proofErr w:type="spellStart"/>
      <w:r w:rsidRPr="007841D3">
        <w:rPr>
          <w:rFonts w:ascii="Times New Roman" w:hAnsi="Times New Roman" w:cs="Times New Roman"/>
          <w:color w:val="auto"/>
        </w:rPr>
        <w:t>сұраймын</w:t>
      </w:r>
      <w:proofErr w:type="spellEnd"/>
      <w:r w:rsidR="00EB7F87" w:rsidRPr="007841D3">
        <w:rPr>
          <w:rFonts w:ascii="Times New Roman" w:eastAsia="Batang" w:hAnsi="Times New Roman" w:cs="Times New Roman"/>
          <w:color w:val="auto"/>
        </w:rPr>
        <w:t>:</w:t>
      </w:r>
      <w:r w:rsidR="00EB7F87" w:rsidRPr="007841D3">
        <w:rPr>
          <w:rFonts w:ascii="Times New Roman" w:hAnsi="Times New Roman" w:cs="Times New Roman"/>
          <w:color w:val="auto"/>
        </w:rPr>
        <w:t xml:space="preserve">    </w:t>
      </w:r>
    </w:p>
    <w:tbl>
      <w:tblPr>
        <w:tblStyle w:val="affffc"/>
        <w:tblW w:w="10200" w:type="dxa"/>
        <w:tblInd w:w="-431" w:type="dxa"/>
        <w:tblLayout w:type="fixed"/>
        <w:tblLook w:val="04A0" w:firstRow="1" w:lastRow="0" w:firstColumn="1" w:lastColumn="0" w:noHBand="0" w:noVBand="1"/>
      </w:tblPr>
      <w:tblGrid>
        <w:gridCol w:w="1837"/>
        <w:gridCol w:w="1843"/>
        <w:gridCol w:w="2126"/>
        <w:gridCol w:w="1701"/>
        <w:gridCol w:w="1418"/>
        <w:gridCol w:w="1275"/>
      </w:tblGrid>
      <w:tr w:rsidR="0007697E" w:rsidRPr="007841D3" w:rsidTr="00BF5540">
        <w:trPr>
          <w:trHeight w:val="814"/>
        </w:trPr>
        <w:tc>
          <w:tcPr>
            <w:tcW w:w="1837" w:type="dxa"/>
            <w:tcBorders>
              <w:top w:val="single" w:sz="4" w:space="0" w:color="auto"/>
              <w:left w:val="single" w:sz="4" w:space="0" w:color="auto"/>
              <w:bottom w:val="single" w:sz="4" w:space="0" w:color="auto"/>
              <w:right w:val="single" w:sz="4" w:space="0" w:color="auto"/>
            </w:tcBorders>
            <w:hideMark/>
          </w:tcPr>
          <w:p w:rsidR="0007697E" w:rsidRPr="007841D3" w:rsidRDefault="0007697E" w:rsidP="00BF5540">
            <w:pPr>
              <w:pStyle w:val="MediumGrid21"/>
              <w:rPr>
                <w:sz w:val="22"/>
                <w:szCs w:val="22"/>
                <w:lang w:val="ru-RU"/>
              </w:rPr>
            </w:pPr>
            <w:bookmarkStart w:id="1" w:name="_Hlk14338286"/>
            <w:proofErr w:type="spellStart"/>
            <w:r w:rsidRPr="007841D3">
              <w:rPr>
                <w:rFonts w:eastAsia="Times New Roman"/>
                <w:b/>
                <w:i/>
                <w:color w:val="000000"/>
                <w:sz w:val="22"/>
                <w:szCs w:val="22"/>
                <w:lang w:val="ru-RU"/>
              </w:rPr>
              <w:t>Абоненттік</w:t>
            </w:r>
            <w:proofErr w:type="spellEnd"/>
            <w:r w:rsidRPr="007841D3">
              <w:rPr>
                <w:rFonts w:eastAsia="Times New Roman"/>
                <w:b/>
                <w:i/>
                <w:color w:val="000000"/>
                <w:sz w:val="22"/>
                <w:szCs w:val="22"/>
                <w:lang w:val="ru-RU"/>
              </w:rPr>
              <w:t xml:space="preserve"> </w:t>
            </w:r>
            <w:proofErr w:type="spellStart"/>
            <w:r w:rsidRPr="007841D3">
              <w:rPr>
                <w:rFonts w:eastAsia="Times New Roman"/>
                <w:b/>
                <w:i/>
                <w:color w:val="000000"/>
                <w:sz w:val="22"/>
                <w:szCs w:val="22"/>
                <w:lang w:val="ru-RU"/>
              </w:rPr>
              <w:t>нөмір</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7697E" w:rsidRPr="007841D3" w:rsidRDefault="0007697E" w:rsidP="00BF5540">
            <w:pPr>
              <w:pStyle w:val="MediumGrid21"/>
              <w:rPr>
                <w:sz w:val="22"/>
                <w:szCs w:val="22"/>
                <w:lang w:val="ru-RU"/>
              </w:rPr>
            </w:pPr>
            <w:proofErr w:type="spellStart"/>
            <w:r w:rsidRPr="007841D3">
              <w:rPr>
                <w:rFonts w:eastAsia="Times New Roman"/>
                <w:b/>
                <w:i/>
                <w:color w:val="000000"/>
                <w:sz w:val="22"/>
                <w:szCs w:val="22"/>
                <w:lang w:val="ru-RU"/>
              </w:rPr>
              <w:t>Тарифтік</w:t>
            </w:r>
            <w:proofErr w:type="spellEnd"/>
            <w:r w:rsidRPr="007841D3">
              <w:rPr>
                <w:rFonts w:eastAsia="Times New Roman"/>
                <w:b/>
                <w:i/>
                <w:color w:val="000000"/>
                <w:sz w:val="22"/>
                <w:szCs w:val="22"/>
                <w:lang w:val="ru-RU"/>
              </w:rPr>
              <w:t xml:space="preserve"> </w:t>
            </w:r>
            <w:proofErr w:type="spellStart"/>
            <w:r w:rsidRPr="007841D3">
              <w:rPr>
                <w:rFonts w:eastAsia="Times New Roman"/>
                <w:b/>
                <w:i/>
                <w:color w:val="000000"/>
                <w:sz w:val="22"/>
                <w:szCs w:val="22"/>
                <w:lang w:val="ru-RU"/>
              </w:rPr>
              <w:t>жоспар</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07697E" w:rsidRPr="007841D3" w:rsidRDefault="0007697E" w:rsidP="00BF5540">
            <w:pPr>
              <w:pStyle w:val="MediumGrid21"/>
              <w:rPr>
                <w:sz w:val="22"/>
                <w:szCs w:val="22"/>
                <w:lang w:val="ru-RU"/>
              </w:rPr>
            </w:pPr>
            <w:proofErr w:type="spellStart"/>
            <w:r w:rsidRPr="007841D3">
              <w:rPr>
                <w:rFonts w:eastAsia="Times New Roman"/>
                <w:b/>
                <w:i/>
                <w:color w:val="000000"/>
                <w:sz w:val="22"/>
                <w:szCs w:val="22"/>
                <w:lang w:val="ru-RU"/>
              </w:rPr>
              <w:t>Халықаралық</w:t>
            </w:r>
            <w:proofErr w:type="spellEnd"/>
            <w:r w:rsidRPr="007841D3">
              <w:rPr>
                <w:rFonts w:eastAsia="Times New Roman"/>
                <w:b/>
                <w:i/>
                <w:color w:val="000000"/>
                <w:sz w:val="22"/>
                <w:szCs w:val="22"/>
                <w:lang w:val="ru-RU"/>
              </w:rPr>
              <w:t xml:space="preserve"> </w:t>
            </w:r>
            <w:proofErr w:type="spellStart"/>
            <w:r w:rsidRPr="007841D3">
              <w:rPr>
                <w:rFonts w:eastAsia="Times New Roman"/>
                <w:b/>
                <w:i/>
                <w:color w:val="000000"/>
                <w:sz w:val="22"/>
                <w:szCs w:val="22"/>
                <w:lang w:val="ru-RU"/>
              </w:rPr>
              <w:t>бағыттарға</w:t>
            </w:r>
            <w:proofErr w:type="spellEnd"/>
            <w:r w:rsidRPr="007841D3">
              <w:rPr>
                <w:rFonts w:eastAsia="Times New Roman"/>
                <w:b/>
                <w:i/>
                <w:color w:val="000000"/>
                <w:sz w:val="22"/>
                <w:szCs w:val="22"/>
                <w:lang w:val="ru-RU"/>
              </w:rPr>
              <w:t xml:space="preserve"> </w:t>
            </w:r>
            <w:proofErr w:type="spellStart"/>
            <w:r w:rsidRPr="007841D3">
              <w:rPr>
                <w:rFonts w:eastAsia="Times New Roman"/>
                <w:b/>
                <w:i/>
                <w:color w:val="000000"/>
                <w:sz w:val="22"/>
                <w:szCs w:val="22"/>
                <w:lang w:val="ru-RU"/>
              </w:rPr>
              <w:t>қолжетімділік</w:t>
            </w:r>
            <w:proofErr w:type="spellEnd"/>
            <w:r w:rsidRPr="007841D3">
              <w:rPr>
                <w:rFonts w:eastAsia="Times New Roman"/>
                <w:b/>
                <w:i/>
                <w:color w:val="000000"/>
                <w:sz w:val="22"/>
                <w:szCs w:val="22"/>
                <w:lang w:val="ru-RU"/>
              </w:rPr>
              <w:t xml:space="preserve"> (</w:t>
            </w:r>
            <w:proofErr w:type="spellStart"/>
            <w:r w:rsidRPr="007841D3">
              <w:rPr>
                <w:rFonts w:eastAsia="Times New Roman"/>
                <w:b/>
                <w:i/>
                <w:color w:val="000000"/>
                <w:sz w:val="22"/>
                <w:szCs w:val="22"/>
                <w:lang w:val="ru-RU"/>
              </w:rPr>
              <w:t>иә</w:t>
            </w:r>
            <w:proofErr w:type="spellEnd"/>
            <w:r w:rsidRPr="007841D3">
              <w:rPr>
                <w:rFonts w:eastAsia="Times New Roman"/>
                <w:b/>
                <w:i/>
                <w:color w:val="000000"/>
                <w:sz w:val="22"/>
                <w:szCs w:val="22"/>
                <w:lang w:val="ru-RU"/>
              </w:rPr>
              <w:t>/</w:t>
            </w:r>
            <w:proofErr w:type="spellStart"/>
            <w:r w:rsidRPr="007841D3">
              <w:rPr>
                <w:rFonts w:eastAsia="Times New Roman"/>
                <w:b/>
                <w:i/>
                <w:color w:val="000000"/>
                <w:sz w:val="22"/>
                <w:szCs w:val="22"/>
                <w:lang w:val="ru-RU"/>
              </w:rPr>
              <w:t>жоқ</w:t>
            </w:r>
            <w:proofErr w:type="spellEnd"/>
            <w:r w:rsidRPr="007841D3">
              <w:rPr>
                <w:rFonts w:eastAsia="Times New Roman"/>
                <w:b/>
                <w:i/>
                <w:color w:val="000000"/>
                <w:sz w:val="22"/>
                <w:szCs w:val="22"/>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07697E" w:rsidRPr="007841D3" w:rsidRDefault="0007697E" w:rsidP="00BF5540">
            <w:pPr>
              <w:pStyle w:val="MediumGrid21"/>
              <w:rPr>
                <w:sz w:val="22"/>
                <w:szCs w:val="22"/>
                <w:lang w:val="ru-RU"/>
              </w:rPr>
            </w:pPr>
            <w:proofErr w:type="spellStart"/>
            <w:r w:rsidRPr="007841D3">
              <w:rPr>
                <w:rFonts w:eastAsia="Times New Roman"/>
                <w:b/>
                <w:i/>
                <w:color w:val="000000"/>
                <w:sz w:val="22"/>
                <w:szCs w:val="22"/>
                <w:lang w:val="ru-RU"/>
              </w:rPr>
              <w:t>Шот</w:t>
            </w:r>
            <w:proofErr w:type="spellEnd"/>
            <w:r w:rsidRPr="007841D3">
              <w:rPr>
                <w:rFonts w:eastAsia="Times New Roman"/>
                <w:b/>
                <w:i/>
                <w:color w:val="000000"/>
                <w:sz w:val="22"/>
                <w:szCs w:val="22"/>
                <w:lang w:val="ru-RU"/>
              </w:rPr>
              <w:t xml:space="preserve"> </w:t>
            </w:r>
            <w:proofErr w:type="spellStart"/>
            <w:r w:rsidRPr="007841D3">
              <w:rPr>
                <w:rFonts w:eastAsia="Times New Roman"/>
                <w:b/>
                <w:i/>
                <w:color w:val="000000"/>
                <w:sz w:val="22"/>
                <w:szCs w:val="22"/>
                <w:lang w:val="ru-RU"/>
              </w:rPr>
              <w:t>детализациясы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7697E" w:rsidRPr="007841D3" w:rsidRDefault="0007697E" w:rsidP="00BF5540">
            <w:pPr>
              <w:pStyle w:val="MediumGrid21"/>
              <w:rPr>
                <w:rFonts w:eastAsia="Times New Roman"/>
                <w:b/>
                <w:color w:val="000000"/>
                <w:sz w:val="22"/>
                <w:szCs w:val="22"/>
                <w:lang w:val="ru-RU"/>
              </w:rPr>
            </w:pPr>
            <w:proofErr w:type="spellStart"/>
            <w:r w:rsidRPr="007841D3">
              <w:rPr>
                <w:rFonts w:eastAsia="Times New Roman"/>
                <w:b/>
                <w:i/>
                <w:color w:val="000000"/>
                <w:sz w:val="22"/>
                <w:szCs w:val="22"/>
                <w:lang w:val="ru-RU"/>
              </w:rPr>
              <w:t>Несие</w:t>
            </w:r>
            <w:proofErr w:type="spellEnd"/>
            <w:r w:rsidRPr="007841D3">
              <w:rPr>
                <w:rFonts w:eastAsia="Times New Roman"/>
                <w:b/>
                <w:i/>
                <w:color w:val="000000"/>
                <w:sz w:val="22"/>
                <w:szCs w:val="22"/>
                <w:lang w:val="ru-RU"/>
              </w:rPr>
              <w:t xml:space="preserve"> </w:t>
            </w:r>
            <w:proofErr w:type="spellStart"/>
            <w:r w:rsidRPr="007841D3">
              <w:rPr>
                <w:rFonts w:eastAsia="Times New Roman"/>
                <w:b/>
                <w:i/>
                <w:color w:val="000000"/>
                <w:sz w:val="22"/>
                <w:szCs w:val="22"/>
                <w:lang w:val="ru-RU"/>
              </w:rPr>
              <w:t>шектеуі</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7697E" w:rsidRPr="007841D3" w:rsidRDefault="0047597E" w:rsidP="00BF5540">
            <w:pPr>
              <w:pStyle w:val="MediumGrid21"/>
              <w:rPr>
                <w:sz w:val="22"/>
                <w:szCs w:val="22"/>
                <w:lang w:val="ru-RU"/>
              </w:rPr>
            </w:pPr>
            <w:proofErr w:type="spellStart"/>
            <w:r w:rsidRPr="007841D3">
              <w:rPr>
                <w:b/>
                <w:i/>
                <w:color w:val="000000" w:themeColor="text1"/>
                <w:sz w:val="22"/>
                <w:szCs w:val="22"/>
              </w:rPr>
              <w:t>Лимитті</w:t>
            </w:r>
            <w:proofErr w:type="spellEnd"/>
            <w:r w:rsidRPr="007841D3">
              <w:rPr>
                <w:b/>
                <w:i/>
                <w:color w:val="000000" w:themeColor="text1"/>
                <w:sz w:val="22"/>
                <w:szCs w:val="22"/>
              </w:rPr>
              <w:t xml:space="preserve"> </w:t>
            </w:r>
            <w:proofErr w:type="spellStart"/>
            <w:r w:rsidRPr="007841D3">
              <w:rPr>
                <w:b/>
                <w:i/>
                <w:color w:val="000000" w:themeColor="text1"/>
                <w:sz w:val="22"/>
                <w:szCs w:val="22"/>
              </w:rPr>
              <w:t>бақылау</w:t>
            </w:r>
            <w:proofErr w:type="spellEnd"/>
            <w:r w:rsidRPr="007841D3">
              <w:rPr>
                <w:b/>
                <w:i/>
                <w:color w:val="000000" w:themeColor="text1"/>
                <w:sz w:val="22"/>
                <w:szCs w:val="22"/>
              </w:rPr>
              <w:t>*</w:t>
            </w:r>
          </w:p>
        </w:tc>
        <w:bookmarkEnd w:id="1"/>
      </w:tr>
      <w:tr w:rsidR="0007697E" w:rsidRPr="007841D3" w:rsidTr="002520BD">
        <w:tc>
          <w:tcPr>
            <w:tcW w:w="1837" w:type="dxa"/>
            <w:tcBorders>
              <w:top w:val="single" w:sz="4" w:space="0" w:color="auto"/>
              <w:left w:val="single" w:sz="4" w:space="0" w:color="auto"/>
              <w:bottom w:val="single" w:sz="4" w:space="0" w:color="auto"/>
              <w:right w:val="single" w:sz="4" w:space="0" w:color="auto"/>
            </w:tcBorders>
            <w:vAlign w:val="center"/>
          </w:tcPr>
          <w:p w:rsidR="0007697E" w:rsidRPr="007841D3" w:rsidRDefault="0007697E" w:rsidP="0007697E">
            <w:pPr>
              <w:pStyle w:val="MediumGrid21"/>
              <w:jc w:val="both"/>
              <w:rPr>
                <w:sz w:val="22"/>
                <w:szCs w:val="22"/>
                <w:lang w:val="ru-RU"/>
              </w:rPr>
            </w:pPr>
            <w:r w:rsidRPr="007841D3">
              <w:rPr>
                <w:color w:val="FF0000"/>
                <w:sz w:val="22"/>
                <w:szCs w:val="22"/>
              </w:rPr>
              <w:t>778 0624207</w:t>
            </w:r>
          </w:p>
        </w:tc>
        <w:tc>
          <w:tcPr>
            <w:tcW w:w="1843" w:type="dxa"/>
            <w:tcBorders>
              <w:top w:val="single" w:sz="4" w:space="0" w:color="auto"/>
              <w:left w:val="single" w:sz="4" w:space="0" w:color="auto"/>
              <w:bottom w:val="single" w:sz="4" w:space="0" w:color="auto"/>
              <w:right w:val="single" w:sz="4" w:space="0" w:color="auto"/>
            </w:tcBorders>
            <w:vAlign w:val="center"/>
          </w:tcPr>
          <w:p w:rsidR="0007697E" w:rsidRPr="007841D3" w:rsidRDefault="0007697E" w:rsidP="0007697E">
            <w:pPr>
              <w:pStyle w:val="MediumGrid21"/>
              <w:jc w:val="both"/>
              <w:rPr>
                <w:color w:val="FF0000"/>
                <w:sz w:val="22"/>
                <w:szCs w:val="22"/>
                <w:lang w:val="ru-RU"/>
              </w:rPr>
            </w:pPr>
            <w:r w:rsidRPr="007841D3">
              <w:rPr>
                <w:color w:val="FF0000"/>
                <w:sz w:val="22"/>
                <w:szCs w:val="22"/>
                <w:lang w:val="ru-RU"/>
              </w:rPr>
              <w:t>Бизнес класс Специалист</w:t>
            </w:r>
          </w:p>
        </w:tc>
        <w:tc>
          <w:tcPr>
            <w:tcW w:w="2126" w:type="dxa"/>
            <w:tcBorders>
              <w:top w:val="single" w:sz="4" w:space="0" w:color="auto"/>
              <w:left w:val="single" w:sz="4" w:space="0" w:color="auto"/>
              <w:bottom w:val="single" w:sz="4" w:space="0" w:color="auto"/>
              <w:right w:val="single" w:sz="4" w:space="0" w:color="auto"/>
            </w:tcBorders>
            <w:vAlign w:val="center"/>
          </w:tcPr>
          <w:p w:rsidR="0007697E" w:rsidRPr="007841D3" w:rsidRDefault="0007697E" w:rsidP="0007697E">
            <w:pPr>
              <w:pStyle w:val="MediumGrid21"/>
              <w:jc w:val="both"/>
              <w:rPr>
                <w:color w:val="FF0000"/>
                <w:sz w:val="22"/>
                <w:szCs w:val="22"/>
                <w:lang w:val="ru-RU"/>
              </w:rPr>
            </w:pPr>
            <w:proofErr w:type="spellStart"/>
            <w:r w:rsidRPr="007841D3">
              <w:rPr>
                <w:color w:val="FF0000"/>
                <w:sz w:val="22"/>
                <w:szCs w:val="22"/>
                <w:lang w:val="ru-RU"/>
              </w:rPr>
              <w:t>Жоқ</w:t>
            </w:r>
            <w:proofErr w:type="spellEnd"/>
          </w:p>
        </w:tc>
        <w:tc>
          <w:tcPr>
            <w:tcW w:w="1701" w:type="dxa"/>
            <w:tcBorders>
              <w:top w:val="single" w:sz="4" w:space="0" w:color="auto"/>
              <w:left w:val="single" w:sz="4" w:space="0" w:color="auto"/>
              <w:bottom w:val="single" w:sz="4" w:space="0" w:color="auto"/>
              <w:right w:val="single" w:sz="4" w:space="0" w:color="auto"/>
            </w:tcBorders>
          </w:tcPr>
          <w:p w:rsidR="0007697E" w:rsidRPr="007841D3" w:rsidRDefault="0007697E" w:rsidP="0007697E">
            <w:r w:rsidRPr="007841D3">
              <w:rPr>
                <w:color w:val="FF0000"/>
              </w:rPr>
              <w:t>ИӘ</w:t>
            </w:r>
          </w:p>
        </w:tc>
        <w:tc>
          <w:tcPr>
            <w:tcW w:w="1418" w:type="dxa"/>
            <w:tcBorders>
              <w:top w:val="single" w:sz="4" w:space="0" w:color="auto"/>
              <w:left w:val="single" w:sz="4" w:space="0" w:color="auto"/>
              <w:bottom w:val="single" w:sz="4" w:space="0" w:color="auto"/>
              <w:right w:val="single" w:sz="4" w:space="0" w:color="auto"/>
            </w:tcBorders>
          </w:tcPr>
          <w:p w:rsidR="0007697E" w:rsidRPr="007841D3" w:rsidRDefault="0007697E" w:rsidP="0007697E">
            <w:pPr>
              <w:pStyle w:val="MediumGrid21"/>
              <w:jc w:val="both"/>
              <w:rPr>
                <w:color w:val="FF0000"/>
                <w:sz w:val="22"/>
                <w:szCs w:val="22"/>
                <w:lang w:val="ru-RU"/>
              </w:rPr>
            </w:pPr>
            <w:r w:rsidRPr="007841D3">
              <w:rPr>
                <w:color w:val="FF0000"/>
                <w:sz w:val="22"/>
                <w:szCs w:val="22"/>
                <w:lang w:val="ru-RU"/>
              </w:rPr>
              <w:t>500 000</w:t>
            </w:r>
          </w:p>
        </w:tc>
        <w:tc>
          <w:tcPr>
            <w:tcW w:w="1275" w:type="dxa"/>
            <w:tcBorders>
              <w:top w:val="single" w:sz="4" w:space="0" w:color="auto"/>
              <w:left w:val="single" w:sz="4" w:space="0" w:color="auto"/>
              <w:bottom w:val="single" w:sz="4" w:space="0" w:color="auto"/>
              <w:right w:val="single" w:sz="4" w:space="0" w:color="auto"/>
            </w:tcBorders>
            <w:vAlign w:val="center"/>
          </w:tcPr>
          <w:p w:rsidR="0007697E" w:rsidRPr="007841D3" w:rsidRDefault="0007697E" w:rsidP="0007697E">
            <w:pPr>
              <w:pStyle w:val="MediumGrid21"/>
              <w:jc w:val="both"/>
              <w:rPr>
                <w:color w:val="FF0000"/>
                <w:sz w:val="22"/>
                <w:szCs w:val="22"/>
                <w:lang w:val="ru-RU"/>
              </w:rPr>
            </w:pPr>
            <w:r w:rsidRPr="007841D3">
              <w:rPr>
                <w:color w:val="FF0000"/>
                <w:sz w:val="22"/>
                <w:szCs w:val="22"/>
                <w:lang w:val="ru-RU"/>
              </w:rPr>
              <w:t>2300</w:t>
            </w:r>
          </w:p>
        </w:tc>
      </w:tr>
      <w:tr w:rsidR="0007697E" w:rsidRPr="007841D3" w:rsidTr="002520BD">
        <w:tc>
          <w:tcPr>
            <w:tcW w:w="1837" w:type="dxa"/>
            <w:tcBorders>
              <w:top w:val="single" w:sz="4" w:space="0" w:color="auto"/>
              <w:left w:val="single" w:sz="4" w:space="0" w:color="auto"/>
              <w:bottom w:val="single" w:sz="4" w:space="0" w:color="auto"/>
              <w:right w:val="single" w:sz="4" w:space="0" w:color="auto"/>
            </w:tcBorders>
            <w:vAlign w:val="center"/>
          </w:tcPr>
          <w:p w:rsidR="0007697E" w:rsidRPr="007841D3" w:rsidRDefault="0007697E" w:rsidP="0007697E">
            <w:pPr>
              <w:pStyle w:val="MediumGrid21"/>
              <w:jc w:val="both"/>
              <w:rPr>
                <w:sz w:val="22"/>
                <w:szCs w:val="22"/>
                <w:lang w:val="ru-RU"/>
              </w:rPr>
            </w:pPr>
            <w:r w:rsidRPr="007841D3">
              <w:rPr>
                <w:color w:val="FF0000"/>
                <w:sz w:val="22"/>
                <w:szCs w:val="22"/>
              </w:rPr>
              <w:t>7780624208</w:t>
            </w:r>
          </w:p>
        </w:tc>
        <w:tc>
          <w:tcPr>
            <w:tcW w:w="1843" w:type="dxa"/>
            <w:tcBorders>
              <w:top w:val="single" w:sz="4" w:space="0" w:color="auto"/>
              <w:left w:val="single" w:sz="4" w:space="0" w:color="auto"/>
              <w:bottom w:val="single" w:sz="4" w:space="0" w:color="auto"/>
              <w:right w:val="single" w:sz="4" w:space="0" w:color="auto"/>
            </w:tcBorders>
            <w:vAlign w:val="center"/>
          </w:tcPr>
          <w:p w:rsidR="0007697E" w:rsidRPr="007841D3" w:rsidRDefault="0007697E" w:rsidP="0007697E">
            <w:pPr>
              <w:pStyle w:val="MediumGrid21"/>
              <w:jc w:val="both"/>
              <w:rPr>
                <w:sz w:val="22"/>
                <w:szCs w:val="22"/>
                <w:lang w:val="ru-RU"/>
              </w:rPr>
            </w:pPr>
            <w:proofErr w:type="spellStart"/>
            <w:r w:rsidRPr="007841D3">
              <w:rPr>
                <w:color w:val="FF0000"/>
                <w:sz w:val="22"/>
                <w:szCs w:val="22"/>
              </w:rPr>
              <w:t>Бизнес</w:t>
            </w:r>
            <w:proofErr w:type="spellEnd"/>
            <w:r w:rsidRPr="007841D3">
              <w:rPr>
                <w:color w:val="FF0000"/>
                <w:sz w:val="22"/>
                <w:szCs w:val="22"/>
              </w:rPr>
              <w:t xml:space="preserve"> </w:t>
            </w:r>
            <w:proofErr w:type="spellStart"/>
            <w:r w:rsidRPr="007841D3">
              <w:rPr>
                <w:color w:val="FF0000"/>
                <w:sz w:val="22"/>
                <w:szCs w:val="22"/>
              </w:rPr>
              <w:t>класс</w:t>
            </w:r>
            <w:proofErr w:type="spellEnd"/>
            <w:r w:rsidRPr="007841D3">
              <w:rPr>
                <w:color w:val="FF0000"/>
                <w:sz w:val="22"/>
                <w:szCs w:val="22"/>
              </w:rPr>
              <w:t xml:space="preserve"> </w:t>
            </w:r>
            <w:proofErr w:type="spellStart"/>
            <w:r w:rsidRPr="007841D3">
              <w:rPr>
                <w:color w:val="FF0000"/>
                <w:sz w:val="22"/>
                <w:szCs w:val="22"/>
              </w:rPr>
              <w:t>Директор</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7697E" w:rsidRPr="007841D3" w:rsidRDefault="0007697E" w:rsidP="0007697E">
            <w:pPr>
              <w:pStyle w:val="MediumGrid21"/>
              <w:jc w:val="both"/>
              <w:rPr>
                <w:color w:val="FF0000"/>
                <w:sz w:val="22"/>
                <w:szCs w:val="22"/>
                <w:lang w:val="ru-RU"/>
              </w:rPr>
            </w:pPr>
            <w:r w:rsidRPr="007841D3">
              <w:rPr>
                <w:color w:val="FF0000"/>
                <w:sz w:val="22"/>
                <w:szCs w:val="22"/>
                <w:lang w:val="ru-RU"/>
              </w:rPr>
              <w:t>ИӘ</w:t>
            </w:r>
          </w:p>
        </w:tc>
        <w:tc>
          <w:tcPr>
            <w:tcW w:w="1701" w:type="dxa"/>
            <w:tcBorders>
              <w:top w:val="single" w:sz="4" w:space="0" w:color="auto"/>
              <w:left w:val="single" w:sz="4" w:space="0" w:color="auto"/>
              <w:bottom w:val="single" w:sz="4" w:space="0" w:color="auto"/>
              <w:right w:val="single" w:sz="4" w:space="0" w:color="auto"/>
            </w:tcBorders>
          </w:tcPr>
          <w:p w:rsidR="0007697E" w:rsidRPr="007841D3" w:rsidRDefault="0007697E" w:rsidP="0007697E">
            <w:r w:rsidRPr="007841D3">
              <w:rPr>
                <w:color w:val="FF0000"/>
              </w:rPr>
              <w:t>ИӘ</w:t>
            </w:r>
          </w:p>
        </w:tc>
        <w:tc>
          <w:tcPr>
            <w:tcW w:w="1418" w:type="dxa"/>
            <w:tcBorders>
              <w:top w:val="single" w:sz="4" w:space="0" w:color="auto"/>
              <w:left w:val="single" w:sz="4" w:space="0" w:color="auto"/>
              <w:bottom w:val="single" w:sz="4" w:space="0" w:color="auto"/>
              <w:right w:val="single" w:sz="4" w:space="0" w:color="auto"/>
            </w:tcBorders>
          </w:tcPr>
          <w:p w:rsidR="0007697E" w:rsidRPr="007841D3" w:rsidRDefault="0007697E" w:rsidP="0007697E">
            <w:pPr>
              <w:pStyle w:val="MediumGrid21"/>
              <w:jc w:val="both"/>
              <w:rPr>
                <w:color w:val="FF0000"/>
                <w:sz w:val="22"/>
                <w:szCs w:val="22"/>
                <w:lang w:val="ru-RU"/>
              </w:rPr>
            </w:pPr>
            <w:r w:rsidRPr="007841D3">
              <w:rPr>
                <w:color w:val="FF0000"/>
                <w:sz w:val="22"/>
                <w:szCs w:val="22"/>
                <w:lang w:val="ru-RU"/>
              </w:rPr>
              <w:t>500 000</w:t>
            </w:r>
          </w:p>
        </w:tc>
        <w:tc>
          <w:tcPr>
            <w:tcW w:w="1275" w:type="dxa"/>
            <w:tcBorders>
              <w:top w:val="single" w:sz="4" w:space="0" w:color="auto"/>
              <w:left w:val="single" w:sz="4" w:space="0" w:color="auto"/>
              <w:bottom w:val="single" w:sz="4" w:space="0" w:color="auto"/>
              <w:right w:val="single" w:sz="4" w:space="0" w:color="auto"/>
            </w:tcBorders>
            <w:vAlign w:val="center"/>
          </w:tcPr>
          <w:p w:rsidR="0007697E" w:rsidRPr="007841D3" w:rsidRDefault="0007697E" w:rsidP="0007697E">
            <w:pPr>
              <w:pStyle w:val="MediumGrid21"/>
              <w:jc w:val="both"/>
              <w:rPr>
                <w:color w:val="FF0000"/>
                <w:sz w:val="22"/>
                <w:szCs w:val="22"/>
                <w:lang w:val="ru-RU"/>
              </w:rPr>
            </w:pPr>
            <w:r w:rsidRPr="007841D3">
              <w:rPr>
                <w:color w:val="FF0000"/>
                <w:sz w:val="22"/>
                <w:szCs w:val="22"/>
                <w:lang w:val="ru-RU"/>
              </w:rPr>
              <w:t>11 000</w:t>
            </w:r>
          </w:p>
        </w:tc>
      </w:tr>
    </w:tbl>
    <w:p w:rsidR="00EB7F87" w:rsidRPr="007841D3" w:rsidRDefault="00EB7F87" w:rsidP="00EB7F87">
      <w:pPr>
        <w:jc w:val="both"/>
      </w:pPr>
    </w:p>
    <w:tbl>
      <w:tblPr>
        <w:tblStyle w:val="affffc"/>
        <w:tblW w:w="10207" w:type="dxa"/>
        <w:tblInd w:w="-431" w:type="dxa"/>
        <w:tblLook w:val="04A0" w:firstRow="1" w:lastRow="0" w:firstColumn="1" w:lastColumn="0" w:noHBand="0" w:noVBand="1"/>
      </w:tblPr>
      <w:tblGrid>
        <w:gridCol w:w="1168"/>
        <w:gridCol w:w="3085"/>
        <w:gridCol w:w="5954"/>
      </w:tblGrid>
      <w:tr w:rsidR="002D52CA" w:rsidRPr="00490488" w:rsidTr="002D52CA">
        <w:tc>
          <w:tcPr>
            <w:tcW w:w="1168" w:type="dxa"/>
          </w:tcPr>
          <w:p w:rsidR="002D52CA" w:rsidRPr="007841D3" w:rsidRDefault="002D52CA" w:rsidP="002D52CA">
            <w:pPr>
              <w:pStyle w:val="MediumGrid21"/>
              <w:jc w:val="both"/>
              <w:rPr>
                <w:sz w:val="22"/>
                <w:szCs w:val="22"/>
              </w:rPr>
            </w:pPr>
            <w:r w:rsidRPr="007841D3">
              <w:rPr>
                <w:sz w:val="22"/>
                <w:szCs w:val="22"/>
              </w:rPr>
              <w:t>Email</w:t>
            </w:r>
          </w:p>
        </w:tc>
        <w:tc>
          <w:tcPr>
            <w:tcW w:w="3085" w:type="dxa"/>
          </w:tcPr>
          <w:p w:rsidR="002D52CA" w:rsidRPr="007841D3" w:rsidRDefault="002D52CA" w:rsidP="002D52CA">
            <w:pPr>
              <w:pStyle w:val="MediumGrid21"/>
              <w:jc w:val="both"/>
              <w:rPr>
                <w:sz w:val="22"/>
                <w:szCs w:val="22"/>
              </w:rPr>
            </w:pPr>
            <w:r w:rsidRPr="007841D3">
              <w:rPr>
                <w:color w:val="FF0000"/>
                <w:sz w:val="22"/>
                <w:szCs w:val="22"/>
              </w:rPr>
              <w:t>example@milli.com</w:t>
            </w:r>
          </w:p>
        </w:tc>
        <w:tc>
          <w:tcPr>
            <w:tcW w:w="5954" w:type="dxa"/>
          </w:tcPr>
          <w:p w:rsidR="002D52CA" w:rsidRPr="007841D3" w:rsidRDefault="002D52CA" w:rsidP="002D52CA">
            <w:pPr>
              <w:pStyle w:val="MediumGrid21"/>
              <w:jc w:val="both"/>
              <w:rPr>
                <w:sz w:val="22"/>
                <w:szCs w:val="22"/>
              </w:rPr>
            </w:pPr>
            <w:proofErr w:type="spellStart"/>
            <w:r w:rsidRPr="007841D3">
              <w:rPr>
                <w:sz w:val="22"/>
                <w:szCs w:val="22"/>
              </w:rPr>
              <w:t>Ай</w:t>
            </w:r>
            <w:proofErr w:type="spellEnd"/>
            <w:r w:rsidRPr="007841D3">
              <w:rPr>
                <w:sz w:val="22"/>
                <w:szCs w:val="22"/>
              </w:rPr>
              <w:t xml:space="preserve"> </w:t>
            </w:r>
            <w:proofErr w:type="spellStart"/>
            <w:r w:rsidRPr="007841D3">
              <w:rPr>
                <w:sz w:val="22"/>
                <w:szCs w:val="22"/>
              </w:rPr>
              <w:t>сайынғы</w:t>
            </w:r>
            <w:proofErr w:type="spellEnd"/>
            <w:r w:rsidRPr="007841D3">
              <w:rPr>
                <w:sz w:val="22"/>
                <w:szCs w:val="22"/>
              </w:rPr>
              <w:t xml:space="preserve"> </w:t>
            </w:r>
            <w:proofErr w:type="spellStart"/>
            <w:r w:rsidRPr="007841D3">
              <w:rPr>
                <w:sz w:val="22"/>
                <w:szCs w:val="22"/>
              </w:rPr>
              <w:t>деректерді</w:t>
            </w:r>
            <w:proofErr w:type="spellEnd"/>
            <w:r w:rsidRPr="007841D3">
              <w:rPr>
                <w:sz w:val="22"/>
                <w:szCs w:val="22"/>
              </w:rPr>
              <w:t xml:space="preserve"> </w:t>
            </w:r>
            <w:proofErr w:type="spellStart"/>
            <w:r w:rsidRPr="007841D3">
              <w:rPr>
                <w:sz w:val="22"/>
                <w:szCs w:val="22"/>
              </w:rPr>
              <w:t>алу</w:t>
            </w:r>
            <w:proofErr w:type="spellEnd"/>
            <w:r w:rsidRPr="007841D3">
              <w:rPr>
                <w:sz w:val="22"/>
                <w:szCs w:val="22"/>
              </w:rPr>
              <w:t xml:space="preserve"> </w:t>
            </w:r>
            <w:proofErr w:type="spellStart"/>
            <w:r w:rsidRPr="007841D3">
              <w:rPr>
                <w:sz w:val="22"/>
                <w:szCs w:val="22"/>
              </w:rPr>
              <w:t>қажет</w:t>
            </w:r>
            <w:proofErr w:type="spellEnd"/>
            <w:r w:rsidRPr="007841D3">
              <w:rPr>
                <w:sz w:val="22"/>
                <w:szCs w:val="22"/>
              </w:rPr>
              <w:t xml:space="preserve"> </w:t>
            </w:r>
            <w:proofErr w:type="spellStart"/>
            <w:r w:rsidRPr="007841D3">
              <w:rPr>
                <w:sz w:val="22"/>
                <w:szCs w:val="22"/>
              </w:rPr>
              <w:t>болған</w:t>
            </w:r>
            <w:proofErr w:type="spellEnd"/>
            <w:r w:rsidRPr="007841D3">
              <w:rPr>
                <w:sz w:val="22"/>
                <w:szCs w:val="22"/>
              </w:rPr>
              <w:t xml:space="preserve"> </w:t>
            </w:r>
            <w:proofErr w:type="spellStart"/>
            <w:r w:rsidRPr="007841D3">
              <w:rPr>
                <w:sz w:val="22"/>
                <w:szCs w:val="22"/>
              </w:rPr>
              <w:t>жағдайда</w:t>
            </w:r>
            <w:proofErr w:type="spellEnd"/>
            <w:r w:rsidRPr="007841D3">
              <w:rPr>
                <w:sz w:val="22"/>
                <w:szCs w:val="22"/>
              </w:rPr>
              <w:t xml:space="preserve">, </w:t>
            </w:r>
            <w:proofErr w:type="spellStart"/>
            <w:r w:rsidRPr="007841D3">
              <w:rPr>
                <w:sz w:val="22"/>
                <w:szCs w:val="22"/>
              </w:rPr>
              <w:t>сондай-ақ</w:t>
            </w:r>
            <w:proofErr w:type="spellEnd"/>
            <w:r w:rsidRPr="007841D3">
              <w:rPr>
                <w:sz w:val="22"/>
                <w:szCs w:val="22"/>
              </w:rPr>
              <w:t xml:space="preserve"> «</w:t>
            </w:r>
            <w:proofErr w:type="spellStart"/>
            <w:r w:rsidRPr="007841D3">
              <w:rPr>
                <w:sz w:val="22"/>
                <w:szCs w:val="22"/>
              </w:rPr>
              <w:t>Кселл</w:t>
            </w:r>
            <w:proofErr w:type="spellEnd"/>
            <w:r w:rsidRPr="007841D3">
              <w:rPr>
                <w:sz w:val="22"/>
                <w:szCs w:val="22"/>
              </w:rPr>
              <w:t>» АҚ-</w:t>
            </w:r>
            <w:proofErr w:type="spellStart"/>
            <w:r w:rsidRPr="007841D3">
              <w:rPr>
                <w:sz w:val="22"/>
                <w:szCs w:val="22"/>
              </w:rPr>
              <w:t>тан</w:t>
            </w:r>
            <w:proofErr w:type="spellEnd"/>
            <w:r w:rsidRPr="007841D3">
              <w:rPr>
                <w:sz w:val="22"/>
                <w:szCs w:val="22"/>
              </w:rPr>
              <w:t xml:space="preserve"> </w:t>
            </w:r>
            <w:proofErr w:type="spellStart"/>
            <w:r w:rsidRPr="007841D3">
              <w:rPr>
                <w:sz w:val="22"/>
                <w:szCs w:val="22"/>
              </w:rPr>
              <w:t>ақпараттық</w:t>
            </w:r>
            <w:proofErr w:type="spellEnd"/>
            <w:r w:rsidRPr="007841D3">
              <w:rPr>
                <w:sz w:val="22"/>
                <w:szCs w:val="22"/>
              </w:rPr>
              <w:t xml:space="preserve"> </w:t>
            </w:r>
            <w:proofErr w:type="spellStart"/>
            <w:r w:rsidRPr="007841D3">
              <w:rPr>
                <w:sz w:val="22"/>
                <w:szCs w:val="22"/>
              </w:rPr>
              <w:t>хабарламалар</w:t>
            </w:r>
            <w:proofErr w:type="spellEnd"/>
            <w:r w:rsidRPr="007841D3">
              <w:rPr>
                <w:sz w:val="22"/>
                <w:szCs w:val="22"/>
              </w:rPr>
              <w:t xml:space="preserve"> </w:t>
            </w:r>
            <w:proofErr w:type="spellStart"/>
            <w:r w:rsidRPr="007841D3">
              <w:rPr>
                <w:sz w:val="22"/>
                <w:szCs w:val="22"/>
              </w:rPr>
              <w:t>алу</w:t>
            </w:r>
            <w:proofErr w:type="spellEnd"/>
            <w:r w:rsidRPr="007841D3">
              <w:rPr>
                <w:sz w:val="22"/>
                <w:szCs w:val="22"/>
              </w:rPr>
              <w:t xml:space="preserve"> </w:t>
            </w:r>
            <w:proofErr w:type="spellStart"/>
            <w:r w:rsidRPr="007841D3">
              <w:rPr>
                <w:sz w:val="22"/>
                <w:szCs w:val="22"/>
              </w:rPr>
              <w:t>үшін</w:t>
            </w:r>
            <w:proofErr w:type="spellEnd"/>
            <w:r w:rsidRPr="007841D3">
              <w:rPr>
                <w:sz w:val="22"/>
                <w:szCs w:val="22"/>
              </w:rPr>
              <w:t xml:space="preserve"> </w:t>
            </w:r>
            <w:proofErr w:type="spellStart"/>
            <w:r w:rsidRPr="007841D3">
              <w:rPr>
                <w:sz w:val="22"/>
                <w:szCs w:val="22"/>
              </w:rPr>
              <w:t>керек</w:t>
            </w:r>
            <w:proofErr w:type="spellEnd"/>
            <w:r w:rsidRPr="007841D3">
              <w:rPr>
                <w:sz w:val="22"/>
                <w:szCs w:val="22"/>
              </w:rPr>
              <w:t xml:space="preserve">   </w:t>
            </w:r>
          </w:p>
        </w:tc>
      </w:tr>
    </w:tbl>
    <w:p w:rsidR="002D52CA" w:rsidRPr="007841D3" w:rsidRDefault="002D52CA" w:rsidP="00EB7F87">
      <w:pPr>
        <w:jc w:val="both"/>
        <w:rPr>
          <w:lang w:val="en-US"/>
        </w:rPr>
      </w:pPr>
    </w:p>
    <w:p w:rsidR="00EB7F87" w:rsidRPr="007841D3" w:rsidRDefault="00EE1EF0" w:rsidP="0047597E">
      <w:pPr>
        <w:ind w:left="-426" w:right="-976"/>
        <w:jc w:val="both"/>
        <w:rPr>
          <w:rFonts w:ascii="Times New Roman" w:eastAsia="Batang" w:hAnsi="Times New Roman" w:cs="Times New Roman"/>
          <w:color w:val="auto"/>
          <w:lang w:val="en-US"/>
        </w:rPr>
      </w:pPr>
      <w:proofErr w:type="spellStart"/>
      <w:r w:rsidRPr="007841D3">
        <w:rPr>
          <w:rFonts w:ascii="Times New Roman" w:hAnsi="Times New Roman" w:cs="Times New Roman"/>
          <w:color w:val="auto"/>
        </w:rPr>
        <w:t>Жоғарыда</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көрсетілген</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абоненттік</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нөмірлерді</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қолданыстағы</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ортақ</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дербес</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шотқа</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біріктіру</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қажеттілігі</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болған</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жағдайда</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біріктіру</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керек</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ортақ</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дербес</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шоттан</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кез</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келген</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қолданыстағы</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нөмірді</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көрсету</w:t>
      </w:r>
      <w:proofErr w:type="spellEnd"/>
      <w:r w:rsidRPr="007841D3">
        <w:rPr>
          <w:rFonts w:ascii="Times New Roman" w:hAnsi="Times New Roman" w:cs="Times New Roman"/>
          <w:color w:val="auto"/>
          <w:lang w:val="en-US"/>
        </w:rPr>
        <w:t xml:space="preserve"> </w:t>
      </w:r>
      <w:proofErr w:type="spellStart"/>
      <w:r w:rsidRPr="007841D3">
        <w:rPr>
          <w:rFonts w:ascii="Times New Roman" w:hAnsi="Times New Roman" w:cs="Times New Roman"/>
          <w:color w:val="auto"/>
        </w:rPr>
        <w:t>керек</w:t>
      </w:r>
      <w:proofErr w:type="spellEnd"/>
      <w:r w:rsidR="00EB7F87" w:rsidRPr="007841D3">
        <w:rPr>
          <w:rFonts w:ascii="Times New Roman" w:eastAsia="Batang" w:hAnsi="Times New Roman" w:cs="Times New Roman"/>
          <w:color w:val="auto"/>
          <w:lang w:val="en-US"/>
        </w:rPr>
        <w:t>:</w:t>
      </w:r>
    </w:p>
    <w:tbl>
      <w:tblPr>
        <w:tblStyle w:val="TableGrid1"/>
        <w:tblW w:w="0" w:type="auto"/>
        <w:tblLook w:val="04A0" w:firstRow="1" w:lastRow="0" w:firstColumn="1" w:lastColumn="0" w:noHBand="0" w:noVBand="1"/>
      </w:tblPr>
      <w:tblGrid>
        <w:gridCol w:w="2807"/>
      </w:tblGrid>
      <w:tr w:rsidR="00EB7F87" w:rsidRPr="00733979" w:rsidTr="0047597E">
        <w:tc>
          <w:tcPr>
            <w:tcW w:w="2807" w:type="dxa"/>
          </w:tcPr>
          <w:p w:rsidR="00EB7F87" w:rsidRPr="001A2E8C" w:rsidRDefault="00EB7F87" w:rsidP="0047597E">
            <w:pPr>
              <w:ind w:left="-426" w:right="-976"/>
              <w:jc w:val="both"/>
              <w:rPr>
                <w:color w:val="FF0000"/>
                <w:sz w:val="22"/>
                <w:szCs w:val="22"/>
                <w:lang w:val="ru-RU"/>
              </w:rPr>
            </w:pPr>
            <w:r w:rsidRPr="001A2E8C">
              <w:rPr>
                <w:color w:val="FF0000"/>
                <w:sz w:val="22"/>
                <w:szCs w:val="22"/>
                <w:lang w:val="ru-RU"/>
              </w:rPr>
              <w:t>+7</w:t>
            </w:r>
            <w:r w:rsidR="001A2E8C" w:rsidRPr="001A2E8C">
              <w:rPr>
                <w:color w:val="FF0000"/>
                <w:sz w:val="22"/>
                <w:szCs w:val="22"/>
                <w:lang w:val="ru-RU"/>
              </w:rPr>
              <w:t> </w:t>
            </w:r>
            <w:r w:rsidR="0047597E">
              <w:rPr>
                <w:color w:val="FF0000"/>
                <w:sz w:val="22"/>
                <w:szCs w:val="22"/>
                <w:lang w:val="kk-KZ"/>
              </w:rPr>
              <w:t xml:space="preserve">       </w:t>
            </w:r>
            <w:r w:rsidR="001A2E8C" w:rsidRPr="001A2E8C">
              <w:rPr>
                <w:color w:val="FF0000"/>
                <w:sz w:val="22"/>
                <w:szCs w:val="22"/>
                <w:lang w:val="ru-RU"/>
              </w:rPr>
              <w:t>778 062 4209</w:t>
            </w:r>
          </w:p>
        </w:tc>
      </w:tr>
    </w:tbl>
    <w:p w:rsidR="00EB7F87" w:rsidRDefault="00EB7F87" w:rsidP="0047597E">
      <w:pPr>
        <w:pStyle w:val="MediumGrid21"/>
        <w:ind w:left="-426" w:right="-976"/>
        <w:jc w:val="both"/>
        <w:rPr>
          <w:sz w:val="22"/>
          <w:szCs w:val="22"/>
          <w:lang w:val="ru-RU"/>
        </w:rPr>
      </w:pPr>
    </w:p>
    <w:p w:rsidR="0047597E" w:rsidRPr="006A6A0D" w:rsidRDefault="0047597E" w:rsidP="0047597E">
      <w:pPr>
        <w:pStyle w:val="MediumGrid21"/>
        <w:ind w:left="-426" w:right="-976"/>
        <w:jc w:val="both"/>
        <w:rPr>
          <w:sz w:val="22"/>
          <w:szCs w:val="22"/>
          <w:lang w:val="ru-RU"/>
        </w:rPr>
      </w:pPr>
      <w:bookmarkStart w:id="2" w:name="_Hlk13761299"/>
      <w:bookmarkStart w:id="3" w:name="_Hlk16609579"/>
      <w:proofErr w:type="spellStart"/>
      <w:r w:rsidRPr="0047597E">
        <w:rPr>
          <w:sz w:val="22"/>
          <w:szCs w:val="22"/>
          <w:lang w:val="ru-RU"/>
        </w:rPr>
        <w:t>Жоғарыда</w:t>
      </w:r>
      <w:proofErr w:type="spellEnd"/>
      <w:r w:rsidRPr="0047597E">
        <w:rPr>
          <w:sz w:val="22"/>
          <w:szCs w:val="22"/>
          <w:lang w:val="ru-RU"/>
        </w:rPr>
        <w:t xml:space="preserve"> </w:t>
      </w:r>
      <w:proofErr w:type="spellStart"/>
      <w:r w:rsidRPr="0047597E">
        <w:rPr>
          <w:sz w:val="22"/>
          <w:szCs w:val="22"/>
          <w:lang w:val="ru-RU"/>
        </w:rPr>
        <w:t>көрсетілген</w:t>
      </w:r>
      <w:proofErr w:type="spellEnd"/>
      <w:r w:rsidRPr="0047597E">
        <w:rPr>
          <w:sz w:val="22"/>
          <w:szCs w:val="22"/>
          <w:lang w:val="ru-RU"/>
        </w:rPr>
        <w:t xml:space="preserve"> </w:t>
      </w:r>
      <w:proofErr w:type="spellStart"/>
      <w:r w:rsidRPr="0047597E">
        <w:rPr>
          <w:sz w:val="22"/>
          <w:szCs w:val="22"/>
          <w:lang w:val="ru-RU"/>
        </w:rPr>
        <w:t>нөмірлерден</w:t>
      </w:r>
      <w:proofErr w:type="spellEnd"/>
      <w:r w:rsidRPr="0047597E">
        <w:rPr>
          <w:sz w:val="22"/>
          <w:szCs w:val="22"/>
          <w:lang w:val="ru-RU"/>
        </w:rPr>
        <w:t xml:space="preserve"> </w:t>
      </w:r>
      <w:proofErr w:type="spellStart"/>
      <w:r w:rsidRPr="0047597E">
        <w:rPr>
          <w:sz w:val="22"/>
          <w:szCs w:val="22"/>
          <w:lang w:val="ru-RU"/>
        </w:rPr>
        <w:t>жаңа</w:t>
      </w:r>
      <w:proofErr w:type="spellEnd"/>
      <w:r w:rsidRPr="0047597E">
        <w:rPr>
          <w:sz w:val="22"/>
          <w:szCs w:val="22"/>
          <w:lang w:val="ru-RU"/>
        </w:rPr>
        <w:t xml:space="preserve"> </w:t>
      </w:r>
      <w:proofErr w:type="spellStart"/>
      <w:r w:rsidRPr="0047597E">
        <w:rPr>
          <w:sz w:val="22"/>
          <w:szCs w:val="22"/>
          <w:lang w:val="ru-RU"/>
        </w:rPr>
        <w:t>ортақ</w:t>
      </w:r>
      <w:proofErr w:type="spellEnd"/>
      <w:r w:rsidRPr="0047597E">
        <w:rPr>
          <w:sz w:val="22"/>
          <w:szCs w:val="22"/>
          <w:lang w:val="ru-RU"/>
        </w:rPr>
        <w:t xml:space="preserve"> </w:t>
      </w:r>
      <w:proofErr w:type="spellStart"/>
      <w:r w:rsidRPr="0047597E">
        <w:rPr>
          <w:sz w:val="22"/>
          <w:szCs w:val="22"/>
          <w:lang w:val="ru-RU"/>
        </w:rPr>
        <w:t>дербес</w:t>
      </w:r>
      <w:proofErr w:type="spellEnd"/>
      <w:r w:rsidRPr="0047597E">
        <w:rPr>
          <w:sz w:val="22"/>
          <w:szCs w:val="22"/>
          <w:lang w:val="ru-RU"/>
        </w:rPr>
        <w:t xml:space="preserve"> </w:t>
      </w:r>
      <w:proofErr w:type="spellStart"/>
      <w:r w:rsidRPr="0047597E">
        <w:rPr>
          <w:sz w:val="22"/>
          <w:szCs w:val="22"/>
          <w:lang w:val="ru-RU"/>
        </w:rPr>
        <w:t>шот</w:t>
      </w:r>
      <w:proofErr w:type="spellEnd"/>
      <w:r w:rsidRPr="0047597E">
        <w:rPr>
          <w:sz w:val="22"/>
          <w:szCs w:val="22"/>
          <w:lang w:val="ru-RU"/>
        </w:rPr>
        <w:t xml:space="preserve"> </w:t>
      </w:r>
      <w:proofErr w:type="spellStart"/>
      <w:r w:rsidRPr="0047597E">
        <w:rPr>
          <w:sz w:val="22"/>
          <w:szCs w:val="22"/>
          <w:lang w:val="ru-RU"/>
        </w:rPr>
        <w:t>жасалған</w:t>
      </w:r>
      <w:proofErr w:type="spellEnd"/>
      <w:r w:rsidRPr="0047597E">
        <w:rPr>
          <w:sz w:val="22"/>
          <w:szCs w:val="22"/>
          <w:lang w:val="ru-RU"/>
        </w:rPr>
        <w:t xml:space="preserve"> </w:t>
      </w:r>
      <w:proofErr w:type="spellStart"/>
      <w:r w:rsidRPr="0047597E">
        <w:rPr>
          <w:sz w:val="22"/>
          <w:szCs w:val="22"/>
          <w:lang w:val="ru-RU"/>
        </w:rPr>
        <w:t>жағдайда</w:t>
      </w:r>
      <w:proofErr w:type="spellEnd"/>
      <w:r w:rsidRPr="0047597E">
        <w:rPr>
          <w:sz w:val="22"/>
          <w:szCs w:val="22"/>
          <w:lang w:val="ru-RU"/>
        </w:rPr>
        <w:t xml:space="preserve"> “</w:t>
      </w:r>
      <w:proofErr w:type="spellStart"/>
      <w:proofErr w:type="gramStart"/>
      <w:r w:rsidRPr="0047597E">
        <w:rPr>
          <w:sz w:val="22"/>
          <w:szCs w:val="22"/>
          <w:lang w:val="ru-RU"/>
        </w:rPr>
        <w:t>Иә”деп</w:t>
      </w:r>
      <w:proofErr w:type="spellEnd"/>
      <w:proofErr w:type="gramEnd"/>
      <w:r w:rsidRPr="0047597E">
        <w:rPr>
          <w:sz w:val="22"/>
          <w:szCs w:val="22"/>
          <w:lang w:val="ru-RU"/>
        </w:rPr>
        <w:t xml:space="preserve"> </w:t>
      </w:r>
      <w:proofErr w:type="spellStart"/>
      <w:r w:rsidRPr="0047597E">
        <w:rPr>
          <w:sz w:val="22"/>
          <w:szCs w:val="22"/>
          <w:lang w:val="ru-RU"/>
        </w:rPr>
        <w:t>көрсетіңіз</w:t>
      </w:r>
      <w:proofErr w:type="spellEnd"/>
      <w:r>
        <w:rPr>
          <w:sz w:val="22"/>
          <w:szCs w:val="22"/>
          <w:lang w:val="ru-RU"/>
        </w:rPr>
        <w:t xml:space="preserve">   ______</w:t>
      </w:r>
    </w:p>
    <w:p w:rsidR="0047597E" w:rsidRPr="0047597E" w:rsidRDefault="0047597E" w:rsidP="0047597E">
      <w:pPr>
        <w:pStyle w:val="MediumGrid21"/>
        <w:ind w:left="-426" w:right="-976"/>
        <w:jc w:val="both"/>
        <w:rPr>
          <w:sz w:val="22"/>
          <w:szCs w:val="22"/>
          <w:lang w:val="kk-KZ"/>
        </w:rPr>
      </w:pPr>
      <w:proofErr w:type="spellStart"/>
      <w:r w:rsidRPr="0047597E">
        <w:rPr>
          <w:sz w:val="22"/>
          <w:szCs w:val="22"/>
          <w:lang w:val="ru-RU"/>
        </w:rPr>
        <w:t>Абоненттік</w:t>
      </w:r>
      <w:proofErr w:type="spellEnd"/>
      <w:r w:rsidRPr="0047597E">
        <w:rPr>
          <w:sz w:val="22"/>
          <w:szCs w:val="22"/>
          <w:lang w:val="ru-RU"/>
        </w:rPr>
        <w:t xml:space="preserve"> </w:t>
      </w:r>
      <w:proofErr w:type="spellStart"/>
      <w:r w:rsidRPr="0047597E">
        <w:rPr>
          <w:sz w:val="22"/>
          <w:szCs w:val="22"/>
          <w:lang w:val="ru-RU"/>
        </w:rPr>
        <w:t>төлем</w:t>
      </w:r>
      <w:proofErr w:type="spellEnd"/>
      <w:r w:rsidRPr="0047597E">
        <w:rPr>
          <w:sz w:val="22"/>
          <w:szCs w:val="22"/>
          <w:lang w:val="ru-RU"/>
        </w:rPr>
        <w:t xml:space="preserve"> </w:t>
      </w:r>
      <w:proofErr w:type="spellStart"/>
      <w:r w:rsidRPr="0047597E">
        <w:rPr>
          <w:sz w:val="22"/>
          <w:szCs w:val="22"/>
          <w:lang w:val="ru-RU"/>
        </w:rPr>
        <w:t>Лимитті</w:t>
      </w:r>
      <w:proofErr w:type="spellEnd"/>
      <w:r w:rsidRPr="0047597E">
        <w:rPr>
          <w:sz w:val="22"/>
          <w:szCs w:val="22"/>
          <w:lang w:val="ru-RU"/>
        </w:rPr>
        <w:t xml:space="preserve"> </w:t>
      </w:r>
      <w:proofErr w:type="spellStart"/>
      <w:r w:rsidRPr="0047597E">
        <w:rPr>
          <w:sz w:val="22"/>
          <w:szCs w:val="22"/>
          <w:lang w:val="ru-RU"/>
        </w:rPr>
        <w:t>бақылаудан</w:t>
      </w:r>
      <w:proofErr w:type="spellEnd"/>
      <w:r w:rsidRPr="0047597E">
        <w:rPr>
          <w:sz w:val="22"/>
          <w:szCs w:val="22"/>
          <w:lang w:val="ru-RU"/>
        </w:rPr>
        <w:t xml:space="preserve"> </w:t>
      </w:r>
      <w:proofErr w:type="spellStart"/>
      <w:r w:rsidRPr="0047597E">
        <w:rPr>
          <w:sz w:val="22"/>
          <w:szCs w:val="22"/>
          <w:lang w:val="ru-RU"/>
        </w:rPr>
        <w:t>алынған</w:t>
      </w:r>
      <w:proofErr w:type="spellEnd"/>
      <w:r w:rsidRPr="0047597E">
        <w:rPr>
          <w:sz w:val="22"/>
          <w:szCs w:val="22"/>
          <w:lang w:val="ru-RU"/>
        </w:rPr>
        <w:t xml:space="preserve"> </w:t>
      </w:r>
      <w:proofErr w:type="spellStart"/>
      <w:r w:rsidRPr="0047597E">
        <w:rPr>
          <w:sz w:val="22"/>
          <w:szCs w:val="22"/>
          <w:lang w:val="ru-RU"/>
        </w:rPr>
        <w:t>жағдайда</w:t>
      </w:r>
      <w:proofErr w:type="spellEnd"/>
      <w:r w:rsidRPr="0047597E">
        <w:rPr>
          <w:sz w:val="22"/>
          <w:szCs w:val="22"/>
          <w:lang w:val="ru-RU"/>
        </w:rPr>
        <w:t xml:space="preserve"> “</w:t>
      </w:r>
      <w:proofErr w:type="spellStart"/>
      <w:r w:rsidRPr="0047597E">
        <w:rPr>
          <w:sz w:val="22"/>
          <w:szCs w:val="22"/>
          <w:lang w:val="ru-RU"/>
        </w:rPr>
        <w:t>Иә</w:t>
      </w:r>
      <w:proofErr w:type="spellEnd"/>
      <w:r w:rsidRPr="0047597E">
        <w:rPr>
          <w:sz w:val="22"/>
          <w:szCs w:val="22"/>
          <w:lang w:val="ru-RU"/>
        </w:rPr>
        <w:t>”</w:t>
      </w:r>
      <w:r>
        <w:rPr>
          <w:sz w:val="22"/>
          <w:szCs w:val="22"/>
          <w:lang w:val="ru-RU"/>
        </w:rPr>
        <w:t xml:space="preserve"> </w:t>
      </w:r>
      <w:proofErr w:type="spellStart"/>
      <w:r w:rsidRPr="0047597E">
        <w:rPr>
          <w:sz w:val="22"/>
          <w:szCs w:val="22"/>
          <w:lang w:val="ru-RU"/>
        </w:rPr>
        <w:t>деп</w:t>
      </w:r>
      <w:proofErr w:type="spellEnd"/>
      <w:r w:rsidRPr="0047597E">
        <w:rPr>
          <w:sz w:val="22"/>
          <w:szCs w:val="22"/>
          <w:lang w:val="ru-RU"/>
        </w:rPr>
        <w:t xml:space="preserve"> </w:t>
      </w:r>
      <w:proofErr w:type="spellStart"/>
      <w:r w:rsidRPr="0047597E">
        <w:rPr>
          <w:sz w:val="22"/>
          <w:szCs w:val="22"/>
          <w:lang w:val="ru-RU"/>
        </w:rPr>
        <w:t>көрсетіңіз</w:t>
      </w:r>
      <w:proofErr w:type="spellEnd"/>
      <w:r>
        <w:rPr>
          <w:sz w:val="22"/>
          <w:szCs w:val="22"/>
          <w:lang w:val="ru-RU"/>
        </w:rPr>
        <w:t xml:space="preserve">                                     </w:t>
      </w:r>
      <w:r w:rsidR="007841D3">
        <w:rPr>
          <w:sz w:val="22"/>
          <w:szCs w:val="22"/>
          <w:lang w:val="ru-RU"/>
        </w:rPr>
        <w:t xml:space="preserve">   </w:t>
      </w:r>
      <w:r>
        <w:rPr>
          <w:sz w:val="22"/>
          <w:szCs w:val="22"/>
          <w:lang w:val="ru-RU"/>
        </w:rPr>
        <w:t xml:space="preserve"> </w:t>
      </w:r>
      <w:r w:rsidRPr="0047597E">
        <w:rPr>
          <w:color w:val="FF0000"/>
          <w:sz w:val="22"/>
          <w:szCs w:val="22"/>
          <w:u w:val="single"/>
          <w:lang w:val="kk-KZ"/>
        </w:rPr>
        <w:t>ИӘ</w:t>
      </w:r>
      <w:r w:rsidRPr="0047597E">
        <w:rPr>
          <w:color w:val="FF0000"/>
          <w:sz w:val="22"/>
          <w:szCs w:val="22"/>
          <w:u w:val="single"/>
          <w:lang w:val="ru-RU"/>
        </w:rPr>
        <w:t xml:space="preserve">  </w:t>
      </w:r>
    </w:p>
    <w:p w:rsidR="0047597E" w:rsidRPr="006A6A0D" w:rsidRDefault="0047597E" w:rsidP="0047597E">
      <w:pPr>
        <w:pStyle w:val="MediumGrid21"/>
        <w:ind w:left="-426" w:right="-976"/>
        <w:jc w:val="both"/>
        <w:rPr>
          <w:sz w:val="22"/>
          <w:szCs w:val="22"/>
          <w:lang w:val="kk-KZ"/>
        </w:rPr>
      </w:pPr>
      <w:r w:rsidRPr="00490488">
        <w:rPr>
          <w:sz w:val="22"/>
          <w:szCs w:val="22"/>
          <w:lang w:val="kk-KZ"/>
        </w:rPr>
        <w:t>Абоненттік төлем жалпы ортақ дербес шоттан алынған жағдайда “</w:t>
      </w:r>
      <w:proofErr w:type="spellStart"/>
      <w:r w:rsidRPr="00490488">
        <w:rPr>
          <w:sz w:val="22"/>
          <w:szCs w:val="22"/>
          <w:lang w:val="kk-KZ"/>
        </w:rPr>
        <w:t>Иә”деп</w:t>
      </w:r>
      <w:proofErr w:type="spellEnd"/>
      <w:r w:rsidRPr="00490488">
        <w:rPr>
          <w:sz w:val="22"/>
          <w:szCs w:val="22"/>
          <w:lang w:val="kk-KZ"/>
        </w:rPr>
        <w:t xml:space="preserve"> көрсетіңіз</w:t>
      </w:r>
      <w:bookmarkEnd w:id="2"/>
      <w:r w:rsidRPr="006A6A0D">
        <w:rPr>
          <w:sz w:val="22"/>
          <w:szCs w:val="22"/>
          <w:lang w:val="kk-KZ"/>
        </w:rPr>
        <w:t xml:space="preserve">                          ______</w:t>
      </w:r>
    </w:p>
    <w:p w:rsidR="0047597E" w:rsidRPr="00490488" w:rsidRDefault="0047597E" w:rsidP="0047597E">
      <w:pPr>
        <w:pStyle w:val="afffff7"/>
        <w:ind w:left="-426" w:right="-976"/>
        <w:jc w:val="both"/>
        <w:rPr>
          <w:sz w:val="22"/>
          <w:szCs w:val="22"/>
          <w:lang w:val="kk-KZ"/>
        </w:rPr>
      </w:pPr>
    </w:p>
    <w:p w:rsidR="0047597E" w:rsidRPr="00490488" w:rsidRDefault="0047597E" w:rsidP="0047597E">
      <w:pPr>
        <w:pStyle w:val="MediumGrid21"/>
        <w:ind w:left="-426" w:right="-976"/>
        <w:jc w:val="both"/>
        <w:rPr>
          <w:sz w:val="22"/>
          <w:szCs w:val="22"/>
          <w:lang w:val="kk-KZ"/>
        </w:rPr>
      </w:pPr>
      <w:bookmarkStart w:id="4" w:name="_Hlk14338538"/>
      <w:r w:rsidRPr="00490488">
        <w:rPr>
          <w:sz w:val="22"/>
          <w:szCs w:val="22"/>
          <w:lang w:val="kk-KZ"/>
        </w:rPr>
        <w:t xml:space="preserve">Ортақ дербес шотқа рәсімделген абоненттік нөмірлер бойынша қызметтердің, ортақ дербес шотта оң теңгерім болған (есеп айырысудың </w:t>
      </w:r>
      <w:proofErr w:type="spellStart"/>
      <w:r w:rsidRPr="00490488">
        <w:rPr>
          <w:sz w:val="22"/>
          <w:szCs w:val="22"/>
          <w:lang w:val="kk-KZ"/>
        </w:rPr>
        <w:t>алғытөлемдік</w:t>
      </w:r>
      <w:proofErr w:type="spellEnd"/>
      <w:r w:rsidRPr="00490488">
        <w:rPr>
          <w:sz w:val="22"/>
          <w:szCs w:val="22"/>
          <w:lang w:val="kk-KZ"/>
        </w:rPr>
        <w:t xml:space="preserve"> тәртібі) жағдайда және ортақ несиелік лимит немесе жеке несиелік лимит аясында  (есеп айырысудың несиелік тәртібі) ғана қолжетімді болатынына өз келісімімізді растаймыз. </w:t>
      </w:r>
    </w:p>
    <w:p w:rsidR="0047597E" w:rsidRPr="00490488" w:rsidRDefault="0047597E" w:rsidP="0047597E">
      <w:pPr>
        <w:pStyle w:val="MediumGrid21"/>
        <w:ind w:left="-426" w:right="-976"/>
        <w:jc w:val="both"/>
        <w:rPr>
          <w:sz w:val="22"/>
          <w:szCs w:val="22"/>
          <w:lang w:val="kk-KZ"/>
        </w:rPr>
      </w:pPr>
      <w:r w:rsidRPr="00490488">
        <w:rPr>
          <w:sz w:val="22"/>
          <w:szCs w:val="22"/>
          <w:lang w:val="kk-KZ"/>
        </w:rPr>
        <w:t xml:space="preserve">*Егер Лимитті бақылауды қосу қажет болса, көрсетіңіз. </w:t>
      </w:r>
    </w:p>
    <w:p w:rsidR="0047597E" w:rsidRPr="00490488" w:rsidRDefault="0047597E" w:rsidP="0047597E">
      <w:pPr>
        <w:pStyle w:val="MediumGrid21"/>
        <w:ind w:left="-426" w:right="-976"/>
        <w:jc w:val="both"/>
        <w:rPr>
          <w:b/>
          <w:color w:val="000000" w:themeColor="text1"/>
          <w:sz w:val="22"/>
          <w:szCs w:val="22"/>
          <w:lang w:val="kk-KZ"/>
        </w:rPr>
      </w:pPr>
      <w:r w:rsidRPr="00490488">
        <w:rPr>
          <w:b/>
          <w:color w:val="000000" w:themeColor="text1"/>
          <w:sz w:val="22"/>
          <w:szCs w:val="22"/>
          <w:lang w:val="kk-KZ"/>
        </w:rPr>
        <w:t>Абоненттік төлемді ескере отырып, Лимитті бақылау есептелген төлем бойынша да, сондай-ақ тарифтік жоспардың немесе қосымша қызметтердің абоненттік төлемі бойынша да шығыстардың сомасын бақылауға мүмкіндік береді.</w:t>
      </w:r>
    </w:p>
    <w:p w:rsidR="0047597E" w:rsidRPr="00490488" w:rsidRDefault="0047597E" w:rsidP="0047597E">
      <w:pPr>
        <w:pStyle w:val="MediumGrid21"/>
        <w:ind w:left="-426" w:right="-976"/>
        <w:jc w:val="both"/>
        <w:rPr>
          <w:b/>
          <w:color w:val="000000" w:themeColor="text1"/>
          <w:sz w:val="22"/>
          <w:szCs w:val="22"/>
          <w:lang w:val="kk-KZ"/>
        </w:rPr>
      </w:pPr>
      <w:r w:rsidRPr="00490488">
        <w:rPr>
          <w:b/>
          <w:color w:val="000000" w:themeColor="text1"/>
          <w:sz w:val="22"/>
          <w:szCs w:val="22"/>
          <w:lang w:val="kk-KZ"/>
        </w:rPr>
        <w:t>Абоненттік төлемсіз Лимитті бақылау тарифтік жоспардың немесе қосымша қызметтердің абоненттік төлемін ескерусіз, тек есептелген төлем бойынша ғана шығыстардың сомасын бақылауға мүмкіндік береді.</w:t>
      </w:r>
      <w:bookmarkEnd w:id="4"/>
    </w:p>
    <w:bookmarkEnd w:id="3"/>
    <w:p w:rsidR="00826209" w:rsidRPr="00490488" w:rsidRDefault="00826209" w:rsidP="0047597E">
      <w:pPr>
        <w:pStyle w:val="afffff7"/>
        <w:ind w:left="-426" w:right="-976"/>
        <w:jc w:val="both"/>
        <w:rPr>
          <w:lang w:val="kk-KZ"/>
        </w:rPr>
      </w:pPr>
    </w:p>
    <w:p w:rsidR="00963FA4" w:rsidRPr="00490488" w:rsidRDefault="00963FA4" w:rsidP="0047597E">
      <w:pPr>
        <w:pStyle w:val="afffff7"/>
        <w:ind w:left="-426" w:right="-976"/>
        <w:jc w:val="both"/>
        <w:rPr>
          <w:sz w:val="22"/>
          <w:szCs w:val="22"/>
          <w:lang w:val="kk-KZ"/>
        </w:rPr>
      </w:pPr>
      <w:r w:rsidRPr="00490488">
        <w:rPr>
          <w:sz w:val="22"/>
          <w:szCs w:val="22"/>
          <w:lang w:val="kk-KZ"/>
        </w:rPr>
        <w:t>Тарифтік жоспарды қосуға байланысты, егер де жоғарыда көрсетілген абоненттік нөмірлерде қосылған болса төменде көрсетілген қызметтерді өшіруді сұраймыз (қызметтің қасында «Иә» көрсету керек):</w:t>
      </w:r>
    </w:p>
    <w:p w:rsidR="007841D3" w:rsidRPr="007841D3" w:rsidRDefault="00963FA4" w:rsidP="0047597E">
      <w:pPr>
        <w:pStyle w:val="afffff7"/>
        <w:ind w:left="-426" w:right="-976"/>
        <w:jc w:val="both"/>
        <w:rPr>
          <w:color w:val="FF0000"/>
          <w:sz w:val="22"/>
          <w:szCs w:val="22"/>
          <w:lang w:val="ru-RU"/>
        </w:rPr>
      </w:pPr>
      <w:r w:rsidRPr="007841D3">
        <w:rPr>
          <w:sz w:val="22"/>
          <w:szCs w:val="22"/>
          <w:lang w:val="ru-RU"/>
        </w:rPr>
        <w:t>«</w:t>
      </w:r>
      <w:proofErr w:type="spellStart"/>
      <w:r w:rsidRPr="007841D3">
        <w:rPr>
          <w:sz w:val="22"/>
          <w:szCs w:val="22"/>
          <w:lang w:val="ru-RU"/>
        </w:rPr>
        <w:t>Шектеусіз</w:t>
      </w:r>
      <w:proofErr w:type="spellEnd"/>
      <w:r w:rsidRPr="007841D3">
        <w:rPr>
          <w:sz w:val="22"/>
          <w:szCs w:val="22"/>
          <w:lang w:val="ru-RU"/>
        </w:rPr>
        <w:t xml:space="preserve"> </w:t>
      </w:r>
      <w:proofErr w:type="gramStart"/>
      <w:r w:rsidRPr="007841D3">
        <w:rPr>
          <w:sz w:val="22"/>
          <w:szCs w:val="22"/>
          <w:lang w:val="ru-RU"/>
        </w:rPr>
        <w:t xml:space="preserve">интернет»   </w:t>
      </w:r>
      <w:proofErr w:type="gramEnd"/>
      <w:r w:rsidRPr="007841D3">
        <w:rPr>
          <w:sz w:val="22"/>
          <w:szCs w:val="22"/>
          <w:lang w:val="ru-RU"/>
        </w:rPr>
        <w:t xml:space="preserve">                                                                           </w:t>
      </w:r>
      <w:r w:rsidR="007841D3" w:rsidRPr="007841D3">
        <w:rPr>
          <w:sz w:val="22"/>
          <w:szCs w:val="22"/>
          <w:lang w:val="ru-RU"/>
        </w:rPr>
        <w:t xml:space="preserve">     </w:t>
      </w:r>
      <w:r w:rsidRPr="007841D3">
        <w:rPr>
          <w:sz w:val="22"/>
          <w:szCs w:val="22"/>
          <w:lang w:val="ru-RU"/>
        </w:rPr>
        <w:t xml:space="preserve">         </w:t>
      </w:r>
      <w:r w:rsidR="007841D3">
        <w:rPr>
          <w:sz w:val="22"/>
          <w:szCs w:val="22"/>
          <w:lang w:val="ru-RU"/>
        </w:rPr>
        <w:t xml:space="preserve">             </w:t>
      </w:r>
      <w:r w:rsidRPr="007841D3">
        <w:rPr>
          <w:sz w:val="22"/>
          <w:szCs w:val="22"/>
          <w:lang w:val="ru-RU"/>
        </w:rPr>
        <w:t xml:space="preserve">            </w:t>
      </w:r>
      <w:r w:rsidRPr="007841D3">
        <w:rPr>
          <w:color w:val="FF0000"/>
          <w:sz w:val="22"/>
          <w:szCs w:val="22"/>
          <w:lang w:val="ru-RU"/>
        </w:rPr>
        <w:t>«</w:t>
      </w:r>
      <w:proofErr w:type="spellStart"/>
      <w:r w:rsidRPr="007841D3">
        <w:rPr>
          <w:color w:val="FF0000"/>
          <w:sz w:val="22"/>
          <w:szCs w:val="22"/>
          <w:lang w:val="ru-RU"/>
        </w:rPr>
        <w:t>Иә</w:t>
      </w:r>
      <w:proofErr w:type="spellEnd"/>
      <w:r w:rsidRPr="007841D3">
        <w:rPr>
          <w:color w:val="FF0000"/>
          <w:sz w:val="22"/>
          <w:szCs w:val="22"/>
          <w:lang w:val="ru-RU"/>
        </w:rPr>
        <w:t xml:space="preserve">» </w:t>
      </w:r>
    </w:p>
    <w:p w:rsidR="00963FA4" w:rsidRPr="007841D3" w:rsidRDefault="00963FA4" w:rsidP="0047597E">
      <w:pPr>
        <w:pStyle w:val="afffff7"/>
        <w:ind w:left="-426" w:right="-976"/>
        <w:jc w:val="both"/>
        <w:rPr>
          <w:sz w:val="22"/>
          <w:szCs w:val="22"/>
          <w:lang w:val="ru-RU"/>
        </w:rPr>
      </w:pPr>
      <w:r w:rsidRPr="007841D3">
        <w:rPr>
          <w:sz w:val="22"/>
          <w:szCs w:val="22"/>
          <w:lang w:val="ru-RU"/>
        </w:rPr>
        <w:t>«</w:t>
      </w:r>
      <w:proofErr w:type="spellStart"/>
      <w:r w:rsidRPr="007841D3">
        <w:rPr>
          <w:sz w:val="22"/>
          <w:szCs w:val="22"/>
          <w:lang w:val="ru-RU"/>
        </w:rPr>
        <w:t>Мобильдік</w:t>
      </w:r>
      <w:proofErr w:type="spellEnd"/>
      <w:r w:rsidRPr="007841D3">
        <w:rPr>
          <w:sz w:val="22"/>
          <w:szCs w:val="22"/>
          <w:lang w:val="ru-RU"/>
        </w:rPr>
        <w:t xml:space="preserve"> интернет плюс»</w:t>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007841D3" w:rsidRPr="007841D3">
        <w:rPr>
          <w:sz w:val="22"/>
          <w:szCs w:val="22"/>
          <w:lang w:val="ru-RU"/>
        </w:rPr>
        <w:t xml:space="preserve">                       </w:t>
      </w:r>
      <w:r w:rsidRPr="007841D3">
        <w:rPr>
          <w:sz w:val="22"/>
          <w:szCs w:val="22"/>
          <w:lang w:val="ru-RU"/>
        </w:rPr>
        <w:tab/>
      </w:r>
      <w:r w:rsidRPr="007841D3">
        <w:rPr>
          <w:sz w:val="22"/>
          <w:szCs w:val="22"/>
          <w:lang w:val="ru-RU"/>
        </w:rPr>
        <w:tab/>
        <w:t xml:space="preserve">   </w:t>
      </w:r>
      <w:r w:rsidRPr="007841D3">
        <w:rPr>
          <w:color w:val="FF0000"/>
          <w:sz w:val="22"/>
          <w:szCs w:val="22"/>
          <w:lang w:val="ru-RU"/>
        </w:rPr>
        <w:t>«</w:t>
      </w:r>
      <w:proofErr w:type="spellStart"/>
      <w:r w:rsidRPr="007841D3">
        <w:rPr>
          <w:color w:val="FF0000"/>
          <w:sz w:val="22"/>
          <w:szCs w:val="22"/>
          <w:lang w:val="ru-RU"/>
        </w:rPr>
        <w:t>Иә</w:t>
      </w:r>
      <w:proofErr w:type="spellEnd"/>
      <w:r w:rsidRPr="007841D3">
        <w:rPr>
          <w:color w:val="FF0000"/>
          <w:sz w:val="22"/>
          <w:szCs w:val="22"/>
          <w:lang w:val="ru-RU"/>
        </w:rPr>
        <w:t>»</w:t>
      </w:r>
    </w:p>
    <w:p w:rsidR="00963FA4" w:rsidRPr="007841D3" w:rsidRDefault="00963FA4" w:rsidP="0047597E">
      <w:pPr>
        <w:pStyle w:val="afffff7"/>
        <w:ind w:left="-426" w:right="-976"/>
        <w:jc w:val="both"/>
        <w:rPr>
          <w:color w:val="FF0000"/>
          <w:sz w:val="22"/>
          <w:szCs w:val="22"/>
          <w:lang w:val="ru-RU"/>
        </w:rPr>
      </w:pPr>
      <w:r w:rsidRPr="007841D3">
        <w:rPr>
          <w:sz w:val="22"/>
          <w:szCs w:val="22"/>
          <w:lang w:val="ru-RU"/>
        </w:rPr>
        <w:t>«SMS-</w:t>
      </w:r>
      <w:proofErr w:type="spellStart"/>
      <w:r w:rsidRPr="007841D3">
        <w:rPr>
          <w:sz w:val="22"/>
          <w:szCs w:val="22"/>
          <w:lang w:val="ru-RU"/>
        </w:rPr>
        <w:t>топтамалар</w:t>
      </w:r>
      <w:proofErr w:type="spellEnd"/>
      <w:r w:rsidRPr="007841D3">
        <w:rPr>
          <w:sz w:val="22"/>
          <w:szCs w:val="22"/>
          <w:lang w:val="ru-RU"/>
        </w:rPr>
        <w:t>»</w:t>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007841D3">
        <w:rPr>
          <w:sz w:val="22"/>
          <w:szCs w:val="22"/>
          <w:lang w:val="ru-RU"/>
        </w:rPr>
        <w:t xml:space="preserve">             </w:t>
      </w:r>
      <w:r w:rsidRPr="007841D3">
        <w:rPr>
          <w:sz w:val="22"/>
          <w:szCs w:val="22"/>
          <w:lang w:val="ru-RU"/>
        </w:rPr>
        <w:t xml:space="preserve">   </w:t>
      </w:r>
      <w:r w:rsidRPr="007841D3">
        <w:rPr>
          <w:color w:val="FF0000"/>
          <w:sz w:val="22"/>
          <w:szCs w:val="22"/>
          <w:lang w:val="ru-RU"/>
        </w:rPr>
        <w:t>«</w:t>
      </w:r>
      <w:proofErr w:type="spellStart"/>
      <w:r w:rsidRPr="007841D3">
        <w:rPr>
          <w:color w:val="FF0000"/>
          <w:sz w:val="22"/>
          <w:szCs w:val="22"/>
          <w:lang w:val="ru-RU"/>
        </w:rPr>
        <w:t>Иә</w:t>
      </w:r>
      <w:proofErr w:type="spellEnd"/>
      <w:r w:rsidRPr="007841D3">
        <w:rPr>
          <w:color w:val="FF0000"/>
          <w:sz w:val="22"/>
          <w:szCs w:val="22"/>
          <w:lang w:val="ru-RU"/>
        </w:rPr>
        <w:t>»</w:t>
      </w:r>
    </w:p>
    <w:p w:rsidR="00963FA4" w:rsidRPr="007841D3" w:rsidRDefault="00963FA4" w:rsidP="0047597E">
      <w:pPr>
        <w:pStyle w:val="afffff7"/>
        <w:ind w:left="-426" w:right="-976"/>
        <w:jc w:val="both"/>
        <w:rPr>
          <w:sz w:val="22"/>
          <w:szCs w:val="22"/>
          <w:lang w:val="ru-RU"/>
        </w:rPr>
      </w:pPr>
      <w:r w:rsidRPr="007841D3">
        <w:rPr>
          <w:sz w:val="22"/>
          <w:szCs w:val="22"/>
          <w:lang w:val="ru-RU"/>
        </w:rPr>
        <w:t xml:space="preserve">«Интернет </w:t>
      </w:r>
      <w:proofErr w:type="spellStart"/>
      <w:r w:rsidRPr="007841D3">
        <w:rPr>
          <w:sz w:val="22"/>
          <w:szCs w:val="22"/>
          <w:lang w:val="ru-RU"/>
        </w:rPr>
        <w:t>топтама</w:t>
      </w:r>
      <w:proofErr w:type="spellEnd"/>
      <w:r w:rsidRPr="007841D3">
        <w:rPr>
          <w:sz w:val="22"/>
          <w:szCs w:val="22"/>
          <w:lang w:val="ru-RU"/>
        </w:rPr>
        <w:t xml:space="preserve"> 500 МБ»</w:t>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Pr="007841D3">
        <w:rPr>
          <w:sz w:val="22"/>
          <w:szCs w:val="22"/>
          <w:lang w:val="ru-RU"/>
        </w:rPr>
        <w:tab/>
      </w:r>
      <w:r w:rsidR="007841D3">
        <w:rPr>
          <w:sz w:val="22"/>
          <w:szCs w:val="22"/>
          <w:lang w:val="ru-RU"/>
        </w:rPr>
        <w:t xml:space="preserve">             </w:t>
      </w:r>
      <w:r w:rsidRPr="007841D3">
        <w:rPr>
          <w:sz w:val="22"/>
          <w:szCs w:val="22"/>
          <w:lang w:val="ru-RU"/>
        </w:rPr>
        <w:tab/>
      </w:r>
      <w:r w:rsidR="007841D3" w:rsidRPr="007841D3">
        <w:rPr>
          <w:sz w:val="22"/>
          <w:szCs w:val="22"/>
          <w:lang w:val="ru-RU"/>
        </w:rPr>
        <w:t xml:space="preserve">            </w:t>
      </w:r>
      <w:r w:rsidRPr="007841D3">
        <w:rPr>
          <w:sz w:val="22"/>
          <w:szCs w:val="22"/>
          <w:lang w:val="ru-RU"/>
        </w:rPr>
        <w:t xml:space="preserve">  </w:t>
      </w:r>
      <w:r w:rsidR="007841D3">
        <w:rPr>
          <w:sz w:val="22"/>
          <w:szCs w:val="22"/>
          <w:lang w:val="ru-RU"/>
        </w:rPr>
        <w:t xml:space="preserve"> </w:t>
      </w:r>
      <w:r w:rsidRPr="007841D3">
        <w:rPr>
          <w:sz w:val="22"/>
          <w:szCs w:val="22"/>
          <w:lang w:val="ru-RU"/>
        </w:rPr>
        <w:t xml:space="preserve"> </w:t>
      </w:r>
      <w:r w:rsidRPr="007841D3">
        <w:rPr>
          <w:color w:val="FF0000"/>
          <w:sz w:val="22"/>
          <w:szCs w:val="22"/>
          <w:lang w:val="ru-RU"/>
        </w:rPr>
        <w:t>«</w:t>
      </w:r>
      <w:proofErr w:type="spellStart"/>
      <w:r w:rsidRPr="007841D3">
        <w:rPr>
          <w:color w:val="FF0000"/>
          <w:sz w:val="22"/>
          <w:szCs w:val="22"/>
          <w:lang w:val="ru-RU"/>
        </w:rPr>
        <w:t>Иә</w:t>
      </w:r>
      <w:proofErr w:type="spellEnd"/>
      <w:r w:rsidRPr="007841D3">
        <w:rPr>
          <w:color w:val="FF0000"/>
          <w:sz w:val="22"/>
          <w:szCs w:val="22"/>
          <w:lang w:val="ru-RU"/>
        </w:rPr>
        <w:t xml:space="preserve">»  </w:t>
      </w:r>
    </w:p>
    <w:p w:rsidR="00963FA4" w:rsidRPr="007841D3" w:rsidRDefault="00963FA4" w:rsidP="0047597E">
      <w:pPr>
        <w:pStyle w:val="afffff7"/>
        <w:ind w:left="-426" w:right="-976"/>
        <w:jc w:val="both"/>
        <w:rPr>
          <w:sz w:val="22"/>
          <w:szCs w:val="22"/>
          <w:lang w:val="ru-RU"/>
        </w:rPr>
      </w:pPr>
      <w:r w:rsidRPr="007841D3">
        <w:rPr>
          <w:sz w:val="22"/>
          <w:szCs w:val="22"/>
          <w:lang w:val="ru-RU"/>
        </w:rPr>
        <w:t xml:space="preserve">Интернет </w:t>
      </w:r>
      <w:proofErr w:type="spellStart"/>
      <w:r w:rsidRPr="007841D3">
        <w:rPr>
          <w:sz w:val="22"/>
          <w:szCs w:val="22"/>
          <w:lang w:val="ru-RU"/>
        </w:rPr>
        <w:t>топтамалар</w:t>
      </w:r>
      <w:proofErr w:type="spellEnd"/>
      <w:r w:rsidRPr="007841D3">
        <w:rPr>
          <w:sz w:val="22"/>
          <w:szCs w:val="22"/>
          <w:lang w:val="ru-RU"/>
        </w:rPr>
        <w:t xml:space="preserve"> «Интернет 5», «Интернет 10», «Интернет 20</w:t>
      </w:r>
      <w:r w:rsidR="007841D3" w:rsidRPr="007841D3">
        <w:rPr>
          <w:sz w:val="22"/>
          <w:szCs w:val="22"/>
          <w:lang w:val="ru-RU"/>
        </w:rPr>
        <w:t xml:space="preserve">»,          </w:t>
      </w:r>
      <w:r w:rsidRPr="007841D3">
        <w:rPr>
          <w:sz w:val="22"/>
          <w:szCs w:val="22"/>
          <w:lang w:val="ru-RU"/>
        </w:rPr>
        <w:t xml:space="preserve">                </w:t>
      </w:r>
      <w:r w:rsidR="007841D3">
        <w:rPr>
          <w:sz w:val="22"/>
          <w:szCs w:val="22"/>
          <w:lang w:val="ru-RU"/>
        </w:rPr>
        <w:t xml:space="preserve">            </w:t>
      </w:r>
      <w:r w:rsidRPr="007841D3">
        <w:rPr>
          <w:color w:val="FF0000"/>
          <w:sz w:val="22"/>
          <w:szCs w:val="22"/>
          <w:lang w:val="ru-RU"/>
        </w:rPr>
        <w:t>«</w:t>
      </w:r>
      <w:proofErr w:type="spellStart"/>
      <w:r w:rsidRPr="007841D3">
        <w:rPr>
          <w:color w:val="FF0000"/>
          <w:sz w:val="22"/>
          <w:szCs w:val="22"/>
          <w:lang w:val="ru-RU"/>
        </w:rPr>
        <w:t>Иә</w:t>
      </w:r>
      <w:proofErr w:type="spellEnd"/>
      <w:r w:rsidRPr="007841D3">
        <w:rPr>
          <w:color w:val="FF0000"/>
          <w:sz w:val="22"/>
          <w:szCs w:val="22"/>
          <w:lang w:val="ru-RU"/>
        </w:rPr>
        <w:t>»</w:t>
      </w:r>
    </w:p>
    <w:p w:rsidR="00EB7F87" w:rsidRPr="008D5ACD" w:rsidRDefault="00963FA4" w:rsidP="0047597E">
      <w:pPr>
        <w:pStyle w:val="afffff7"/>
        <w:ind w:left="-426" w:right="-976"/>
        <w:jc w:val="both"/>
        <w:rPr>
          <w:lang w:val="ru-RU"/>
        </w:rPr>
      </w:pPr>
      <w:r w:rsidRPr="007841D3">
        <w:rPr>
          <w:sz w:val="22"/>
          <w:szCs w:val="22"/>
          <w:lang w:val="ru-RU"/>
        </w:rPr>
        <w:t>«Интернет 30», «Интернет 40»</w:t>
      </w:r>
      <w:r w:rsidRPr="007841D3">
        <w:rPr>
          <w:sz w:val="22"/>
          <w:szCs w:val="22"/>
          <w:lang w:val="ru-RU"/>
        </w:rPr>
        <w:tab/>
      </w:r>
      <w:r w:rsidRPr="00963FA4">
        <w:rPr>
          <w:lang w:val="ru-RU"/>
        </w:rPr>
        <w:tab/>
      </w:r>
      <w:r w:rsidRPr="00963FA4">
        <w:rPr>
          <w:lang w:val="ru-RU"/>
        </w:rPr>
        <w:tab/>
      </w:r>
      <w:r w:rsidRPr="00963FA4">
        <w:rPr>
          <w:lang w:val="ru-RU"/>
        </w:rPr>
        <w:tab/>
      </w:r>
      <w:r w:rsidRPr="00963FA4">
        <w:rPr>
          <w:lang w:val="ru-RU"/>
        </w:rPr>
        <w:tab/>
      </w:r>
      <w:r w:rsidRPr="00963FA4">
        <w:rPr>
          <w:lang w:val="ru-RU"/>
        </w:rPr>
        <w:tab/>
      </w:r>
      <w:r w:rsidRPr="00963FA4">
        <w:rPr>
          <w:lang w:val="ru-RU"/>
        </w:rPr>
        <w:tab/>
        <w:t xml:space="preserve">           </w:t>
      </w:r>
    </w:p>
    <w:p w:rsidR="00EB7F87" w:rsidRDefault="00EB7F87" w:rsidP="0047597E">
      <w:pPr>
        <w:pStyle w:val="afffff7"/>
        <w:ind w:left="-426" w:right="-976"/>
        <w:jc w:val="both"/>
        <w:rPr>
          <w:lang w:val="ru-RU"/>
        </w:rPr>
      </w:pPr>
    </w:p>
    <w:p w:rsidR="00490488" w:rsidRPr="00490488" w:rsidRDefault="00490488" w:rsidP="00490488">
      <w:pPr>
        <w:pStyle w:val="afffff7"/>
        <w:ind w:left="-426" w:right="-976"/>
        <w:jc w:val="both"/>
        <w:rPr>
          <w:sz w:val="22"/>
          <w:szCs w:val="22"/>
          <w:lang w:val="ru-RU"/>
        </w:rPr>
      </w:pPr>
      <w:bookmarkStart w:id="5" w:name="_Hlk17722637"/>
      <w:r w:rsidRPr="00490488">
        <w:rPr>
          <w:sz w:val="22"/>
          <w:szCs w:val="22"/>
          <w:lang w:val="ru-RU"/>
        </w:rPr>
        <w:t xml:space="preserve">Тарифтік жоспарлардың кез келгенін қосқанда, абоненттік төлем, қосу күнін қоса алғанда, күнтізбелік айдың соңына дейін қалған күндер санына барабар мөлшерде, содан соң әрбір айдың 1-ші күнінде Нұр-Сұлтан уақыты бойынша сағ. 00:00-ден 05:00-ге дейін теңгерімде жеткілікті сома немесе несиелік лимит болған жағдайда ғана толық мөлшерде алынады, әйтпеген жағдайда, Тарифтік жоспар бойынша абоненттік төлем алынбайды. Теңгерім немесе несиелік лимит мөлшері абоненттік төлемді алу үшін жеткілікті сомаға жеткен жағдайда, сағ. 05:00-ден кейін абоненттік төлем күнтізбелік айдың соңына дейін қалған күндер санына барабар мөлшерде алынады. Абоненттік төлем алынғанда, тарифтік жоспарлар бойынша қамтылған қызметтер топтамасы толық көлемде беріледі. </w:t>
      </w:r>
    </w:p>
    <w:p w:rsidR="00490488" w:rsidRPr="00490488" w:rsidRDefault="00490488" w:rsidP="00490488">
      <w:pPr>
        <w:pStyle w:val="afffff7"/>
        <w:ind w:left="-426" w:right="-976"/>
        <w:jc w:val="both"/>
        <w:rPr>
          <w:sz w:val="22"/>
          <w:szCs w:val="22"/>
          <w:lang w:val="ru-RU"/>
        </w:rPr>
      </w:pPr>
      <w:r w:rsidRPr="00490488">
        <w:rPr>
          <w:sz w:val="22"/>
          <w:szCs w:val="22"/>
          <w:lang w:val="ru-RU"/>
        </w:rPr>
        <w:t>Несиелік лимит Тарифтік жоспар бойынша абоненттік төлемнен асуы тиіс, әйтпеген жағдайда, Тарифтік жоспарға қосылу қолжетімді болмайды.</w:t>
      </w:r>
    </w:p>
    <w:p w:rsidR="00490488" w:rsidRPr="00490488" w:rsidRDefault="00490488" w:rsidP="00490488">
      <w:pPr>
        <w:pStyle w:val="afffff7"/>
        <w:ind w:left="-426" w:right="-976"/>
        <w:jc w:val="both"/>
        <w:rPr>
          <w:sz w:val="22"/>
          <w:szCs w:val="22"/>
          <w:lang w:val="ru-RU"/>
        </w:rPr>
      </w:pPr>
      <w:r w:rsidRPr="00490488">
        <w:rPr>
          <w:sz w:val="22"/>
          <w:szCs w:val="22"/>
          <w:lang w:val="ru-RU"/>
        </w:rPr>
        <w:t xml:space="preserve">Мобильді интернет қызметі бұрын өшірілген болса, онда Тарифтік жоспар қосылғанда мобильді интернет қызметі </w:t>
      </w:r>
      <w:r>
        <w:rPr>
          <w:sz w:val="22"/>
          <w:szCs w:val="22"/>
        </w:rPr>
        <w:t>internet</w:t>
      </w:r>
      <w:r w:rsidRPr="00490488">
        <w:rPr>
          <w:sz w:val="22"/>
          <w:szCs w:val="22"/>
          <w:lang w:val="ru-RU"/>
        </w:rPr>
        <w:t xml:space="preserve"> қолжетімдлік нүктесінен қосылады.</w:t>
      </w:r>
    </w:p>
    <w:p w:rsidR="00490488" w:rsidRPr="00490488" w:rsidRDefault="00490488" w:rsidP="00490488">
      <w:pPr>
        <w:pStyle w:val="afffff7"/>
        <w:ind w:left="-426" w:right="-976"/>
        <w:jc w:val="both"/>
        <w:rPr>
          <w:sz w:val="22"/>
          <w:szCs w:val="22"/>
          <w:lang w:val="ru-RU"/>
        </w:rPr>
      </w:pPr>
    </w:p>
    <w:p w:rsidR="00490488" w:rsidRPr="00490488" w:rsidRDefault="00490488" w:rsidP="00490488">
      <w:pPr>
        <w:pStyle w:val="afffff7"/>
        <w:ind w:left="-426" w:right="-976"/>
        <w:jc w:val="both"/>
        <w:rPr>
          <w:sz w:val="22"/>
          <w:szCs w:val="22"/>
          <w:lang w:val="ru-RU"/>
        </w:rPr>
      </w:pPr>
      <w:r w:rsidRPr="00490488">
        <w:rPr>
          <w:sz w:val="22"/>
          <w:szCs w:val="22"/>
          <w:lang w:val="ru-RU"/>
        </w:rPr>
        <w:t xml:space="preserve">Теңгерімде байланыс қызметтерін көрсету үшін жеткілікті ақша қаражаты болмаса (есеп айырысудың алғытөлемдік тәртібі) немесе несиелік лимит (есеп айырысудың несиелік тәртібі) таусылғанда, интернет-трафиктен және желі ішінде минуттардан басқа, бонустық қызметтер </w:t>
      </w:r>
      <w:proofErr w:type="gramStart"/>
      <w:r w:rsidRPr="00490488">
        <w:rPr>
          <w:sz w:val="22"/>
          <w:szCs w:val="22"/>
          <w:lang w:val="ru-RU"/>
        </w:rPr>
        <w:t>көлемін  қоса</w:t>
      </w:r>
      <w:proofErr w:type="gramEnd"/>
      <w:r w:rsidRPr="00490488">
        <w:rPr>
          <w:sz w:val="22"/>
          <w:szCs w:val="22"/>
          <w:lang w:val="ru-RU"/>
        </w:rPr>
        <w:t xml:space="preserve"> алғанда, шығыс байланысы қызметіне қолжетімділік бұғатталатынына өз келісімімізді растаймыз. </w:t>
      </w:r>
    </w:p>
    <w:p w:rsidR="00490488" w:rsidRPr="00184CA0" w:rsidRDefault="00490488" w:rsidP="00490488">
      <w:pPr>
        <w:pStyle w:val="afffff7"/>
        <w:ind w:left="-426" w:right="-976"/>
        <w:jc w:val="both"/>
        <w:rPr>
          <w:sz w:val="22"/>
          <w:szCs w:val="22"/>
        </w:rPr>
      </w:pPr>
      <w:r w:rsidRPr="00490488">
        <w:rPr>
          <w:sz w:val="22"/>
          <w:szCs w:val="22"/>
          <w:lang w:val="ru-RU"/>
        </w:rPr>
        <w:t>Тарифтік жоспарды Тарифтік жоспарлардың бірі болып табылмайтын басқа тарифтік жоспарға өзгертуді Компания кез келген уақытта оны қосу талаптарына сәйкес кез келген басқа қолжетімді тарифтік жоспарды қосу арқылы жүзеге асырады.</w:t>
      </w:r>
      <w:r>
        <w:rPr>
          <w:sz w:val="22"/>
          <w:szCs w:val="22"/>
        </w:rPr>
        <w:t> </w:t>
      </w:r>
      <w:proofErr w:type="spellStart"/>
      <w:r>
        <w:rPr>
          <w:sz w:val="22"/>
          <w:szCs w:val="22"/>
        </w:rPr>
        <w:t>Тарифтік</w:t>
      </w:r>
      <w:proofErr w:type="spellEnd"/>
      <w:r>
        <w:rPr>
          <w:sz w:val="22"/>
          <w:szCs w:val="22"/>
        </w:rPr>
        <w:t xml:space="preserve"> </w:t>
      </w:r>
      <w:proofErr w:type="spellStart"/>
      <w:r>
        <w:rPr>
          <w:sz w:val="22"/>
          <w:szCs w:val="22"/>
        </w:rPr>
        <w:t>жоспарды</w:t>
      </w:r>
      <w:proofErr w:type="spellEnd"/>
      <w:r>
        <w:rPr>
          <w:sz w:val="22"/>
          <w:szCs w:val="22"/>
        </w:rPr>
        <w:t xml:space="preserve"> </w:t>
      </w:r>
      <w:proofErr w:type="spellStart"/>
      <w:r>
        <w:rPr>
          <w:sz w:val="22"/>
          <w:szCs w:val="22"/>
        </w:rPr>
        <w:t>өшіргенде</w:t>
      </w:r>
      <w:proofErr w:type="spellEnd"/>
      <w:r>
        <w:rPr>
          <w:sz w:val="22"/>
          <w:szCs w:val="22"/>
        </w:rPr>
        <w:t xml:space="preserve">, </w:t>
      </w:r>
      <w:proofErr w:type="spellStart"/>
      <w:r>
        <w:rPr>
          <w:sz w:val="22"/>
          <w:szCs w:val="22"/>
        </w:rPr>
        <w:t>ағымдағы</w:t>
      </w:r>
      <w:proofErr w:type="spellEnd"/>
      <w:r>
        <w:rPr>
          <w:sz w:val="22"/>
          <w:szCs w:val="22"/>
        </w:rPr>
        <w:t xml:space="preserve"> </w:t>
      </w:r>
      <w:proofErr w:type="spellStart"/>
      <w:r>
        <w:rPr>
          <w:sz w:val="22"/>
          <w:szCs w:val="22"/>
        </w:rPr>
        <w:t>айда</w:t>
      </w:r>
      <w:proofErr w:type="spellEnd"/>
      <w:r>
        <w:rPr>
          <w:sz w:val="22"/>
          <w:szCs w:val="22"/>
        </w:rPr>
        <w:t xml:space="preserve"> </w:t>
      </w:r>
      <w:proofErr w:type="spellStart"/>
      <w:r>
        <w:rPr>
          <w:sz w:val="22"/>
          <w:szCs w:val="22"/>
        </w:rPr>
        <w:t>алынған</w:t>
      </w:r>
      <w:proofErr w:type="spellEnd"/>
      <w:r>
        <w:rPr>
          <w:sz w:val="22"/>
          <w:szCs w:val="22"/>
        </w:rPr>
        <w:t xml:space="preserve"> </w:t>
      </w:r>
      <w:proofErr w:type="spellStart"/>
      <w:r>
        <w:rPr>
          <w:sz w:val="22"/>
          <w:szCs w:val="22"/>
        </w:rPr>
        <w:t>абоненттік</w:t>
      </w:r>
      <w:proofErr w:type="spellEnd"/>
      <w:r>
        <w:rPr>
          <w:sz w:val="22"/>
          <w:szCs w:val="22"/>
        </w:rPr>
        <w:t xml:space="preserve"> </w:t>
      </w:r>
      <w:proofErr w:type="spellStart"/>
      <w:r>
        <w:rPr>
          <w:sz w:val="22"/>
          <w:szCs w:val="22"/>
        </w:rPr>
        <w:t>төлем</w:t>
      </w:r>
      <w:proofErr w:type="spellEnd"/>
      <w:r>
        <w:rPr>
          <w:sz w:val="22"/>
          <w:szCs w:val="22"/>
        </w:rPr>
        <w:t xml:space="preserve"> </w:t>
      </w:r>
      <w:proofErr w:type="spellStart"/>
      <w:r>
        <w:rPr>
          <w:sz w:val="22"/>
          <w:szCs w:val="22"/>
        </w:rPr>
        <w:t>сомасы</w:t>
      </w:r>
      <w:proofErr w:type="spellEnd"/>
      <w:r>
        <w:rPr>
          <w:sz w:val="22"/>
          <w:szCs w:val="22"/>
        </w:rPr>
        <w:t xml:space="preserve"> </w:t>
      </w:r>
      <w:proofErr w:type="spellStart"/>
      <w:r>
        <w:rPr>
          <w:sz w:val="22"/>
          <w:szCs w:val="22"/>
        </w:rPr>
        <w:t>осы</w:t>
      </w:r>
      <w:proofErr w:type="spellEnd"/>
      <w:r>
        <w:rPr>
          <w:sz w:val="22"/>
          <w:szCs w:val="22"/>
        </w:rPr>
        <w:t xml:space="preserve"> </w:t>
      </w:r>
      <w:proofErr w:type="spellStart"/>
      <w:r>
        <w:rPr>
          <w:sz w:val="22"/>
          <w:szCs w:val="22"/>
        </w:rPr>
        <w:t>айдағы</w:t>
      </w:r>
      <w:proofErr w:type="spellEnd"/>
      <w:r>
        <w:rPr>
          <w:sz w:val="22"/>
          <w:szCs w:val="22"/>
        </w:rPr>
        <w:t xml:space="preserve"> </w:t>
      </w:r>
      <w:proofErr w:type="spellStart"/>
      <w:r>
        <w:rPr>
          <w:sz w:val="22"/>
          <w:szCs w:val="22"/>
        </w:rPr>
        <w:t>тарифтік</w:t>
      </w:r>
      <w:proofErr w:type="spellEnd"/>
      <w:r>
        <w:rPr>
          <w:sz w:val="22"/>
          <w:szCs w:val="22"/>
        </w:rPr>
        <w:t xml:space="preserve"> </w:t>
      </w:r>
      <w:proofErr w:type="spellStart"/>
      <w:r>
        <w:rPr>
          <w:sz w:val="22"/>
          <w:szCs w:val="22"/>
        </w:rPr>
        <w:t>жоспарды</w:t>
      </w:r>
      <w:proofErr w:type="spellEnd"/>
      <w:r>
        <w:rPr>
          <w:sz w:val="22"/>
          <w:szCs w:val="22"/>
        </w:rPr>
        <w:t xml:space="preserve"> </w:t>
      </w:r>
      <w:proofErr w:type="spellStart"/>
      <w:r>
        <w:rPr>
          <w:sz w:val="22"/>
          <w:szCs w:val="22"/>
        </w:rPr>
        <w:t>пайдалану</w:t>
      </w:r>
      <w:proofErr w:type="spellEnd"/>
      <w:r>
        <w:rPr>
          <w:sz w:val="22"/>
          <w:szCs w:val="22"/>
        </w:rPr>
        <w:t xml:space="preserve"> </w:t>
      </w:r>
      <w:proofErr w:type="spellStart"/>
      <w:r>
        <w:rPr>
          <w:sz w:val="22"/>
          <w:szCs w:val="22"/>
        </w:rPr>
        <w:t>кезеңіне</w:t>
      </w:r>
      <w:proofErr w:type="spellEnd"/>
      <w:r>
        <w:rPr>
          <w:sz w:val="22"/>
          <w:szCs w:val="22"/>
        </w:rPr>
        <w:t xml:space="preserve"> </w:t>
      </w:r>
      <w:proofErr w:type="spellStart"/>
      <w:r>
        <w:rPr>
          <w:sz w:val="22"/>
          <w:szCs w:val="22"/>
        </w:rPr>
        <w:t>барабар</w:t>
      </w:r>
      <w:proofErr w:type="spellEnd"/>
      <w:r>
        <w:rPr>
          <w:sz w:val="22"/>
          <w:szCs w:val="22"/>
        </w:rPr>
        <w:t xml:space="preserve"> </w:t>
      </w:r>
      <w:proofErr w:type="spellStart"/>
      <w:r>
        <w:rPr>
          <w:sz w:val="22"/>
          <w:szCs w:val="22"/>
        </w:rPr>
        <w:t>қайта</w:t>
      </w:r>
      <w:proofErr w:type="spellEnd"/>
      <w:r>
        <w:rPr>
          <w:sz w:val="22"/>
          <w:szCs w:val="22"/>
        </w:rPr>
        <w:t xml:space="preserve"> </w:t>
      </w:r>
      <w:proofErr w:type="spellStart"/>
      <w:r>
        <w:rPr>
          <w:sz w:val="22"/>
          <w:szCs w:val="22"/>
        </w:rPr>
        <w:t>есептеледі</w:t>
      </w:r>
      <w:proofErr w:type="spellEnd"/>
      <w:r>
        <w:rPr>
          <w:sz w:val="22"/>
          <w:szCs w:val="22"/>
        </w:rPr>
        <w:t xml:space="preserve">, </w:t>
      </w:r>
      <w:proofErr w:type="spellStart"/>
      <w:r>
        <w:rPr>
          <w:sz w:val="22"/>
          <w:szCs w:val="22"/>
        </w:rPr>
        <w:t>бонустық</w:t>
      </w:r>
      <w:proofErr w:type="spellEnd"/>
      <w:r>
        <w:rPr>
          <w:sz w:val="22"/>
          <w:szCs w:val="22"/>
        </w:rPr>
        <w:t xml:space="preserve"> </w:t>
      </w:r>
      <w:proofErr w:type="spellStart"/>
      <w:r>
        <w:rPr>
          <w:sz w:val="22"/>
          <w:szCs w:val="22"/>
        </w:rPr>
        <w:t>қызметтер</w:t>
      </w:r>
      <w:proofErr w:type="spellEnd"/>
      <w:r>
        <w:rPr>
          <w:sz w:val="22"/>
          <w:szCs w:val="22"/>
        </w:rPr>
        <w:t xml:space="preserve"> </w:t>
      </w:r>
      <w:proofErr w:type="spellStart"/>
      <w:r>
        <w:rPr>
          <w:sz w:val="22"/>
          <w:szCs w:val="22"/>
        </w:rPr>
        <w:t>көлемі</w:t>
      </w:r>
      <w:proofErr w:type="spellEnd"/>
      <w:r>
        <w:rPr>
          <w:sz w:val="22"/>
          <w:szCs w:val="22"/>
        </w:rPr>
        <w:t xml:space="preserve"> </w:t>
      </w:r>
      <w:proofErr w:type="spellStart"/>
      <w:r>
        <w:rPr>
          <w:sz w:val="22"/>
          <w:szCs w:val="22"/>
        </w:rPr>
        <w:t>қолжетімді</w:t>
      </w:r>
      <w:proofErr w:type="spellEnd"/>
      <w:r>
        <w:rPr>
          <w:sz w:val="22"/>
          <w:szCs w:val="22"/>
        </w:rPr>
        <w:t xml:space="preserve"> </w:t>
      </w:r>
      <w:proofErr w:type="spellStart"/>
      <w:r>
        <w:rPr>
          <w:sz w:val="22"/>
          <w:szCs w:val="22"/>
        </w:rPr>
        <w:t>болмайды</w:t>
      </w:r>
      <w:proofErr w:type="spellEnd"/>
      <w:r>
        <w:rPr>
          <w:sz w:val="22"/>
          <w:szCs w:val="22"/>
        </w:rPr>
        <w:t>.</w:t>
      </w:r>
    </w:p>
    <w:p w:rsidR="00490488" w:rsidRPr="003A706B" w:rsidRDefault="00490488" w:rsidP="00490488">
      <w:pPr>
        <w:pStyle w:val="afffff7"/>
        <w:ind w:left="-426" w:right="-976"/>
        <w:jc w:val="both"/>
        <w:rPr>
          <w:sz w:val="22"/>
          <w:szCs w:val="22"/>
        </w:rPr>
      </w:pPr>
    </w:p>
    <w:p w:rsidR="00490488" w:rsidRPr="00490488" w:rsidRDefault="00490488" w:rsidP="00490488">
      <w:pPr>
        <w:pStyle w:val="afffff7"/>
        <w:ind w:left="-426" w:right="-976"/>
        <w:jc w:val="both"/>
        <w:rPr>
          <w:sz w:val="22"/>
          <w:szCs w:val="22"/>
          <w:lang w:val="ru-RU"/>
        </w:rPr>
      </w:pPr>
      <w:bookmarkStart w:id="6" w:name="_Hlk14338893"/>
      <w:bookmarkStart w:id="7" w:name="_GoBack"/>
      <w:r w:rsidRPr="00490488">
        <w:rPr>
          <w:sz w:val="22"/>
          <w:szCs w:val="22"/>
          <w:lang w:val="ru-RU"/>
        </w:rPr>
        <w:t xml:space="preserve">Компания </w:t>
      </w:r>
      <w:proofErr w:type="spellStart"/>
      <w:r w:rsidRPr="00490488">
        <w:rPr>
          <w:sz w:val="22"/>
          <w:szCs w:val="22"/>
          <w:lang w:val="ru-RU"/>
        </w:rPr>
        <w:t>байланыс</w:t>
      </w:r>
      <w:proofErr w:type="spellEnd"/>
      <w:r w:rsidRPr="00490488">
        <w:rPr>
          <w:sz w:val="22"/>
          <w:szCs w:val="22"/>
          <w:lang w:val="ru-RU"/>
        </w:rPr>
        <w:t xml:space="preserve"> </w:t>
      </w:r>
      <w:proofErr w:type="spellStart"/>
      <w:r w:rsidRPr="00490488">
        <w:rPr>
          <w:sz w:val="22"/>
          <w:szCs w:val="22"/>
          <w:lang w:val="ru-RU"/>
        </w:rPr>
        <w:t>қызметіне</w:t>
      </w:r>
      <w:proofErr w:type="spellEnd"/>
      <w:r w:rsidRPr="00490488">
        <w:rPr>
          <w:sz w:val="22"/>
          <w:szCs w:val="22"/>
          <w:lang w:val="ru-RU"/>
        </w:rPr>
        <w:t xml:space="preserve"> </w:t>
      </w:r>
      <w:proofErr w:type="spellStart"/>
      <w:r w:rsidRPr="00490488">
        <w:rPr>
          <w:sz w:val="22"/>
          <w:szCs w:val="22"/>
          <w:lang w:val="ru-RU"/>
        </w:rPr>
        <w:t>төлем</w:t>
      </w:r>
      <w:proofErr w:type="spellEnd"/>
      <w:r w:rsidRPr="00490488">
        <w:rPr>
          <w:sz w:val="22"/>
          <w:szCs w:val="22"/>
          <w:lang w:val="ru-RU"/>
        </w:rPr>
        <w:t xml:space="preserve"> </w:t>
      </w:r>
      <w:proofErr w:type="spellStart"/>
      <w:r w:rsidRPr="00490488">
        <w:rPr>
          <w:sz w:val="22"/>
          <w:szCs w:val="22"/>
          <w:lang w:val="ru-RU"/>
        </w:rPr>
        <w:t>жүргізген</w:t>
      </w:r>
      <w:proofErr w:type="spellEnd"/>
      <w:r w:rsidRPr="00490488">
        <w:rPr>
          <w:sz w:val="22"/>
          <w:szCs w:val="22"/>
          <w:lang w:val="ru-RU"/>
        </w:rPr>
        <w:t xml:space="preserve"> </w:t>
      </w:r>
      <w:proofErr w:type="spellStart"/>
      <w:r w:rsidRPr="00490488">
        <w:rPr>
          <w:sz w:val="22"/>
          <w:szCs w:val="22"/>
          <w:lang w:val="ru-RU"/>
        </w:rPr>
        <w:t>кезде</w:t>
      </w:r>
      <w:proofErr w:type="spellEnd"/>
      <w:r w:rsidRPr="00490488">
        <w:rPr>
          <w:sz w:val="22"/>
          <w:szCs w:val="22"/>
          <w:lang w:val="ru-RU"/>
        </w:rPr>
        <w:t xml:space="preserve"> </w:t>
      </w:r>
      <w:proofErr w:type="spellStart"/>
      <w:r w:rsidRPr="00490488">
        <w:rPr>
          <w:sz w:val="22"/>
          <w:szCs w:val="22"/>
          <w:lang w:val="ru-RU"/>
        </w:rPr>
        <w:t>төлемнің</w:t>
      </w:r>
      <w:proofErr w:type="spellEnd"/>
      <w:r w:rsidRPr="00490488">
        <w:rPr>
          <w:sz w:val="22"/>
          <w:szCs w:val="22"/>
          <w:lang w:val="ru-RU"/>
        </w:rPr>
        <w:t xml:space="preserve"> </w:t>
      </w:r>
      <w:proofErr w:type="spellStart"/>
      <w:r w:rsidRPr="00490488">
        <w:rPr>
          <w:sz w:val="22"/>
          <w:szCs w:val="22"/>
          <w:lang w:val="ru-RU"/>
        </w:rPr>
        <w:t>мақсатты</w:t>
      </w:r>
      <w:proofErr w:type="spellEnd"/>
      <w:r w:rsidRPr="00490488">
        <w:rPr>
          <w:sz w:val="22"/>
          <w:szCs w:val="22"/>
          <w:lang w:val="ru-RU"/>
        </w:rPr>
        <w:t xml:space="preserve"> </w:t>
      </w:r>
      <w:proofErr w:type="spellStart"/>
      <w:r w:rsidRPr="00490488">
        <w:rPr>
          <w:sz w:val="22"/>
          <w:szCs w:val="22"/>
          <w:lang w:val="ru-RU"/>
        </w:rPr>
        <w:t>тағайындалуында</w:t>
      </w:r>
      <w:proofErr w:type="spellEnd"/>
      <w:r w:rsidRPr="00490488">
        <w:rPr>
          <w:sz w:val="22"/>
          <w:szCs w:val="22"/>
          <w:lang w:val="ru-RU"/>
        </w:rPr>
        <w:t xml:space="preserve"> </w:t>
      </w:r>
      <w:proofErr w:type="spellStart"/>
      <w:r w:rsidRPr="00490488">
        <w:rPr>
          <w:sz w:val="22"/>
          <w:szCs w:val="22"/>
          <w:lang w:val="ru-RU"/>
        </w:rPr>
        <w:t>әр</w:t>
      </w:r>
      <w:proofErr w:type="spellEnd"/>
      <w:r w:rsidRPr="00490488">
        <w:rPr>
          <w:sz w:val="22"/>
          <w:szCs w:val="22"/>
          <w:lang w:val="ru-RU"/>
        </w:rPr>
        <w:t xml:space="preserve"> </w:t>
      </w:r>
      <w:proofErr w:type="spellStart"/>
      <w:r w:rsidRPr="00490488">
        <w:rPr>
          <w:sz w:val="22"/>
          <w:szCs w:val="22"/>
          <w:lang w:val="ru-RU"/>
        </w:rPr>
        <w:t>нөмір</w:t>
      </w:r>
      <w:proofErr w:type="spellEnd"/>
      <w:r w:rsidRPr="00490488">
        <w:rPr>
          <w:sz w:val="22"/>
          <w:szCs w:val="22"/>
          <w:lang w:val="ru-RU"/>
        </w:rPr>
        <w:t xml:space="preserve"> </w:t>
      </w:r>
      <w:proofErr w:type="spellStart"/>
      <w:r w:rsidRPr="00490488">
        <w:rPr>
          <w:sz w:val="22"/>
          <w:szCs w:val="22"/>
          <w:lang w:val="ru-RU"/>
        </w:rPr>
        <w:t>бойынша</w:t>
      </w:r>
      <w:proofErr w:type="spellEnd"/>
      <w:r w:rsidRPr="00490488">
        <w:rPr>
          <w:sz w:val="22"/>
          <w:szCs w:val="22"/>
          <w:lang w:val="ru-RU"/>
        </w:rPr>
        <w:t xml:space="preserve"> </w:t>
      </w:r>
      <w:proofErr w:type="spellStart"/>
      <w:r w:rsidRPr="00490488">
        <w:rPr>
          <w:sz w:val="22"/>
          <w:szCs w:val="22"/>
          <w:lang w:val="ru-RU"/>
        </w:rPr>
        <w:t>төленетін</w:t>
      </w:r>
      <w:proofErr w:type="spellEnd"/>
      <w:r w:rsidRPr="00490488">
        <w:rPr>
          <w:sz w:val="22"/>
          <w:szCs w:val="22"/>
          <w:lang w:val="ru-RU"/>
        </w:rPr>
        <w:t xml:space="preserve"> </w:t>
      </w:r>
      <w:proofErr w:type="spellStart"/>
      <w:r w:rsidRPr="00490488">
        <w:rPr>
          <w:sz w:val="22"/>
          <w:szCs w:val="22"/>
          <w:lang w:val="ru-RU"/>
        </w:rPr>
        <w:t>сомаларды</w:t>
      </w:r>
      <w:proofErr w:type="spellEnd"/>
      <w:r w:rsidRPr="00490488">
        <w:rPr>
          <w:sz w:val="22"/>
          <w:szCs w:val="22"/>
          <w:lang w:val="ru-RU"/>
        </w:rPr>
        <w:t xml:space="preserve"> </w:t>
      </w:r>
      <w:proofErr w:type="spellStart"/>
      <w:r w:rsidRPr="00490488">
        <w:rPr>
          <w:sz w:val="22"/>
          <w:szCs w:val="22"/>
          <w:lang w:val="ru-RU"/>
        </w:rPr>
        <w:t>көрсетумен</w:t>
      </w:r>
      <w:proofErr w:type="spellEnd"/>
      <w:r w:rsidRPr="00490488">
        <w:rPr>
          <w:sz w:val="22"/>
          <w:szCs w:val="22"/>
          <w:lang w:val="ru-RU"/>
        </w:rPr>
        <w:t xml:space="preserve"> </w:t>
      </w:r>
      <w:proofErr w:type="spellStart"/>
      <w:r w:rsidRPr="00490488">
        <w:rPr>
          <w:sz w:val="22"/>
          <w:szCs w:val="22"/>
          <w:lang w:val="ru-RU"/>
        </w:rPr>
        <w:t>абоненттік</w:t>
      </w:r>
      <w:proofErr w:type="spellEnd"/>
      <w:r w:rsidRPr="00490488">
        <w:rPr>
          <w:sz w:val="22"/>
          <w:szCs w:val="22"/>
          <w:lang w:val="ru-RU"/>
        </w:rPr>
        <w:t xml:space="preserve"> </w:t>
      </w:r>
      <w:proofErr w:type="spellStart"/>
      <w:r w:rsidRPr="00490488">
        <w:rPr>
          <w:sz w:val="22"/>
          <w:szCs w:val="22"/>
          <w:lang w:val="ru-RU"/>
        </w:rPr>
        <w:t>нөмірді</w:t>
      </w:r>
      <w:proofErr w:type="spellEnd"/>
      <w:r w:rsidRPr="00490488">
        <w:rPr>
          <w:sz w:val="22"/>
          <w:szCs w:val="22"/>
          <w:lang w:val="ru-RU"/>
        </w:rPr>
        <w:t>/</w:t>
      </w:r>
      <w:proofErr w:type="spellStart"/>
      <w:r w:rsidRPr="00490488">
        <w:rPr>
          <w:sz w:val="22"/>
          <w:szCs w:val="22"/>
          <w:lang w:val="ru-RU"/>
        </w:rPr>
        <w:t>нөмірді</w:t>
      </w:r>
      <w:proofErr w:type="spellEnd"/>
      <w:r w:rsidRPr="00490488">
        <w:rPr>
          <w:sz w:val="22"/>
          <w:szCs w:val="22"/>
          <w:lang w:val="ru-RU"/>
        </w:rPr>
        <w:t xml:space="preserve"> </w:t>
      </w:r>
      <w:proofErr w:type="spellStart"/>
      <w:r w:rsidRPr="00490488">
        <w:rPr>
          <w:sz w:val="22"/>
          <w:szCs w:val="22"/>
          <w:lang w:val="ru-RU"/>
        </w:rPr>
        <w:t>және</w:t>
      </w:r>
      <w:proofErr w:type="spellEnd"/>
      <w:r w:rsidRPr="00490488">
        <w:rPr>
          <w:sz w:val="22"/>
          <w:szCs w:val="22"/>
          <w:lang w:val="ru-RU"/>
        </w:rPr>
        <w:t>/</w:t>
      </w:r>
      <w:proofErr w:type="spellStart"/>
      <w:r w:rsidRPr="00490488">
        <w:rPr>
          <w:sz w:val="22"/>
          <w:szCs w:val="22"/>
          <w:lang w:val="ru-RU"/>
        </w:rPr>
        <w:t>немесе</w:t>
      </w:r>
      <w:proofErr w:type="spellEnd"/>
      <w:r w:rsidRPr="00490488">
        <w:rPr>
          <w:sz w:val="22"/>
          <w:szCs w:val="22"/>
          <w:lang w:val="ru-RU"/>
        </w:rPr>
        <w:t xml:space="preserve"> </w:t>
      </w:r>
      <w:proofErr w:type="spellStart"/>
      <w:r w:rsidRPr="00490488">
        <w:rPr>
          <w:sz w:val="22"/>
          <w:szCs w:val="22"/>
          <w:lang w:val="ru-RU"/>
        </w:rPr>
        <w:t>салық</w:t>
      </w:r>
      <w:proofErr w:type="spellEnd"/>
      <w:r w:rsidRPr="00490488">
        <w:rPr>
          <w:sz w:val="22"/>
          <w:szCs w:val="22"/>
          <w:lang w:val="ru-RU"/>
        </w:rPr>
        <w:t xml:space="preserve"> </w:t>
      </w:r>
      <w:proofErr w:type="spellStart"/>
      <w:r w:rsidRPr="00490488">
        <w:rPr>
          <w:sz w:val="22"/>
          <w:szCs w:val="22"/>
          <w:lang w:val="ru-RU"/>
        </w:rPr>
        <w:t>шот</w:t>
      </w:r>
      <w:proofErr w:type="spellEnd"/>
      <w:r w:rsidRPr="00490488">
        <w:rPr>
          <w:sz w:val="22"/>
          <w:szCs w:val="22"/>
          <w:lang w:val="ru-RU"/>
        </w:rPr>
        <w:t>-</w:t>
      </w:r>
      <w:proofErr w:type="spellStart"/>
      <w:r w:rsidRPr="00490488">
        <w:rPr>
          <w:sz w:val="22"/>
          <w:szCs w:val="22"/>
          <w:lang w:val="ru-RU"/>
        </w:rPr>
        <w:t>фактурасының</w:t>
      </w:r>
      <w:proofErr w:type="spellEnd"/>
      <w:r w:rsidRPr="00490488">
        <w:rPr>
          <w:sz w:val="22"/>
          <w:szCs w:val="22"/>
          <w:lang w:val="ru-RU"/>
        </w:rPr>
        <w:t xml:space="preserve"> </w:t>
      </w:r>
      <w:proofErr w:type="spellStart"/>
      <w:r w:rsidRPr="00490488">
        <w:rPr>
          <w:sz w:val="22"/>
          <w:szCs w:val="22"/>
          <w:lang w:val="ru-RU"/>
        </w:rPr>
        <w:t>дұрыс</w:t>
      </w:r>
      <w:proofErr w:type="spellEnd"/>
      <w:r w:rsidRPr="00490488">
        <w:rPr>
          <w:sz w:val="22"/>
          <w:szCs w:val="22"/>
          <w:lang w:val="ru-RU"/>
        </w:rPr>
        <w:t xml:space="preserve"> </w:t>
      </w:r>
      <w:proofErr w:type="spellStart"/>
      <w:r w:rsidRPr="00490488">
        <w:rPr>
          <w:sz w:val="22"/>
          <w:szCs w:val="22"/>
          <w:lang w:val="ru-RU"/>
        </w:rPr>
        <w:t>нөмірін</w:t>
      </w:r>
      <w:proofErr w:type="spellEnd"/>
      <w:r w:rsidRPr="00490488">
        <w:rPr>
          <w:sz w:val="22"/>
          <w:szCs w:val="22"/>
          <w:lang w:val="ru-RU"/>
        </w:rPr>
        <w:t xml:space="preserve"> </w:t>
      </w:r>
      <w:proofErr w:type="spellStart"/>
      <w:r w:rsidRPr="00490488">
        <w:rPr>
          <w:sz w:val="22"/>
          <w:szCs w:val="22"/>
          <w:lang w:val="ru-RU"/>
        </w:rPr>
        <w:t>көрсетуге</w:t>
      </w:r>
      <w:proofErr w:type="spellEnd"/>
      <w:r w:rsidRPr="00490488">
        <w:rPr>
          <w:sz w:val="22"/>
          <w:szCs w:val="22"/>
          <w:lang w:val="ru-RU"/>
        </w:rPr>
        <w:t xml:space="preserve"> </w:t>
      </w:r>
      <w:proofErr w:type="spellStart"/>
      <w:r w:rsidRPr="00490488">
        <w:rPr>
          <w:sz w:val="22"/>
          <w:szCs w:val="22"/>
          <w:lang w:val="ru-RU"/>
        </w:rPr>
        <w:t>міндетті</w:t>
      </w:r>
      <w:proofErr w:type="spellEnd"/>
      <w:r w:rsidRPr="00490488">
        <w:rPr>
          <w:sz w:val="22"/>
          <w:szCs w:val="22"/>
          <w:lang w:val="ru-RU"/>
        </w:rPr>
        <w:t xml:space="preserve">. </w:t>
      </w:r>
      <w:proofErr w:type="spellStart"/>
      <w:r w:rsidRPr="00490488">
        <w:rPr>
          <w:sz w:val="22"/>
          <w:szCs w:val="22"/>
          <w:lang w:val="ru-RU"/>
        </w:rPr>
        <w:t>Егер</w:t>
      </w:r>
      <w:proofErr w:type="spellEnd"/>
      <w:r w:rsidRPr="00490488">
        <w:rPr>
          <w:sz w:val="22"/>
          <w:szCs w:val="22"/>
          <w:lang w:val="ru-RU"/>
        </w:rPr>
        <w:t xml:space="preserve"> </w:t>
      </w:r>
      <w:proofErr w:type="spellStart"/>
      <w:r w:rsidRPr="00490488">
        <w:rPr>
          <w:sz w:val="22"/>
          <w:szCs w:val="22"/>
          <w:lang w:val="ru-RU"/>
        </w:rPr>
        <w:t>Компанияның</w:t>
      </w:r>
      <w:proofErr w:type="spellEnd"/>
      <w:r w:rsidRPr="00490488">
        <w:rPr>
          <w:sz w:val="22"/>
          <w:szCs w:val="22"/>
          <w:lang w:val="ru-RU"/>
        </w:rPr>
        <w:t xml:space="preserve"> </w:t>
      </w:r>
      <w:proofErr w:type="spellStart"/>
      <w:r w:rsidRPr="00490488">
        <w:rPr>
          <w:sz w:val="22"/>
          <w:szCs w:val="22"/>
          <w:lang w:val="ru-RU"/>
        </w:rPr>
        <w:t>өзіне</w:t>
      </w:r>
      <w:proofErr w:type="spellEnd"/>
      <w:r w:rsidRPr="00490488">
        <w:rPr>
          <w:sz w:val="22"/>
          <w:szCs w:val="22"/>
          <w:lang w:val="ru-RU"/>
        </w:rPr>
        <w:t xml:space="preserve"> </w:t>
      </w:r>
      <w:proofErr w:type="spellStart"/>
      <w:r w:rsidRPr="00490488">
        <w:rPr>
          <w:sz w:val="22"/>
          <w:szCs w:val="22"/>
          <w:lang w:val="ru-RU"/>
        </w:rPr>
        <w:t>тіркелген</w:t>
      </w:r>
      <w:proofErr w:type="spellEnd"/>
      <w:r w:rsidRPr="00490488">
        <w:rPr>
          <w:sz w:val="22"/>
          <w:szCs w:val="22"/>
          <w:lang w:val="ru-RU"/>
        </w:rPr>
        <w:t xml:space="preserve"> 5-тен </w:t>
      </w:r>
      <w:proofErr w:type="spellStart"/>
      <w:r w:rsidRPr="00490488">
        <w:rPr>
          <w:sz w:val="22"/>
          <w:szCs w:val="22"/>
          <w:lang w:val="ru-RU"/>
        </w:rPr>
        <w:t>артық</w:t>
      </w:r>
      <w:proofErr w:type="spellEnd"/>
      <w:r w:rsidRPr="00490488">
        <w:rPr>
          <w:sz w:val="22"/>
          <w:szCs w:val="22"/>
          <w:lang w:val="ru-RU"/>
        </w:rPr>
        <w:t xml:space="preserve"> </w:t>
      </w:r>
      <w:proofErr w:type="spellStart"/>
      <w:r w:rsidRPr="00490488">
        <w:rPr>
          <w:sz w:val="22"/>
          <w:szCs w:val="22"/>
          <w:lang w:val="ru-RU"/>
        </w:rPr>
        <w:t>нөмірі</w:t>
      </w:r>
      <w:proofErr w:type="spellEnd"/>
      <w:r w:rsidRPr="00490488">
        <w:rPr>
          <w:sz w:val="22"/>
          <w:szCs w:val="22"/>
          <w:lang w:val="ru-RU"/>
        </w:rPr>
        <w:t xml:space="preserve"> </w:t>
      </w:r>
      <w:proofErr w:type="spellStart"/>
      <w:r w:rsidRPr="00490488">
        <w:rPr>
          <w:sz w:val="22"/>
          <w:szCs w:val="22"/>
          <w:lang w:val="ru-RU"/>
        </w:rPr>
        <w:t>болатын</w:t>
      </w:r>
      <w:proofErr w:type="spellEnd"/>
      <w:r w:rsidRPr="00490488">
        <w:rPr>
          <w:sz w:val="22"/>
          <w:szCs w:val="22"/>
          <w:lang w:val="ru-RU"/>
        </w:rPr>
        <w:t xml:space="preserve"> </w:t>
      </w:r>
      <w:proofErr w:type="spellStart"/>
      <w:r w:rsidRPr="00490488">
        <w:rPr>
          <w:sz w:val="22"/>
          <w:szCs w:val="22"/>
          <w:lang w:val="ru-RU"/>
        </w:rPr>
        <w:t>болса</w:t>
      </w:r>
      <w:proofErr w:type="spellEnd"/>
      <w:r w:rsidRPr="00490488">
        <w:rPr>
          <w:sz w:val="22"/>
          <w:szCs w:val="22"/>
          <w:lang w:val="ru-RU"/>
        </w:rPr>
        <w:t xml:space="preserve">, </w:t>
      </w:r>
      <w:proofErr w:type="spellStart"/>
      <w:r w:rsidRPr="00490488">
        <w:rPr>
          <w:sz w:val="22"/>
          <w:szCs w:val="22"/>
          <w:lang w:val="ru-RU"/>
        </w:rPr>
        <w:t>онда</w:t>
      </w:r>
      <w:proofErr w:type="spellEnd"/>
      <w:r w:rsidRPr="00490488">
        <w:rPr>
          <w:sz w:val="22"/>
          <w:szCs w:val="22"/>
          <w:lang w:val="ru-RU"/>
        </w:rPr>
        <w:t xml:space="preserve"> </w:t>
      </w:r>
      <w:proofErr w:type="spellStart"/>
      <w:r w:rsidRPr="00490488">
        <w:rPr>
          <w:sz w:val="22"/>
          <w:szCs w:val="22"/>
          <w:lang w:val="ru-RU"/>
        </w:rPr>
        <w:t>көрсетілген</w:t>
      </w:r>
      <w:proofErr w:type="spellEnd"/>
      <w:r w:rsidRPr="00490488">
        <w:rPr>
          <w:sz w:val="22"/>
          <w:szCs w:val="22"/>
          <w:lang w:val="ru-RU"/>
        </w:rPr>
        <w:t xml:space="preserve"> </w:t>
      </w:r>
      <w:proofErr w:type="spellStart"/>
      <w:r w:rsidRPr="00490488">
        <w:rPr>
          <w:sz w:val="22"/>
          <w:szCs w:val="22"/>
          <w:lang w:val="ru-RU"/>
        </w:rPr>
        <w:t>Қызметтер</w:t>
      </w:r>
      <w:proofErr w:type="spellEnd"/>
      <w:r w:rsidRPr="00490488">
        <w:rPr>
          <w:sz w:val="22"/>
          <w:szCs w:val="22"/>
          <w:lang w:val="ru-RU"/>
        </w:rPr>
        <w:t xml:space="preserve"> </w:t>
      </w:r>
      <w:proofErr w:type="spellStart"/>
      <w:r w:rsidRPr="00490488">
        <w:rPr>
          <w:sz w:val="22"/>
          <w:szCs w:val="22"/>
          <w:lang w:val="ru-RU"/>
        </w:rPr>
        <w:t>үшін</w:t>
      </w:r>
      <w:proofErr w:type="spellEnd"/>
      <w:r w:rsidRPr="00490488">
        <w:rPr>
          <w:sz w:val="22"/>
          <w:szCs w:val="22"/>
          <w:lang w:val="ru-RU"/>
        </w:rPr>
        <w:t xml:space="preserve"> </w:t>
      </w:r>
      <w:proofErr w:type="spellStart"/>
      <w:r w:rsidRPr="00490488">
        <w:rPr>
          <w:sz w:val="22"/>
          <w:szCs w:val="22"/>
          <w:lang w:val="ru-RU"/>
        </w:rPr>
        <w:t>төлем</w:t>
      </w:r>
      <w:proofErr w:type="spellEnd"/>
      <w:r w:rsidRPr="00490488">
        <w:rPr>
          <w:sz w:val="22"/>
          <w:szCs w:val="22"/>
          <w:lang w:val="ru-RU"/>
        </w:rPr>
        <w:t xml:space="preserve"> </w:t>
      </w:r>
      <w:proofErr w:type="spellStart"/>
      <w:r w:rsidRPr="00490488">
        <w:rPr>
          <w:sz w:val="22"/>
          <w:szCs w:val="22"/>
          <w:lang w:val="ru-RU"/>
        </w:rPr>
        <w:t>жүргізген</w:t>
      </w:r>
      <w:proofErr w:type="spellEnd"/>
      <w:r w:rsidRPr="00490488">
        <w:rPr>
          <w:sz w:val="22"/>
          <w:szCs w:val="22"/>
          <w:lang w:val="ru-RU"/>
        </w:rPr>
        <w:t xml:space="preserve"> </w:t>
      </w:r>
      <w:proofErr w:type="spellStart"/>
      <w:r w:rsidRPr="00490488">
        <w:rPr>
          <w:sz w:val="22"/>
          <w:szCs w:val="22"/>
          <w:lang w:val="ru-RU"/>
        </w:rPr>
        <w:t>кезде</w:t>
      </w:r>
      <w:proofErr w:type="spellEnd"/>
      <w:r w:rsidRPr="00490488">
        <w:rPr>
          <w:sz w:val="22"/>
          <w:szCs w:val="22"/>
          <w:lang w:val="ru-RU"/>
        </w:rPr>
        <w:t xml:space="preserve"> Компания </w:t>
      </w:r>
      <w:proofErr w:type="spellStart"/>
      <w:r w:rsidRPr="00490488">
        <w:rPr>
          <w:sz w:val="22"/>
          <w:szCs w:val="22"/>
          <w:lang w:val="ru-RU"/>
        </w:rPr>
        <w:t>абоненттік</w:t>
      </w:r>
      <w:proofErr w:type="spellEnd"/>
      <w:r w:rsidRPr="00490488">
        <w:rPr>
          <w:sz w:val="22"/>
          <w:szCs w:val="22"/>
          <w:lang w:val="ru-RU"/>
        </w:rPr>
        <w:t xml:space="preserve"> </w:t>
      </w:r>
      <w:proofErr w:type="spellStart"/>
      <w:r w:rsidRPr="00490488">
        <w:rPr>
          <w:sz w:val="22"/>
          <w:szCs w:val="22"/>
          <w:lang w:val="ru-RU"/>
        </w:rPr>
        <w:t>нөмірлерді</w:t>
      </w:r>
      <w:proofErr w:type="spellEnd"/>
      <w:r w:rsidRPr="00490488">
        <w:rPr>
          <w:sz w:val="22"/>
          <w:szCs w:val="22"/>
          <w:lang w:val="ru-RU"/>
        </w:rPr>
        <w:t xml:space="preserve"> </w:t>
      </w:r>
      <w:proofErr w:type="spellStart"/>
      <w:r w:rsidRPr="00490488">
        <w:rPr>
          <w:sz w:val="22"/>
          <w:szCs w:val="22"/>
          <w:lang w:val="ru-RU"/>
        </w:rPr>
        <w:t>және</w:t>
      </w:r>
      <w:proofErr w:type="spellEnd"/>
      <w:r w:rsidRPr="00490488">
        <w:rPr>
          <w:sz w:val="22"/>
          <w:szCs w:val="22"/>
          <w:lang w:val="ru-RU"/>
        </w:rPr>
        <w:t xml:space="preserve"> </w:t>
      </w:r>
      <w:proofErr w:type="spellStart"/>
      <w:r w:rsidRPr="00490488">
        <w:rPr>
          <w:sz w:val="22"/>
          <w:szCs w:val="22"/>
          <w:lang w:val="ru-RU"/>
        </w:rPr>
        <w:t>әрбір</w:t>
      </w:r>
      <w:proofErr w:type="spellEnd"/>
      <w:r w:rsidRPr="00490488">
        <w:rPr>
          <w:sz w:val="22"/>
          <w:szCs w:val="22"/>
          <w:lang w:val="ru-RU"/>
        </w:rPr>
        <w:t xml:space="preserve"> </w:t>
      </w:r>
      <w:proofErr w:type="spellStart"/>
      <w:r w:rsidRPr="00490488">
        <w:rPr>
          <w:sz w:val="22"/>
          <w:szCs w:val="22"/>
          <w:lang w:val="ru-RU"/>
        </w:rPr>
        <w:t>абоненттік</w:t>
      </w:r>
      <w:proofErr w:type="spellEnd"/>
      <w:r w:rsidRPr="00490488">
        <w:rPr>
          <w:sz w:val="22"/>
          <w:szCs w:val="22"/>
          <w:lang w:val="ru-RU"/>
        </w:rPr>
        <w:t xml:space="preserve"> </w:t>
      </w:r>
      <w:proofErr w:type="spellStart"/>
      <w:r w:rsidRPr="00490488">
        <w:rPr>
          <w:sz w:val="22"/>
          <w:szCs w:val="22"/>
          <w:lang w:val="ru-RU"/>
        </w:rPr>
        <w:t>нөмір</w:t>
      </w:r>
      <w:proofErr w:type="spellEnd"/>
      <w:r w:rsidRPr="00490488">
        <w:rPr>
          <w:sz w:val="22"/>
          <w:szCs w:val="22"/>
          <w:lang w:val="ru-RU"/>
        </w:rPr>
        <w:t xml:space="preserve"> </w:t>
      </w:r>
      <w:proofErr w:type="spellStart"/>
      <w:r w:rsidRPr="00490488">
        <w:rPr>
          <w:sz w:val="22"/>
          <w:szCs w:val="22"/>
          <w:lang w:val="ru-RU"/>
        </w:rPr>
        <w:t>бойынша</w:t>
      </w:r>
      <w:proofErr w:type="spellEnd"/>
      <w:r w:rsidRPr="00490488">
        <w:rPr>
          <w:sz w:val="22"/>
          <w:szCs w:val="22"/>
          <w:lang w:val="ru-RU"/>
        </w:rPr>
        <w:t xml:space="preserve"> </w:t>
      </w:r>
      <w:proofErr w:type="spellStart"/>
      <w:r w:rsidRPr="00490488">
        <w:rPr>
          <w:sz w:val="22"/>
          <w:szCs w:val="22"/>
          <w:lang w:val="ru-RU"/>
        </w:rPr>
        <w:t>төленетін</w:t>
      </w:r>
      <w:proofErr w:type="spellEnd"/>
      <w:r w:rsidRPr="00490488">
        <w:rPr>
          <w:sz w:val="22"/>
          <w:szCs w:val="22"/>
          <w:lang w:val="ru-RU"/>
        </w:rPr>
        <w:t xml:space="preserve"> </w:t>
      </w:r>
      <w:proofErr w:type="spellStart"/>
      <w:r w:rsidRPr="00490488">
        <w:rPr>
          <w:sz w:val="22"/>
          <w:szCs w:val="22"/>
          <w:lang w:val="ru-RU"/>
        </w:rPr>
        <w:t>сомаларды</w:t>
      </w:r>
      <w:proofErr w:type="spellEnd"/>
      <w:r w:rsidRPr="00490488">
        <w:rPr>
          <w:sz w:val="22"/>
          <w:szCs w:val="22"/>
          <w:lang w:val="ru-RU"/>
        </w:rPr>
        <w:t xml:space="preserve"> </w:t>
      </w:r>
      <w:proofErr w:type="spellStart"/>
      <w:r w:rsidRPr="00490488">
        <w:rPr>
          <w:sz w:val="22"/>
          <w:szCs w:val="22"/>
          <w:lang w:val="ru-RU"/>
        </w:rPr>
        <w:t>көрсетумен</w:t>
      </w:r>
      <w:proofErr w:type="spellEnd"/>
      <w:r w:rsidRPr="00490488">
        <w:rPr>
          <w:sz w:val="22"/>
          <w:szCs w:val="22"/>
          <w:lang w:val="ru-RU"/>
        </w:rPr>
        <w:t xml:space="preserve"> </w:t>
      </w:r>
      <w:proofErr w:type="spellStart"/>
      <w:r w:rsidRPr="00490488">
        <w:rPr>
          <w:sz w:val="22"/>
          <w:szCs w:val="22"/>
          <w:lang w:val="ru-RU"/>
        </w:rPr>
        <w:t>Оператордың</w:t>
      </w:r>
      <w:proofErr w:type="spellEnd"/>
      <w:r w:rsidRPr="00490488">
        <w:rPr>
          <w:sz w:val="22"/>
          <w:szCs w:val="22"/>
          <w:lang w:val="ru-RU"/>
        </w:rPr>
        <w:t xml:space="preserve"> </w:t>
      </w:r>
      <w:proofErr w:type="gramStart"/>
      <w:r w:rsidRPr="00490488">
        <w:rPr>
          <w:sz w:val="22"/>
          <w:szCs w:val="22"/>
          <w:lang w:val="ru-RU"/>
        </w:rPr>
        <w:t xml:space="preserve">https://www.kcell.kz/ru/b2b.account/eregistry/2369  </w:t>
      </w:r>
      <w:proofErr w:type="spellStart"/>
      <w:r w:rsidRPr="00490488">
        <w:rPr>
          <w:sz w:val="22"/>
          <w:szCs w:val="22"/>
          <w:lang w:val="ru-RU"/>
        </w:rPr>
        <w:t>сілтеме</w:t>
      </w:r>
      <w:proofErr w:type="spellEnd"/>
      <w:proofErr w:type="gramEnd"/>
      <w:r w:rsidRPr="00490488">
        <w:rPr>
          <w:sz w:val="22"/>
          <w:szCs w:val="22"/>
          <w:lang w:val="ru-RU"/>
        </w:rPr>
        <w:t xml:space="preserve"> </w:t>
      </w:r>
      <w:proofErr w:type="spellStart"/>
      <w:r w:rsidRPr="00490488">
        <w:rPr>
          <w:sz w:val="22"/>
          <w:szCs w:val="22"/>
          <w:lang w:val="ru-RU"/>
        </w:rPr>
        <w:t>бойынша</w:t>
      </w:r>
      <w:proofErr w:type="spellEnd"/>
      <w:r w:rsidRPr="00490488">
        <w:rPr>
          <w:sz w:val="22"/>
          <w:szCs w:val="22"/>
          <w:lang w:val="ru-RU"/>
        </w:rPr>
        <w:t xml:space="preserve"> </w:t>
      </w:r>
      <w:proofErr w:type="spellStart"/>
      <w:r w:rsidRPr="00490488">
        <w:rPr>
          <w:sz w:val="22"/>
          <w:szCs w:val="22"/>
          <w:lang w:val="ru-RU"/>
        </w:rPr>
        <w:t>ресми</w:t>
      </w:r>
      <w:proofErr w:type="spellEnd"/>
      <w:r w:rsidRPr="00490488">
        <w:rPr>
          <w:sz w:val="22"/>
          <w:szCs w:val="22"/>
          <w:lang w:val="ru-RU"/>
        </w:rPr>
        <w:t xml:space="preserve"> </w:t>
      </w:r>
      <w:proofErr w:type="spellStart"/>
      <w:r w:rsidRPr="00490488">
        <w:rPr>
          <w:sz w:val="22"/>
          <w:szCs w:val="22"/>
          <w:lang w:val="ru-RU"/>
        </w:rPr>
        <w:t>сайтында</w:t>
      </w:r>
      <w:proofErr w:type="spellEnd"/>
      <w:r w:rsidRPr="00490488">
        <w:rPr>
          <w:sz w:val="22"/>
          <w:szCs w:val="22"/>
          <w:lang w:val="ru-RU"/>
        </w:rPr>
        <w:t xml:space="preserve"> </w:t>
      </w:r>
      <w:proofErr w:type="spellStart"/>
      <w:r w:rsidRPr="00490488">
        <w:rPr>
          <w:sz w:val="22"/>
          <w:szCs w:val="22"/>
          <w:lang w:val="ru-RU"/>
        </w:rPr>
        <w:t>орналасқан</w:t>
      </w:r>
      <w:proofErr w:type="spellEnd"/>
      <w:r w:rsidRPr="00490488">
        <w:rPr>
          <w:sz w:val="22"/>
          <w:szCs w:val="22"/>
          <w:lang w:val="ru-RU"/>
        </w:rPr>
        <w:t xml:space="preserve"> </w:t>
      </w:r>
      <w:proofErr w:type="spellStart"/>
      <w:r w:rsidRPr="00490488">
        <w:rPr>
          <w:sz w:val="22"/>
          <w:szCs w:val="22"/>
          <w:lang w:val="ru-RU"/>
        </w:rPr>
        <w:t>үлгіге</w:t>
      </w:r>
      <w:proofErr w:type="spellEnd"/>
      <w:r w:rsidRPr="00490488">
        <w:rPr>
          <w:sz w:val="22"/>
          <w:szCs w:val="22"/>
          <w:lang w:val="ru-RU"/>
        </w:rPr>
        <w:t xml:space="preserve"> </w:t>
      </w:r>
      <w:proofErr w:type="spellStart"/>
      <w:r w:rsidRPr="00490488">
        <w:rPr>
          <w:sz w:val="22"/>
          <w:szCs w:val="22"/>
          <w:lang w:val="ru-RU"/>
        </w:rPr>
        <w:t>сәйкес</w:t>
      </w:r>
      <w:proofErr w:type="spellEnd"/>
      <w:r w:rsidRPr="00490488">
        <w:rPr>
          <w:sz w:val="22"/>
          <w:szCs w:val="22"/>
          <w:lang w:val="ru-RU"/>
        </w:rPr>
        <w:t xml:space="preserve"> </w:t>
      </w:r>
      <w:proofErr w:type="spellStart"/>
      <w:r w:rsidRPr="00490488">
        <w:rPr>
          <w:sz w:val="22"/>
          <w:szCs w:val="22"/>
          <w:lang w:val="ru-RU"/>
        </w:rPr>
        <w:t>тізілімді</w:t>
      </w:r>
      <w:proofErr w:type="spellEnd"/>
      <w:r w:rsidRPr="00490488">
        <w:rPr>
          <w:sz w:val="22"/>
          <w:szCs w:val="22"/>
          <w:lang w:val="ru-RU"/>
        </w:rPr>
        <w:t xml:space="preserve"> </w:t>
      </w:r>
      <w:proofErr w:type="spellStart"/>
      <w:r w:rsidRPr="00490488">
        <w:rPr>
          <w:sz w:val="22"/>
          <w:szCs w:val="22"/>
          <w:lang w:val="ru-RU"/>
        </w:rPr>
        <w:t>ұсынуға</w:t>
      </w:r>
      <w:proofErr w:type="spellEnd"/>
      <w:r w:rsidRPr="00490488">
        <w:rPr>
          <w:sz w:val="22"/>
          <w:szCs w:val="22"/>
          <w:lang w:val="ru-RU"/>
        </w:rPr>
        <w:t xml:space="preserve"> </w:t>
      </w:r>
      <w:proofErr w:type="spellStart"/>
      <w:r w:rsidRPr="00490488">
        <w:rPr>
          <w:sz w:val="22"/>
          <w:szCs w:val="22"/>
          <w:lang w:val="ru-RU"/>
        </w:rPr>
        <w:t>міндетті</w:t>
      </w:r>
      <w:proofErr w:type="spellEnd"/>
      <w:r w:rsidRPr="00490488">
        <w:rPr>
          <w:sz w:val="22"/>
          <w:szCs w:val="22"/>
          <w:lang w:val="ru-RU"/>
        </w:rPr>
        <w:t>.</w:t>
      </w:r>
      <w:bookmarkEnd w:id="6"/>
    </w:p>
    <w:p w:rsidR="00490488" w:rsidRPr="00490488" w:rsidRDefault="00490488" w:rsidP="00490488">
      <w:pPr>
        <w:pStyle w:val="afffff7"/>
        <w:ind w:left="-426" w:right="-976"/>
        <w:jc w:val="both"/>
        <w:rPr>
          <w:sz w:val="22"/>
          <w:szCs w:val="22"/>
          <w:lang w:val="ru-RU"/>
        </w:rPr>
      </w:pPr>
    </w:p>
    <w:p w:rsidR="00490488" w:rsidRPr="00490488" w:rsidRDefault="00490488" w:rsidP="00490488">
      <w:pPr>
        <w:pStyle w:val="afffff7"/>
        <w:ind w:left="-426" w:right="-976"/>
        <w:jc w:val="both"/>
        <w:rPr>
          <w:sz w:val="22"/>
          <w:szCs w:val="22"/>
          <w:lang w:val="ru-RU"/>
        </w:rPr>
      </w:pPr>
      <w:proofErr w:type="spellStart"/>
      <w:r w:rsidRPr="00490488">
        <w:rPr>
          <w:sz w:val="22"/>
          <w:szCs w:val="22"/>
          <w:lang w:val="ru-RU"/>
        </w:rPr>
        <w:t>Тарифтік</w:t>
      </w:r>
      <w:proofErr w:type="spellEnd"/>
      <w:r w:rsidRPr="00490488">
        <w:rPr>
          <w:sz w:val="22"/>
          <w:szCs w:val="22"/>
          <w:lang w:val="ru-RU"/>
        </w:rPr>
        <w:t xml:space="preserve"> </w:t>
      </w:r>
      <w:proofErr w:type="spellStart"/>
      <w:r w:rsidRPr="00490488">
        <w:rPr>
          <w:sz w:val="22"/>
          <w:szCs w:val="22"/>
          <w:lang w:val="ru-RU"/>
        </w:rPr>
        <w:t>жоспарды</w:t>
      </w:r>
      <w:proofErr w:type="spellEnd"/>
      <w:r w:rsidRPr="00490488">
        <w:rPr>
          <w:sz w:val="22"/>
          <w:szCs w:val="22"/>
          <w:lang w:val="ru-RU"/>
        </w:rPr>
        <w:t xml:space="preserve"> </w:t>
      </w:r>
      <w:proofErr w:type="spellStart"/>
      <w:r w:rsidRPr="00490488">
        <w:rPr>
          <w:sz w:val="22"/>
          <w:szCs w:val="22"/>
          <w:lang w:val="ru-RU"/>
        </w:rPr>
        <w:t>ұсыну</w:t>
      </w:r>
      <w:proofErr w:type="spellEnd"/>
      <w:r w:rsidRPr="00490488">
        <w:rPr>
          <w:sz w:val="22"/>
          <w:szCs w:val="22"/>
          <w:lang w:val="ru-RU"/>
        </w:rPr>
        <w:t xml:space="preserve"> </w:t>
      </w:r>
      <w:proofErr w:type="spellStart"/>
      <w:r w:rsidRPr="00490488">
        <w:rPr>
          <w:sz w:val="22"/>
          <w:szCs w:val="22"/>
          <w:lang w:val="ru-RU"/>
        </w:rPr>
        <w:t>шарттарымен</w:t>
      </w:r>
      <w:proofErr w:type="spellEnd"/>
      <w:r w:rsidRPr="00490488">
        <w:rPr>
          <w:sz w:val="22"/>
          <w:szCs w:val="22"/>
          <w:lang w:val="ru-RU"/>
        </w:rPr>
        <w:t xml:space="preserve"> </w:t>
      </w:r>
      <w:proofErr w:type="spellStart"/>
      <w:r w:rsidRPr="00490488">
        <w:rPr>
          <w:sz w:val="22"/>
          <w:szCs w:val="22"/>
          <w:lang w:val="ru-RU"/>
        </w:rPr>
        <w:t>таныстық</w:t>
      </w:r>
      <w:proofErr w:type="spellEnd"/>
      <w:r w:rsidRPr="00490488">
        <w:rPr>
          <w:sz w:val="22"/>
          <w:szCs w:val="22"/>
          <w:lang w:val="ru-RU"/>
        </w:rPr>
        <w:t xml:space="preserve"> </w:t>
      </w:r>
      <w:proofErr w:type="spellStart"/>
      <w:r w:rsidRPr="00490488">
        <w:rPr>
          <w:sz w:val="22"/>
          <w:szCs w:val="22"/>
          <w:lang w:val="ru-RU"/>
        </w:rPr>
        <w:t>және</w:t>
      </w:r>
      <w:proofErr w:type="spellEnd"/>
      <w:r w:rsidRPr="00490488">
        <w:rPr>
          <w:sz w:val="22"/>
          <w:szCs w:val="22"/>
          <w:lang w:val="ru-RU"/>
        </w:rPr>
        <w:t xml:space="preserve"> </w:t>
      </w:r>
      <w:proofErr w:type="spellStart"/>
      <w:r w:rsidRPr="00490488">
        <w:rPr>
          <w:sz w:val="22"/>
          <w:szCs w:val="22"/>
          <w:lang w:val="ru-RU"/>
        </w:rPr>
        <w:t>келісеміз</w:t>
      </w:r>
      <w:proofErr w:type="spellEnd"/>
      <w:r w:rsidRPr="00490488">
        <w:rPr>
          <w:sz w:val="22"/>
          <w:szCs w:val="22"/>
          <w:lang w:val="ru-RU"/>
        </w:rPr>
        <w:t xml:space="preserve">. </w:t>
      </w:r>
    </w:p>
    <w:p w:rsidR="00490488" w:rsidRPr="00490488" w:rsidRDefault="00490488" w:rsidP="00490488">
      <w:pPr>
        <w:pStyle w:val="afffff7"/>
        <w:ind w:left="-426" w:right="-976"/>
        <w:jc w:val="both"/>
        <w:rPr>
          <w:sz w:val="22"/>
          <w:szCs w:val="22"/>
          <w:lang w:val="ru-RU"/>
        </w:rPr>
      </w:pPr>
      <w:proofErr w:type="spellStart"/>
      <w:r w:rsidRPr="00490488">
        <w:rPr>
          <w:sz w:val="22"/>
          <w:szCs w:val="22"/>
          <w:lang w:val="ru-RU"/>
        </w:rPr>
        <w:t>Көрсетілген</w:t>
      </w:r>
      <w:proofErr w:type="spellEnd"/>
      <w:r w:rsidRPr="00490488">
        <w:rPr>
          <w:sz w:val="22"/>
          <w:szCs w:val="22"/>
          <w:lang w:val="ru-RU"/>
        </w:rPr>
        <w:t xml:space="preserve"> </w:t>
      </w:r>
      <w:proofErr w:type="spellStart"/>
      <w:r w:rsidRPr="00490488">
        <w:rPr>
          <w:sz w:val="22"/>
          <w:szCs w:val="22"/>
          <w:lang w:val="ru-RU"/>
        </w:rPr>
        <w:t>қызметтердің</w:t>
      </w:r>
      <w:proofErr w:type="spellEnd"/>
      <w:r w:rsidRPr="00490488">
        <w:rPr>
          <w:sz w:val="22"/>
          <w:szCs w:val="22"/>
          <w:lang w:val="ru-RU"/>
        </w:rPr>
        <w:t xml:space="preserve"> </w:t>
      </w:r>
      <w:proofErr w:type="spellStart"/>
      <w:r w:rsidRPr="00490488">
        <w:rPr>
          <w:sz w:val="22"/>
          <w:szCs w:val="22"/>
          <w:lang w:val="ru-RU"/>
        </w:rPr>
        <w:t>ақысын</w:t>
      </w:r>
      <w:proofErr w:type="spellEnd"/>
      <w:r w:rsidRPr="00490488">
        <w:rPr>
          <w:sz w:val="22"/>
          <w:szCs w:val="22"/>
          <w:lang w:val="ru-RU"/>
        </w:rPr>
        <w:t xml:space="preserve"> </w:t>
      </w:r>
      <w:proofErr w:type="spellStart"/>
      <w:r w:rsidRPr="00490488">
        <w:rPr>
          <w:sz w:val="22"/>
          <w:szCs w:val="22"/>
          <w:lang w:val="ru-RU"/>
        </w:rPr>
        <w:t>уақтылы</w:t>
      </w:r>
      <w:proofErr w:type="spellEnd"/>
      <w:r w:rsidRPr="00490488">
        <w:rPr>
          <w:sz w:val="22"/>
          <w:szCs w:val="22"/>
          <w:lang w:val="ru-RU"/>
        </w:rPr>
        <w:t xml:space="preserve"> </w:t>
      </w:r>
      <w:proofErr w:type="spellStart"/>
      <w:r w:rsidRPr="00490488">
        <w:rPr>
          <w:sz w:val="22"/>
          <w:szCs w:val="22"/>
          <w:lang w:val="ru-RU"/>
        </w:rPr>
        <w:t>төлеуге</w:t>
      </w:r>
      <w:proofErr w:type="spellEnd"/>
      <w:r w:rsidRPr="00490488">
        <w:rPr>
          <w:sz w:val="22"/>
          <w:szCs w:val="22"/>
          <w:lang w:val="ru-RU"/>
        </w:rPr>
        <w:t xml:space="preserve"> </w:t>
      </w:r>
      <w:proofErr w:type="spellStart"/>
      <w:r w:rsidRPr="00490488">
        <w:rPr>
          <w:sz w:val="22"/>
          <w:szCs w:val="22"/>
          <w:lang w:val="ru-RU"/>
        </w:rPr>
        <w:t>кепілдік</w:t>
      </w:r>
      <w:proofErr w:type="spellEnd"/>
      <w:r w:rsidRPr="00490488">
        <w:rPr>
          <w:sz w:val="22"/>
          <w:szCs w:val="22"/>
          <w:lang w:val="ru-RU"/>
        </w:rPr>
        <w:t xml:space="preserve"> </w:t>
      </w:r>
      <w:proofErr w:type="spellStart"/>
      <w:r w:rsidRPr="00490488">
        <w:rPr>
          <w:sz w:val="22"/>
          <w:szCs w:val="22"/>
          <w:lang w:val="ru-RU"/>
        </w:rPr>
        <w:t>береміз</w:t>
      </w:r>
      <w:proofErr w:type="spellEnd"/>
      <w:r w:rsidRPr="00490488">
        <w:rPr>
          <w:sz w:val="22"/>
          <w:szCs w:val="22"/>
          <w:lang w:val="ru-RU"/>
        </w:rPr>
        <w:t>.</w:t>
      </w:r>
    </w:p>
    <w:p w:rsidR="00490488" w:rsidRPr="00490488" w:rsidRDefault="00490488" w:rsidP="00490488">
      <w:pPr>
        <w:pStyle w:val="afffff7"/>
        <w:ind w:left="-426" w:right="-976"/>
        <w:jc w:val="both"/>
        <w:rPr>
          <w:sz w:val="22"/>
          <w:szCs w:val="22"/>
          <w:lang w:val="ru-RU"/>
        </w:rPr>
      </w:pPr>
      <w:r w:rsidRPr="00490488">
        <w:rPr>
          <w:sz w:val="22"/>
          <w:szCs w:val="22"/>
          <w:lang w:val="ru-RU"/>
        </w:rPr>
        <w:t xml:space="preserve">Компания </w:t>
      </w:r>
      <w:proofErr w:type="spellStart"/>
      <w:r w:rsidRPr="00490488">
        <w:rPr>
          <w:sz w:val="22"/>
          <w:szCs w:val="22"/>
          <w:lang w:val="ru-RU"/>
        </w:rPr>
        <w:t>қызметтердің</w:t>
      </w:r>
      <w:proofErr w:type="spellEnd"/>
      <w:r w:rsidRPr="00490488">
        <w:rPr>
          <w:sz w:val="22"/>
          <w:szCs w:val="22"/>
          <w:lang w:val="ru-RU"/>
        </w:rPr>
        <w:t xml:space="preserve"> </w:t>
      </w:r>
      <w:proofErr w:type="spellStart"/>
      <w:r w:rsidRPr="00490488">
        <w:rPr>
          <w:sz w:val="22"/>
          <w:szCs w:val="22"/>
          <w:lang w:val="ru-RU"/>
        </w:rPr>
        <w:t>төлем</w:t>
      </w:r>
      <w:proofErr w:type="spellEnd"/>
      <w:r w:rsidRPr="00490488">
        <w:rPr>
          <w:sz w:val="22"/>
          <w:szCs w:val="22"/>
          <w:lang w:val="ru-RU"/>
        </w:rPr>
        <w:t xml:space="preserve"> </w:t>
      </w:r>
      <w:proofErr w:type="spellStart"/>
      <w:r w:rsidRPr="00490488">
        <w:rPr>
          <w:sz w:val="22"/>
          <w:szCs w:val="22"/>
          <w:lang w:val="ru-RU"/>
        </w:rPr>
        <w:t>мерзімдерін</w:t>
      </w:r>
      <w:proofErr w:type="spellEnd"/>
      <w:r w:rsidRPr="00490488">
        <w:rPr>
          <w:sz w:val="22"/>
          <w:szCs w:val="22"/>
          <w:lang w:val="ru-RU"/>
        </w:rPr>
        <w:t xml:space="preserve"> </w:t>
      </w:r>
      <w:proofErr w:type="spellStart"/>
      <w:r w:rsidRPr="00490488">
        <w:rPr>
          <w:sz w:val="22"/>
          <w:szCs w:val="22"/>
          <w:lang w:val="ru-RU"/>
        </w:rPr>
        <w:t>бұзуды</w:t>
      </w:r>
      <w:proofErr w:type="spellEnd"/>
      <w:r w:rsidRPr="00490488">
        <w:rPr>
          <w:sz w:val="22"/>
          <w:szCs w:val="22"/>
          <w:lang w:val="ru-RU"/>
        </w:rPr>
        <w:t xml:space="preserve"> </w:t>
      </w:r>
      <w:proofErr w:type="spellStart"/>
      <w:r w:rsidRPr="00490488">
        <w:rPr>
          <w:sz w:val="22"/>
          <w:szCs w:val="22"/>
          <w:lang w:val="ru-RU"/>
        </w:rPr>
        <w:t>қоса</w:t>
      </w:r>
      <w:proofErr w:type="spellEnd"/>
      <w:r w:rsidRPr="00490488">
        <w:rPr>
          <w:sz w:val="22"/>
          <w:szCs w:val="22"/>
          <w:lang w:val="ru-RU"/>
        </w:rPr>
        <w:t xml:space="preserve">, </w:t>
      </w:r>
      <w:proofErr w:type="spellStart"/>
      <w:r w:rsidRPr="00490488">
        <w:rPr>
          <w:sz w:val="22"/>
          <w:szCs w:val="22"/>
          <w:lang w:val="ru-RU"/>
        </w:rPr>
        <w:t>онымен</w:t>
      </w:r>
      <w:proofErr w:type="spellEnd"/>
      <w:r w:rsidRPr="00490488">
        <w:rPr>
          <w:sz w:val="22"/>
          <w:szCs w:val="22"/>
          <w:lang w:val="ru-RU"/>
        </w:rPr>
        <w:t xml:space="preserve"> </w:t>
      </w:r>
      <w:proofErr w:type="spellStart"/>
      <w:r w:rsidRPr="00490488">
        <w:rPr>
          <w:sz w:val="22"/>
          <w:szCs w:val="22"/>
          <w:lang w:val="ru-RU"/>
        </w:rPr>
        <w:t>шектелмейтін</w:t>
      </w:r>
      <w:proofErr w:type="spellEnd"/>
      <w:r w:rsidRPr="00490488">
        <w:rPr>
          <w:sz w:val="22"/>
          <w:szCs w:val="22"/>
          <w:lang w:val="ru-RU"/>
        </w:rPr>
        <w:t xml:space="preserve">, </w:t>
      </w:r>
      <w:proofErr w:type="spellStart"/>
      <w:r w:rsidRPr="00490488">
        <w:rPr>
          <w:sz w:val="22"/>
          <w:szCs w:val="22"/>
          <w:lang w:val="ru-RU"/>
        </w:rPr>
        <w:t>қызмет</w:t>
      </w:r>
      <w:proofErr w:type="spellEnd"/>
      <w:r w:rsidRPr="00490488">
        <w:rPr>
          <w:sz w:val="22"/>
          <w:szCs w:val="22"/>
          <w:lang w:val="ru-RU"/>
        </w:rPr>
        <w:t xml:space="preserve"> </w:t>
      </w:r>
      <w:proofErr w:type="spellStart"/>
      <w:r w:rsidRPr="00490488">
        <w:rPr>
          <w:sz w:val="22"/>
          <w:szCs w:val="22"/>
          <w:lang w:val="ru-RU"/>
        </w:rPr>
        <w:t>көрсету</w:t>
      </w:r>
      <w:proofErr w:type="spellEnd"/>
      <w:r w:rsidRPr="00490488">
        <w:rPr>
          <w:sz w:val="22"/>
          <w:szCs w:val="22"/>
          <w:lang w:val="ru-RU"/>
        </w:rPr>
        <w:t xml:space="preserve"> </w:t>
      </w:r>
      <w:proofErr w:type="spellStart"/>
      <w:r w:rsidRPr="00490488">
        <w:rPr>
          <w:sz w:val="22"/>
          <w:szCs w:val="22"/>
          <w:lang w:val="ru-RU"/>
        </w:rPr>
        <w:t>талаптарын</w:t>
      </w:r>
      <w:proofErr w:type="spellEnd"/>
      <w:r w:rsidRPr="00490488">
        <w:rPr>
          <w:sz w:val="22"/>
          <w:szCs w:val="22"/>
          <w:lang w:val="ru-RU"/>
        </w:rPr>
        <w:t xml:space="preserve"> </w:t>
      </w:r>
      <w:proofErr w:type="spellStart"/>
      <w:r w:rsidRPr="00490488">
        <w:rPr>
          <w:sz w:val="22"/>
          <w:szCs w:val="22"/>
          <w:lang w:val="ru-RU"/>
        </w:rPr>
        <w:t>бұзған</w:t>
      </w:r>
      <w:proofErr w:type="spellEnd"/>
      <w:r w:rsidRPr="00490488">
        <w:rPr>
          <w:sz w:val="22"/>
          <w:szCs w:val="22"/>
          <w:lang w:val="ru-RU"/>
        </w:rPr>
        <w:t xml:space="preserve"> </w:t>
      </w:r>
      <w:proofErr w:type="spellStart"/>
      <w:r w:rsidRPr="00490488">
        <w:rPr>
          <w:sz w:val="22"/>
          <w:szCs w:val="22"/>
          <w:lang w:val="ru-RU"/>
        </w:rPr>
        <w:t>жағдайда</w:t>
      </w:r>
      <w:proofErr w:type="spellEnd"/>
      <w:r w:rsidRPr="00490488">
        <w:rPr>
          <w:sz w:val="22"/>
          <w:szCs w:val="22"/>
          <w:lang w:val="ru-RU"/>
        </w:rPr>
        <w:t xml:space="preserve">, </w:t>
      </w:r>
      <w:proofErr w:type="spellStart"/>
      <w:r w:rsidRPr="00490488">
        <w:rPr>
          <w:sz w:val="22"/>
          <w:szCs w:val="22"/>
          <w:lang w:val="ru-RU"/>
        </w:rPr>
        <w:t>Оператордың</w:t>
      </w:r>
      <w:proofErr w:type="spellEnd"/>
      <w:r w:rsidRPr="00490488">
        <w:rPr>
          <w:sz w:val="22"/>
          <w:szCs w:val="22"/>
          <w:lang w:val="ru-RU"/>
        </w:rPr>
        <w:t xml:space="preserve"> </w:t>
      </w:r>
      <w:proofErr w:type="spellStart"/>
      <w:r w:rsidRPr="00490488">
        <w:rPr>
          <w:sz w:val="22"/>
          <w:szCs w:val="22"/>
          <w:lang w:val="ru-RU"/>
        </w:rPr>
        <w:t>қызмет</w:t>
      </w:r>
      <w:proofErr w:type="spellEnd"/>
      <w:r w:rsidRPr="00490488">
        <w:rPr>
          <w:sz w:val="22"/>
          <w:szCs w:val="22"/>
          <w:lang w:val="ru-RU"/>
        </w:rPr>
        <w:t xml:space="preserve"> </w:t>
      </w:r>
      <w:proofErr w:type="spellStart"/>
      <w:r w:rsidRPr="00490488">
        <w:rPr>
          <w:sz w:val="22"/>
          <w:szCs w:val="22"/>
          <w:lang w:val="ru-RU"/>
        </w:rPr>
        <w:t>көрсетуді</w:t>
      </w:r>
      <w:proofErr w:type="spellEnd"/>
      <w:r w:rsidRPr="00490488">
        <w:rPr>
          <w:sz w:val="22"/>
          <w:szCs w:val="22"/>
          <w:lang w:val="ru-RU"/>
        </w:rPr>
        <w:t xml:space="preserve"> </w:t>
      </w:r>
      <w:proofErr w:type="spellStart"/>
      <w:r w:rsidRPr="00490488">
        <w:rPr>
          <w:sz w:val="22"/>
          <w:szCs w:val="22"/>
          <w:lang w:val="ru-RU"/>
        </w:rPr>
        <w:t>толығымен</w:t>
      </w:r>
      <w:proofErr w:type="spellEnd"/>
      <w:r w:rsidRPr="00490488">
        <w:rPr>
          <w:sz w:val="22"/>
          <w:szCs w:val="22"/>
          <w:lang w:val="ru-RU"/>
        </w:rPr>
        <w:t xml:space="preserve"> </w:t>
      </w:r>
      <w:proofErr w:type="spellStart"/>
      <w:r w:rsidRPr="00490488">
        <w:rPr>
          <w:sz w:val="22"/>
          <w:szCs w:val="22"/>
          <w:lang w:val="ru-RU"/>
        </w:rPr>
        <w:t>немесе</w:t>
      </w:r>
      <w:proofErr w:type="spellEnd"/>
      <w:r w:rsidRPr="00490488">
        <w:rPr>
          <w:sz w:val="22"/>
          <w:szCs w:val="22"/>
          <w:lang w:val="ru-RU"/>
        </w:rPr>
        <w:t xml:space="preserve"> </w:t>
      </w:r>
      <w:proofErr w:type="spellStart"/>
      <w:r w:rsidRPr="00490488">
        <w:rPr>
          <w:sz w:val="22"/>
          <w:szCs w:val="22"/>
          <w:lang w:val="ru-RU"/>
        </w:rPr>
        <w:t>ішінара</w:t>
      </w:r>
      <w:proofErr w:type="spellEnd"/>
      <w:r w:rsidRPr="00490488">
        <w:rPr>
          <w:sz w:val="22"/>
          <w:szCs w:val="22"/>
          <w:lang w:val="ru-RU"/>
        </w:rPr>
        <w:t xml:space="preserve"> </w:t>
      </w:r>
      <w:proofErr w:type="spellStart"/>
      <w:r w:rsidRPr="00490488">
        <w:rPr>
          <w:sz w:val="22"/>
          <w:szCs w:val="22"/>
          <w:lang w:val="ru-RU"/>
        </w:rPr>
        <w:t>тоқтатуға</w:t>
      </w:r>
      <w:proofErr w:type="spellEnd"/>
      <w:r w:rsidRPr="00490488">
        <w:rPr>
          <w:sz w:val="22"/>
          <w:szCs w:val="22"/>
          <w:lang w:val="ru-RU"/>
        </w:rPr>
        <w:t xml:space="preserve"> </w:t>
      </w:r>
      <w:proofErr w:type="spellStart"/>
      <w:r w:rsidRPr="00490488">
        <w:rPr>
          <w:sz w:val="22"/>
          <w:szCs w:val="22"/>
          <w:lang w:val="ru-RU"/>
        </w:rPr>
        <w:t>құқылы</w:t>
      </w:r>
      <w:proofErr w:type="spellEnd"/>
      <w:r w:rsidRPr="00490488">
        <w:rPr>
          <w:sz w:val="22"/>
          <w:szCs w:val="22"/>
          <w:lang w:val="ru-RU"/>
        </w:rPr>
        <w:t xml:space="preserve"> </w:t>
      </w:r>
      <w:proofErr w:type="spellStart"/>
      <w:r w:rsidRPr="00490488">
        <w:rPr>
          <w:sz w:val="22"/>
          <w:szCs w:val="22"/>
          <w:lang w:val="ru-RU"/>
        </w:rPr>
        <w:t>екендігіне</w:t>
      </w:r>
      <w:proofErr w:type="spellEnd"/>
      <w:r w:rsidRPr="00490488">
        <w:rPr>
          <w:sz w:val="22"/>
          <w:szCs w:val="22"/>
          <w:lang w:val="ru-RU"/>
        </w:rPr>
        <w:t xml:space="preserve"> </w:t>
      </w:r>
      <w:proofErr w:type="spellStart"/>
      <w:r w:rsidRPr="00490488">
        <w:rPr>
          <w:sz w:val="22"/>
          <w:szCs w:val="22"/>
          <w:lang w:val="ru-RU"/>
        </w:rPr>
        <w:t>келісімімізді</w:t>
      </w:r>
      <w:proofErr w:type="spellEnd"/>
      <w:r w:rsidRPr="00490488">
        <w:rPr>
          <w:sz w:val="22"/>
          <w:szCs w:val="22"/>
          <w:lang w:val="ru-RU"/>
        </w:rPr>
        <w:t xml:space="preserve"> </w:t>
      </w:r>
      <w:proofErr w:type="spellStart"/>
      <w:r w:rsidRPr="00490488">
        <w:rPr>
          <w:sz w:val="22"/>
          <w:szCs w:val="22"/>
          <w:lang w:val="ru-RU"/>
        </w:rPr>
        <w:t>растаймыз</w:t>
      </w:r>
      <w:proofErr w:type="spellEnd"/>
      <w:r w:rsidRPr="00490488">
        <w:rPr>
          <w:sz w:val="22"/>
          <w:szCs w:val="22"/>
          <w:lang w:val="ru-RU"/>
        </w:rPr>
        <w:t>.</w:t>
      </w:r>
    </w:p>
    <w:bookmarkEnd w:id="5"/>
    <w:bookmarkEnd w:id="7"/>
    <w:p w:rsidR="00EB7F87" w:rsidRPr="00EE1EF0" w:rsidRDefault="00EB7F87" w:rsidP="0047597E">
      <w:pPr>
        <w:ind w:left="-426" w:right="-976"/>
        <w:rPr>
          <w:rFonts w:ascii="Times New Roman" w:eastAsia="Batang" w:hAnsi="Times New Roman" w:cs="Times New Roman"/>
          <w:color w:val="auto"/>
          <w:sz w:val="24"/>
          <w:szCs w:val="24"/>
          <w:lang w:val="kk-KZ"/>
        </w:rPr>
      </w:pPr>
    </w:p>
    <w:p w:rsidR="00E55E19" w:rsidRPr="000C4F63" w:rsidRDefault="00EE1EF0" w:rsidP="0047597E">
      <w:pPr>
        <w:ind w:left="-426" w:right="-976"/>
        <w:rPr>
          <w:rFonts w:ascii="Times New Roman" w:eastAsia="Batang" w:hAnsi="Times New Roman" w:cs="Times New Roman"/>
          <w:color w:val="auto"/>
          <w:sz w:val="24"/>
          <w:szCs w:val="24"/>
          <w:lang w:val="kk-KZ"/>
        </w:rPr>
      </w:pPr>
      <w:r>
        <w:rPr>
          <w:rFonts w:ascii="Times New Roman" w:eastAsia="Batang" w:hAnsi="Times New Roman" w:cs="Times New Roman"/>
          <w:color w:val="auto"/>
          <w:sz w:val="24"/>
          <w:szCs w:val="24"/>
          <w:lang w:val="kk-KZ"/>
        </w:rPr>
        <w:t>Басшының Т.А.Ә.</w:t>
      </w:r>
      <w:r w:rsidR="00EB7F87" w:rsidRPr="000C4F63">
        <w:rPr>
          <w:rFonts w:ascii="Times New Roman" w:eastAsia="Batang" w:hAnsi="Times New Roman" w:cs="Times New Roman"/>
          <w:color w:val="auto"/>
          <w:sz w:val="24"/>
          <w:szCs w:val="24"/>
          <w:lang w:val="kk-KZ"/>
        </w:rPr>
        <w:t xml:space="preserve"> </w:t>
      </w:r>
      <w:proofErr w:type="spellStart"/>
      <w:r w:rsidR="00EB7F87" w:rsidRPr="000C4F63">
        <w:rPr>
          <w:rFonts w:ascii="Times New Roman" w:eastAsia="Batang" w:hAnsi="Times New Roman" w:cs="Times New Roman"/>
          <w:color w:val="FF0000"/>
          <w:sz w:val="24"/>
          <w:szCs w:val="24"/>
          <w:lang w:val="kk-KZ"/>
        </w:rPr>
        <w:t>Сологуб</w:t>
      </w:r>
      <w:proofErr w:type="spellEnd"/>
      <w:r w:rsidR="00EB7F87" w:rsidRPr="000C4F63">
        <w:rPr>
          <w:rFonts w:ascii="Times New Roman" w:eastAsia="Batang" w:hAnsi="Times New Roman" w:cs="Times New Roman"/>
          <w:color w:val="FF0000"/>
          <w:sz w:val="24"/>
          <w:szCs w:val="24"/>
          <w:lang w:val="kk-KZ"/>
        </w:rPr>
        <w:t xml:space="preserve"> В.А</w:t>
      </w:r>
      <w:r w:rsidR="00EB7F87" w:rsidRPr="000C4F63">
        <w:rPr>
          <w:rFonts w:ascii="Times New Roman" w:eastAsia="Batang" w:hAnsi="Times New Roman" w:cs="Times New Roman"/>
          <w:color w:val="FF0000"/>
          <w:sz w:val="24"/>
          <w:szCs w:val="24"/>
          <w:lang w:val="kk-KZ"/>
        </w:rPr>
        <w:tab/>
      </w:r>
      <w:r w:rsidRPr="000C4F63">
        <w:rPr>
          <w:rFonts w:ascii="Times New Roman" w:eastAsia="Batang" w:hAnsi="Times New Roman" w:cs="Times New Roman"/>
          <w:color w:val="auto"/>
          <w:sz w:val="24"/>
          <w:szCs w:val="24"/>
          <w:lang w:val="kk-KZ"/>
        </w:rPr>
        <w:tab/>
      </w:r>
      <w:r w:rsidRPr="000C4F63">
        <w:rPr>
          <w:rFonts w:ascii="Times New Roman" w:eastAsia="Batang" w:hAnsi="Times New Roman" w:cs="Times New Roman"/>
          <w:color w:val="auto"/>
          <w:sz w:val="24"/>
          <w:szCs w:val="24"/>
          <w:lang w:val="kk-KZ"/>
        </w:rPr>
        <w:tab/>
        <w:t>М</w:t>
      </w:r>
      <w:r>
        <w:rPr>
          <w:rFonts w:ascii="Times New Roman" w:eastAsia="Batang" w:hAnsi="Times New Roman" w:cs="Times New Roman"/>
          <w:color w:val="auto"/>
          <w:sz w:val="24"/>
          <w:szCs w:val="24"/>
          <w:lang w:val="kk-KZ"/>
        </w:rPr>
        <w:t>О</w:t>
      </w:r>
      <w:r w:rsidR="00EB7F87" w:rsidRPr="000C4F63">
        <w:rPr>
          <w:rFonts w:ascii="Times New Roman" w:eastAsia="Batang" w:hAnsi="Times New Roman" w:cs="Times New Roman"/>
          <w:color w:val="auto"/>
          <w:sz w:val="24"/>
          <w:szCs w:val="24"/>
          <w:lang w:val="kk-KZ"/>
        </w:rPr>
        <w:t xml:space="preserve"> (</w:t>
      </w:r>
      <w:r>
        <w:rPr>
          <w:rFonts w:ascii="Times New Roman" w:eastAsia="Batang" w:hAnsi="Times New Roman" w:cs="Times New Roman"/>
          <w:color w:val="auto"/>
          <w:sz w:val="24"/>
          <w:szCs w:val="24"/>
          <w:lang w:val="kk-KZ"/>
        </w:rPr>
        <w:t>түпнұсқа</w:t>
      </w:r>
      <w:r w:rsidR="00EB7F87" w:rsidRPr="000C4F63">
        <w:rPr>
          <w:rFonts w:ascii="Times New Roman" w:eastAsia="Batang" w:hAnsi="Times New Roman" w:cs="Times New Roman"/>
          <w:color w:val="auto"/>
          <w:sz w:val="24"/>
          <w:szCs w:val="24"/>
          <w:lang w:val="kk-KZ"/>
        </w:rPr>
        <w:t>)</w:t>
      </w:r>
      <w:r w:rsidR="00EB7F87" w:rsidRPr="000C4F63">
        <w:rPr>
          <w:rFonts w:ascii="Times New Roman" w:eastAsia="Batang" w:hAnsi="Times New Roman" w:cs="Times New Roman"/>
          <w:color w:val="auto"/>
          <w:sz w:val="24"/>
          <w:szCs w:val="24"/>
          <w:lang w:val="kk-KZ"/>
        </w:rPr>
        <w:tab/>
        <w:t xml:space="preserve"> </w:t>
      </w:r>
    </w:p>
    <w:p w:rsidR="00963FA4" w:rsidRDefault="00963FA4" w:rsidP="0047597E">
      <w:pPr>
        <w:spacing w:after="0"/>
        <w:ind w:left="-426" w:right="-976"/>
        <w:rPr>
          <w:rFonts w:ascii="Times New Roman" w:eastAsia="Batang" w:hAnsi="Times New Roman" w:cs="Times New Roman"/>
          <w:color w:val="auto"/>
          <w:sz w:val="20"/>
          <w:szCs w:val="24"/>
          <w:lang w:val="kk-KZ"/>
        </w:rPr>
      </w:pPr>
    </w:p>
    <w:p w:rsidR="00963FA4" w:rsidRDefault="00963FA4" w:rsidP="0047597E">
      <w:pPr>
        <w:spacing w:after="0"/>
        <w:ind w:left="-426" w:right="-976"/>
        <w:rPr>
          <w:rFonts w:ascii="Times New Roman" w:eastAsia="Batang" w:hAnsi="Times New Roman" w:cs="Times New Roman"/>
          <w:color w:val="auto"/>
          <w:sz w:val="20"/>
          <w:szCs w:val="24"/>
          <w:lang w:val="kk-KZ"/>
        </w:rPr>
      </w:pPr>
    </w:p>
    <w:p w:rsidR="00963FA4" w:rsidRDefault="00963FA4" w:rsidP="0047597E">
      <w:pPr>
        <w:spacing w:after="0"/>
        <w:ind w:left="-426" w:right="-976"/>
        <w:rPr>
          <w:rFonts w:ascii="Times New Roman" w:eastAsia="Batang" w:hAnsi="Times New Roman" w:cs="Times New Roman"/>
          <w:color w:val="auto"/>
          <w:sz w:val="20"/>
          <w:szCs w:val="24"/>
          <w:lang w:val="kk-KZ"/>
        </w:rPr>
      </w:pPr>
    </w:p>
    <w:p w:rsidR="00963FA4" w:rsidRDefault="00963FA4" w:rsidP="0047597E">
      <w:pPr>
        <w:spacing w:after="0"/>
        <w:ind w:left="-426" w:right="-976"/>
        <w:rPr>
          <w:rFonts w:ascii="Times New Roman" w:eastAsia="Batang" w:hAnsi="Times New Roman" w:cs="Times New Roman"/>
          <w:color w:val="auto"/>
          <w:sz w:val="20"/>
          <w:szCs w:val="24"/>
          <w:lang w:val="kk-KZ"/>
        </w:rPr>
      </w:pPr>
    </w:p>
    <w:p w:rsidR="00963FA4" w:rsidRDefault="00963FA4" w:rsidP="0047597E">
      <w:pPr>
        <w:spacing w:after="0"/>
        <w:ind w:left="-426" w:right="-976"/>
        <w:rPr>
          <w:rFonts w:ascii="Times New Roman" w:eastAsia="Batang" w:hAnsi="Times New Roman" w:cs="Times New Roman"/>
          <w:color w:val="auto"/>
          <w:sz w:val="20"/>
          <w:szCs w:val="24"/>
          <w:lang w:val="kk-KZ"/>
        </w:rPr>
      </w:pPr>
    </w:p>
    <w:p w:rsidR="00963FA4" w:rsidRDefault="00963FA4" w:rsidP="0047597E">
      <w:pPr>
        <w:spacing w:after="0"/>
        <w:ind w:left="-426" w:right="-976"/>
        <w:rPr>
          <w:rFonts w:ascii="Times New Roman" w:eastAsia="Batang" w:hAnsi="Times New Roman" w:cs="Times New Roman"/>
          <w:color w:val="auto"/>
          <w:sz w:val="20"/>
          <w:szCs w:val="24"/>
          <w:lang w:val="kk-KZ"/>
        </w:rPr>
      </w:pPr>
    </w:p>
    <w:p w:rsidR="00963FA4" w:rsidRDefault="00963FA4" w:rsidP="0047597E">
      <w:pPr>
        <w:spacing w:after="0"/>
        <w:ind w:left="-426" w:right="-976"/>
        <w:rPr>
          <w:rFonts w:ascii="Times New Roman" w:eastAsia="Batang" w:hAnsi="Times New Roman" w:cs="Times New Roman"/>
          <w:color w:val="auto"/>
          <w:sz w:val="20"/>
          <w:szCs w:val="24"/>
          <w:lang w:val="kk-KZ"/>
        </w:rPr>
      </w:pPr>
    </w:p>
    <w:p w:rsidR="00EB7F87" w:rsidRPr="00963FA4" w:rsidRDefault="00EE1EF0" w:rsidP="0047597E">
      <w:pPr>
        <w:spacing w:after="0"/>
        <w:ind w:left="-426" w:right="-976"/>
        <w:rPr>
          <w:rFonts w:ascii="Times New Roman" w:eastAsia="Batang" w:hAnsi="Times New Roman" w:cs="Times New Roman"/>
          <w:color w:val="auto"/>
          <w:sz w:val="20"/>
          <w:szCs w:val="24"/>
          <w:lang w:val="kk-KZ"/>
        </w:rPr>
      </w:pPr>
      <w:r w:rsidRPr="00963FA4">
        <w:rPr>
          <w:rFonts w:ascii="Times New Roman" w:eastAsia="Batang" w:hAnsi="Times New Roman" w:cs="Times New Roman"/>
          <w:color w:val="auto"/>
          <w:sz w:val="20"/>
          <w:szCs w:val="24"/>
          <w:lang w:val="kk-KZ"/>
        </w:rPr>
        <w:t>Байланыс тұлғасының Т.А.Ә.</w:t>
      </w:r>
      <w:r w:rsidR="00EB7F87" w:rsidRPr="00963FA4">
        <w:rPr>
          <w:rFonts w:ascii="Times New Roman" w:eastAsia="Batang" w:hAnsi="Times New Roman" w:cs="Times New Roman"/>
          <w:color w:val="auto"/>
          <w:sz w:val="20"/>
          <w:szCs w:val="24"/>
          <w:lang w:val="kk-KZ"/>
        </w:rPr>
        <w:t xml:space="preserve"> </w:t>
      </w:r>
      <w:r w:rsidR="00EB7F87" w:rsidRPr="00963FA4">
        <w:rPr>
          <w:rFonts w:ascii="Times New Roman" w:eastAsia="Batang" w:hAnsi="Times New Roman" w:cs="Times New Roman"/>
          <w:color w:val="FF0000"/>
          <w:sz w:val="20"/>
          <w:szCs w:val="24"/>
          <w:lang w:val="kk-KZ"/>
        </w:rPr>
        <w:t>Васильева Е.В.</w:t>
      </w:r>
    </w:p>
    <w:p w:rsidR="00EB7F87" w:rsidRPr="00963FA4" w:rsidRDefault="00EB7F87" w:rsidP="0047597E">
      <w:pPr>
        <w:spacing w:after="0"/>
        <w:ind w:left="-426" w:right="-976"/>
        <w:rPr>
          <w:rFonts w:ascii="Times New Roman" w:eastAsia="Batang" w:hAnsi="Times New Roman" w:cs="Times New Roman"/>
          <w:color w:val="FF0000"/>
          <w:sz w:val="20"/>
          <w:szCs w:val="24"/>
        </w:rPr>
      </w:pPr>
      <w:r w:rsidRPr="00963FA4">
        <w:rPr>
          <w:rFonts w:ascii="Times New Roman" w:eastAsia="Batang" w:hAnsi="Times New Roman" w:cs="Times New Roman"/>
          <w:color w:val="FF0000"/>
          <w:sz w:val="20"/>
          <w:szCs w:val="24"/>
        </w:rPr>
        <w:t>Тел:7273459844</w:t>
      </w:r>
    </w:p>
    <w:sectPr w:rsidR="00EB7F87" w:rsidRPr="00963FA4" w:rsidSect="0002564C">
      <w:footerReference w:type="default" r:id="rId11"/>
      <w:footerReference w:type="first" r:id="rId12"/>
      <w:pgSz w:w="11906" w:h="16838" w:code="9"/>
      <w:pgMar w:top="1009" w:right="1446" w:bottom="2880" w:left="179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827" w:rsidRDefault="00815827">
      <w:pPr>
        <w:spacing w:after="0" w:line="240" w:lineRule="auto"/>
      </w:pPr>
      <w:r>
        <w:separator/>
      </w:r>
    </w:p>
  </w:endnote>
  <w:endnote w:type="continuationSeparator" w:id="0">
    <w:p w:rsidR="00815827" w:rsidRDefault="0081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Pr>
    <w:tblGrid>
      <w:gridCol w:w="348"/>
      <w:gridCol w:w="7304"/>
      <w:gridCol w:w="194"/>
      <w:gridCol w:w="194"/>
      <w:gridCol w:w="970"/>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E74EDE" w:rsidP="00CB2712">
          <w:r>
            <w:rPr>
              <w:lang w:bidi="ru-RU"/>
            </w:rPr>
            <w:fldChar w:fldCharType="begin"/>
          </w:r>
          <w:r w:rsidR="00AE267E">
            <w:rPr>
              <w:lang w:bidi="ru-RU"/>
            </w:rPr>
            <w:instrText xml:space="preserve"> PAGE   \* MERGEFORMAT </w:instrText>
          </w:r>
          <w:r>
            <w:rPr>
              <w:lang w:bidi="ru-RU"/>
            </w:rPr>
            <w:fldChar w:fldCharType="separate"/>
          </w:r>
          <w:r w:rsidR="004074F8">
            <w:rPr>
              <w:noProof/>
              <w:lang w:bidi="ru-RU"/>
            </w:rPr>
            <w:t>2</w:t>
          </w:r>
          <w:r>
            <w:rPr>
              <w:noProof/>
              <w:lang w:bidi="ru-RU"/>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Pr>
    <w:tblGrid>
      <w:gridCol w:w="347"/>
      <w:gridCol w:w="7347"/>
      <w:gridCol w:w="180"/>
      <w:gridCol w:w="180"/>
      <w:gridCol w:w="956"/>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827" w:rsidRDefault="00815827">
      <w:pPr>
        <w:spacing w:after="0" w:line="240" w:lineRule="auto"/>
      </w:pPr>
      <w:r>
        <w:separator/>
      </w:r>
    </w:p>
  </w:footnote>
  <w:footnote w:type="continuationSeparator" w:id="0">
    <w:p w:rsidR="00815827" w:rsidRDefault="0081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86D6BC7"/>
    <w:multiLevelType w:val="hybridMultilevel"/>
    <w:tmpl w:val="FB72ECAA"/>
    <w:lvl w:ilvl="0" w:tplc="CAEEBBF0">
      <w:start w:val="1"/>
      <w:numFmt w:val="bullet"/>
      <w:lvlText w:val=""/>
      <w:lvlJc w:val="left"/>
      <w:pPr>
        <w:ind w:left="720" w:hanging="360"/>
      </w:pPr>
      <w:rPr>
        <w:rFonts w:ascii="Symbol" w:hAnsi="Symbol" w:hint="default"/>
        <w:sz w:val="22"/>
        <w:szCs w:val="22"/>
      </w:rPr>
    </w:lvl>
    <w:lvl w:ilvl="1" w:tplc="B4301C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DB"/>
    <w:rsid w:val="00000A9D"/>
    <w:rsid w:val="0002564C"/>
    <w:rsid w:val="0007697E"/>
    <w:rsid w:val="000C4F63"/>
    <w:rsid w:val="00143320"/>
    <w:rsid w:val="00156EF1"/>
    <w:rsid w:val="001A2E8C"/>
    <w:rsid w:val="001C585B"/>
    <w:rsid w:val="002059EA"/>
    <w:rsid w:val="00217B1A"/>
    <w:rsid w:val="002229ED"/>
    <w:rsid w:val="0028158C"/>
    <w:rsid w:val="002C2563"/>
    <w:rsid w:val="002C2848"/>
    <w:rsid w:val="002D52CA"/>
    <w:rsid w:val="00343FBB"/>
    <w:rsid w:val="0037096C"/>
    <w:rsid w:val="003C1CA6"/>
    <w:rsid w:val="003D0FBD"/>
    <w:rsid w:val="00401E15"/>
    <w:rsid w:val="004074F8"/>
    <w:rsid w:val="00444E21"/>
    <w:rsid w:val="0047597E"/>
    <w:rsid w:val="00480808"/>
    <w:rsid w:val="00490488"/>
    <w:rsid w:val="004B5284"/>
    <w:rsid w:val="004F1FB1"/>
    <w:rsid w:val="0050569C"/>
    <w:rsid w:val="00560575"/>
    <w:rsid w:val="00565E2F"/>
    <w:rsid w:val="005E5E2B"/>
    <w:rsid w:val="006074B8"/>
    <w:rsid w:val="006515E8"/>
    <w:rsid w:val="006568F0"/>
    <w:rsid w:val="006F1118"/>
    <w:rsid w:val="00741FDE"/>
    <w:rsid w:val="007841D3"/>
    <w:rsid w:val="00815827"/>
    <w:rsid w:val="00826209"/>
    <w:rsid w:val="008347EF"/>
    <w:rsid w:val="0090456C"/>
    <w:rsid w:val="00920C35"/>
    <w:rsid w:val="00943466"/>
    <w:rsid w:val="00946252"/>
    <w:rsid w:val="00963FA4"/>
    <w:rsid w:val="0098300D"/>
    <w:rsid w:val="009E37DE"/>
    <w:rsid w:val="009F0B81"/>
    <w:rsid w:val="00A35FEA"/>
    <w:rsid w:val="00A36F67"/>
    <w:rsid w:val="00AB1341"/>
    <w:rsid w:val="00AE267E"/>
    <w:rsid w:val="00B8163C"/>
    <w:rsid w:val="00B9569D"/>
    <w:rsid w:val="00BC3EF5"/>
    <w:rsid w:val="00BD287F"/>
    <w:rsid w:val="00BF473C"/>
    <w:rsid w:val="00C16696"/>
    <w:rsid w:val="00C25E37"/>
    <w:rsid w:val="00C62B67"/>
    <w:rsid w:val="00C81DAF"/>
    <w:rsid w:val="00C9103E"/>
    <w:rsid w:val="00CB2712"/>
    <w:rsid w:val="00CD5E29"/>
    <w:rsid w:val="00CF2ACC"/>
    <w:rsid w:val="00D25C8E"/>
    <w:rsid w:val="00D35E92"/>
    <w:rsid w:val="00D4190C"/>
    <w:rsid w:val="00D611FE"/>
    <w:rsid w:val="00D66811"/>
    <w:rsid w:val="00D906CA"/>
    <w:rsid w:val="00E12DAB"/>
    <w:rsid w:val="00E156BA"/>
    <w:rsid w:val="00E55E19"/>
    <w:rsid w:val="00E638D3"/>
    <w:rsid w:val="00E746CF"/>
    <w:rsid w:val="00E74EDE"/>
    <w:rsid w:val="00EB1088"/>
    <w:rsid w:val="00EB5403"/>
    <w:rsid w:val="00EB7F87"/>
    <w:rsid w:val="00EE1EF0"/>
    <w:rsid w:val="00EE4599"/>
    <w:rsid w:val="00F07379"/>
    <w:rsid w:val="00F30102"/>
    <w:rsid w:val="00F353FD"/>
    <w:rsid w:val="00F4343E"/>
    <w:rsid w:val="00F52376"/>
    <w:rsid w:val="00F75B5C"/>
    <w:rsid w:val="00FA3BDB"/>
    <w:rsid w:val="00FF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5E4E3"/>
  <w15:docId w15:val="{09651037-67C9-4751-874F-D0D089B9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F1118"/>
  </w:style>
  <w:style w:type="paragraph" w:styleId="1">
    <w:name w:val="heading 1"/>
    <w:basedOn w:val="a1"/>
    <w:next w:val="a1"/>
    <w:link w:val="10"/>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21">
    <w:name w:val="heading 2"/>
    <w:basedOn w:val="a1"/>
    <w:next w:val="a1"/>
    <w:link w:val="22"/>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31">
    <w:name w:val="heading 3"/>
    <w:basedOn w:val="a1"/>
    <w:next w:val="a1"/>
    <w:link w:val="32"/>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2"/>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2"/>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0"/>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0"/>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0"/>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18"/>
    <w:unhideWhenUsed/>
    <w:rsid w:val="00CF2ACC"/>
    <w:pPr>
      <w:spacing w:after="0" w:line="240" w:lineRule="auto"/>
    </w:pPr>
  </w:style>
  <w:style w:type="character" w:customStyle="1" w:styleId="a6">
    <w:name w:val="Нижний колонтитул Знак"/>
    <w:basedOn w:val="a2"/>
    <w:link w:val="a5"/>
    <w:uiPriority w:val="18"/>
    <w:rsid w:val="00C62B67"/>
  </w:style>
  <w:style w:type="character" w:styleId="a7">
    <w:name w:val="Placeholder Text"/>
    <w:basedOn w:val="a2"/>
    <w:uiPriority w:val="99"/>
    <w:semiHidden/>
    <w:rsid w:val="00CD5E29"/>
    <w:rPr>
      <w:color w:val="3A3A3A" w:themeColor="background2" w:themeShade="40"/>
    </w:rPr>
  </w:style>
  <w:style w:type="paragraph" w:styleId="a8">
    <w:name w:val="header"/>
    <w:basedOn w:val="a1"/>
    <w:link w:val="a9"/>
    <w:uiPriority w:val="19"/>
    <w:unhideWhenUsed/>
    <w:rsid w:val="00EE4599"/>
    <w:pPr>
      <w:spacing w:after="0" w:line="240" w:lineRule="auto"/>
    </w:pPr>
  </w:style>
  <w:style w:type="character" w:customStyle="1" w:styleId="a9">
    <w:name w:val="Верхний колонтитул Знак"/>
    <w:basedOn w:val="a2"/>
    <w:link w:val="a8"/>
    <w:uiPriority w:val="19"/>
    <w:rsid w:val="00EE4599"/>
  </w:style>
  <w:style w:type="paragraph" w:customStyle="1" w:styleId="aa">
    <w:name w:val="Адрес отправителя"/>
    <w:basedOn w:val="a1"/>
    <w:uiPriority w:val="1"/>
    <w:qFormat/>
    <w:rsid w:val="00343FBB"/>
    <w:pPr>
      <w:spacing w:after="0" w:line="264" w:lineRule="auto"/>
    </w:pPr>
  </w:style>
  <w:style w:type="paragraph" w:styleId="ab">
    <w:name w:val="Date"/>
    <w:basedOn w:val="a1"/>
    <w:next w:val="a1"/>
    <w:link w:val="ac"/>
    <w:uiPriority w:val="2"/>
    <w:unhideWhenUsed/>
    <w:rsid w:val="00D25C8E"/>
    <w:pPr>
      <w:spacing w:before="1000" w:after="400"/>
    </w:pPr>
  </w:style>
  <w:style w:type="character" w:customStyle="1" w:styleId="ac">
    <w:name w:val="Дата Знак"/>
    <w:basedOn w:val="a2"/>
    <w:link w:val="ab"/>
    <w:uiPriority w:val="2"/>
    <w:rsid w:val="00D25C8E"/>
  </w:style>
  <w:style w:type="paragraph" w:customStyle="1" w:styleId="ad">
    <w:name w:val="Адрес получателя"/>
    <w:basedOn w:val="a1"/>
    <w:uiPriority w:val="3"/>
    <w:qFormat/>
    <w:rsid w:val="003D0FBD"/>
    <w:pPr>
      <w:spacing w:after="480"/>
      <w:contextualSpacing/>
    </w:pPr>
  </w:style>
  <w:style w:type="paragraph" w:styleId="ae">
    <w:name w:val="Closing"/>
    <w:basedOn w:val="a1"/>
    <w:next w:val="af"/>
    <w:link w:val="af0"/>
    <w:uiPriority w:val="5"/>
    <w:unhideWhenUsed/>
    <w:qFormat/>
    <w:rsid w:val="00CF2ACC"/>
    <w:pPr>
      <w:spacing w:before="600" w:after="800"/>
    </w:pPr>
  </w:style>
  <w:style w:type="character" w:customStyle="1" w:styleId="af0">
    <w:name w:val="Прощание Знак"/>
    <w:basedOn w:val="a2"/>
    <w:link w:val="ae"/>
    <w:uiPriority w:val="5"/>
    <w:rsid w:val="00343FBB"/>
  </w:style>
  <w:style w:type="paragraph" w:styleId="af">
    <w:name w:val="Signature"/>
    <w:basedOn w:val="a1"/>
    <w:next w:val="a1"/>
    <w:link w:val="af1"/>
    <w:uiPriority w:val="6"/>
    <w:unhideWhenUsed/>
    <w:qFormat/>
    <w:rsid w:val="00CF2ACC"/>
    <w:pPr>
      <w:spacing w:after="600"/>
    </w:pPr>
  </w:style>
  <w:style w:type="character" w:customStyle="1" w:styleId="af1">
    <w:name w:val="Подпись Знак"/>
    <w:basedOn w:val="a2"/>
    <w:link w:val="af"/>
    <w:uiPriority w:val="6"/>
    <w:rsid w:val="00343FBB"/>
  </w:style>
  <w:style w:type="paragraph" w:styleId="af2">
    <w:name w:val="Balloon Text"/>
    <w:basedOn w:val="a1"/>
    <w:link w:val="af3"/>
    <w:uiPriority w:val="99"/>
    <w:semiHidden/>
    <w:unhideWhenUsed/>
    <w:rsid w:val="002C2563"/>
    <w:pPr>
      <w:spacing w:after="0" w:line="240" w:lineRule="auto"/>
    </w:pPr>
    <w:rPr>
      <w:rFonts w:ascii="Segoe UI" w:hAnsi="Segoe UI" w:cs="Segoe UI"/>
      <w:szCs w:val="18"/>
    </w:rPr>
  </w:style>
  <w:style w:type="character" w:customStyle="1" w:styleId="af3">
    <w:name w:val="Текст выноски Знак"/>
    <w:basedOn w:val="a2"/>
    <w:link w:val="af2"/>
    <w:uiPriority w:val="99"/>
    <w:semiHidden/>
    <w:rsid w:val="002C2563"/>
    <w:rPr>
      <w:rFonts w:ascii="Segoe UI" w:hAnsi="Segoe UI" w:cs="Segoe UI"/>
      <w:szCs w:val="18"/>
    </w:rPr>
  </w:style>
  <w:style w:type="paragraph" w:styleId="af4">
    <w:name w:val="Bibliography"/>
    <w:basedOn w:val="a1"/>
    <w:next w:val="a1"/>
    <w:uiPriority w:val="37"/>
    <w:semiHidden/>
    <w:unhideWhenUsed/>
    <w:rsid w:val="002C2563"/>
  </w:style>
  <w:style w:type="paragraph" w:styleId="af5">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6">
    <w:name w:val="Body Text"/>
    <w:basedOn w:val="a1"/>
    <w:link w:val="af7"/>
    <w:uiPriority w:val="99"/>
    <w:semiHidden/>
    <w:unhideWhenUsed/>
    <w:rsid w:val="002C2563"/>
    <w:pPr>
      <w:spacing w:after="120"/>
    </w:pPr>
  </w:style>
  <w:style w:type="character" w:customStyle="1" w:styleId="af7">
    <w:name w:val="Основной текст Знак"/>
    <w:basedOn w:val="a2"/>
    <w:link w:val="af6"/>
    <w:uiPriority w:val="99"/>
    <w:semiHidden/>
    <w:rsid w:val="002C2563"/>
  </w:style>
  <w:style w:type="paragraph" w:styleId="23">
    <w:name w:val="Body Text 2"/>
    <w:basedOn w:val="a1"/>
    <w:link w:val="24"/>
    <w:uiPriority w:val="99"/>
    <w:semiHidden/>
    <w:unhideWhenUsed/>
    <w:rsid w:val="002C2563"/>
    <w:pPr>
      <w:spacing w:after="120" w:line="480" w:lineRule="auto"/>
    </w:pPr>
  </w:style>
  <w:style w:type="character" w:customStyle="1" w:styleId="24">
    <w:name w:val="Основной текст 2 Знак"/>
    <w:basedOn w:val="a2"/>
    <w:link w:val="23"/>
    <w:uiPriority w:val="99"/>
    <w:semiHidden/>
    <w:rsid w:val="002C2563"/>
  </w:style>
  <w:style w:type="paragraph" w:styleId="33">
    <w:name w:val="Body Text 3"/>
    <w:basedOn w:val="a1"/>
    <w:link w:val="34"/>
    <w:uiPriority w:val="99"/>
    <w:semiHidden/>
    <w:unhideWhenUsed/>
    <w:rsid w:val="002C2563"/>
    <w:pPr>
      <w:spacing w:after="120"/>
    </w:pPr>
    <w:rPr>
      <w:szCs w:val="16"/>
    </w:rPr>
  </w:style>
  <w:style w:type="character" w:customStyle="1" w:styleId="34">
    <w:name w:val="Основной текст 3 Знак"/>
    <w:basedOn w:val="a2"/>
    <w:link w:val="33"/>
    <w:uiPriority w:val="99"/>
    <w:semiHidden/>
    <w:rsid w:val="002C2563"/>
    <w:rPr>
      <w:szCs w:val="16"/>
    </w:rPr>
  </w:style>
  <w:style w:type="paragraph" w:styleId="af8">
    <w:name w:val="Body Text First Indent"/>
    <w:basedOn w:val="af6"/>
    <w:link w:val="af9"/>
    <w:uiPriority w:val="99"/>
    <w:semiHidden/>
    <w:unhideWhenUsed/>
    <w:rsid w:val="002C2563"/>
    <w:pPr>
      <w:spacing w:after="200"/>
      <w:ind w:firstLine="360"/>
    </w:pPr>
  </w:style>
  <w:style w:type="character" w:customStyle="1" w:styleId="af9">
    <w:name w:val="Красная строка Знак"/>
    <w:basedOn w:val="af7"/>
    <w:link w:val="af8"/>
    <w:uiPriority w:val="99"/>
    <w:semiHidden/>
    <w:rsid w:val="002C2563"/>
  </w:style>
  <w:style w:type="paragraph" w:styleId="afa">
    <w:name w:val="Body Text Indent"/>
    <w:basedOn w:val="a1"/>
    <w:link w:val="afb"/>
    <w:uiPriority w:val="99"/>
    <w:semiHidden/>
    <w:unhideWhenUsed/>
    <w:rsid w:val="002C2563"/>
    <w:pPr>
      <w:spacing w:after="120"/>
      <w:ind w:left="360"/>
    </w:pPr>
  </w:style>
  <w:style w:type="character" w:customStyle="1" w:styleId="afb">
    <w:name w:val="Основной текст с отступом Знак"/>
    <w:basedOn w:val="a2"/>
    <w:link w:val="afa"/>
    <w:uiPriority w:val="99"/>
    <w:semiHidden/>
    <w:rsid w:val="002C2563"/>
  </w:style>
  <w:style w:type="paragraph" w:styleId="25">
    <w:name w:val="Body Text First Indent 2"/>
    <w:basedOn w:val="afa"/>
    <w:link w:val="26"/>
    <w:uiPriority w:val="99"/>
    <w:semiHidden/>
    <w:unhideWhenUsed/>
    <w:rsid w:val="002C2563"/>
    <w:pPr>
      <w:spacing w:after="200"/>
      <w:ind w:firstLine="360"/>
    </w:pPr>
  </w:style>
  <w:style w:type="character" w:customStyle="1" w:styleId="26">
    <w:name w:val="Красная строка 2 Знак"/>
    <w:basedOn w:val="afb"/>
    <w:link w:val="25"/>
    <w:uiPriority w:val="99"/>
    <w:semiHidden/>
    <w:rsid w:val="002C2563"/>
  </w:style>
  <w:style w:type="paragraph" w:styleId="27">
    <w:name w:val="Body Text Indent 2"/>
    <w:basedOn w:val="a1"/>
    <w:link w:val="28"/>
    <w:uiPriority w:val="99"/>
    <w:semiHidden/>
    <w:unhideWhenUsed/>
    <w:rsid w:val="002C2563"/>
    <w:pPr>
      <w:spacing w:after="120" w:line="480" w:lineRule="auto"/>
      <w:ind w:left="360"/>
    </w:pPr>
  </w:style>
  <w:style w:type="character" w:customStyle="1" w:styleId="28">
    <w:name w:val="Основной текст с отступом 2 Знак"/>
    <w:basedOn w:val="a2"/>
    <w:link w:val="27"/>
    <w:uiPriority w:val="99"/>
    <w:semiHidden/>
    <w:rsid w:val="002C2563"/>
  </w:style>
  <w:style w:type="paragraph" w:styleId="35">
    <w:name w:val="Body Text Indent 3"/>
    <w:basedOn w:val="a1"/>
    <w:link w:val="36"/>
    <w:uiPriority w:val="99"/>
    <w:semiHidden/>
    <w:unhideWhenUsed/>
    <w:rsid w:val="002C2563"/>
    <w:pPr>
      <w:spacing w:after="120"/>
      <w:ind w:left="360"/>
    </w:pPr>
    <w:rPr>
      <w:szCs w:val="16"/>
    </w:rPr>
  </w:style>
  <w:style w:type="character" w:customStyle="1" w:styleId="36">
    <w:name w:val="Основной текст с отступом 3 Знак"/>
    <w:basedOn w:val="a2"/>
    <w:link w:val="35"/>
    <w:uiPriority w:val="99"/>
    <w:semiHidden/>
    <w:rsid w:val="002C2563"/>
    <w:rPr>
      <w:szCs w:val="16"/>
    </w:rPr>
  </w:style>
  <w:style w:type="character" w:styleId="afc">
    <w:name w:val="Book Title"/>
    <w:basedOn w:val="a2"/>
    <w:uiPriority w:val="33"/>
    <w:semiHidden/>
    <w:unhideWhenUsed/>
    <w:qFormat/>
    <w:rsid w:val="002C2563"/>
    <w:rPr>
      <w:b/>
      <w:bCs/>
      <w:i/>
      <w:iCs/>
      <w:spacing w:val="5"/>
    </w:rPr>
  </w:style>
  <w:style w:type="paragraph" w:styleId="afd">
    <w:name w:val="caption"/>
    <w:basedOn w:val="a1"/>
    <w:next w:val="a1"/>
    <w:uiPriority w:val="35"/>
    <w:semiHidden/>
    <w:unhideWhenUsed/>
    <w:qFormat/>
    <w:rsid w:val="002C2563"/>
    <w:pPr>
      <w:spacing w:line="240" w:lineRule="auto"/>
    </w:pPr>
    <w:rPr>
      <w:i/>
      <w:iCs/>
      <w:color w:val="1F2123" w:themeColor="text2"/>
      <w:szCs w:val="18"/>
    </w:rPr>
  </w:style>
  <w:style w:type="table" w:customStyle="1" w:styleId="11">
    <w:name w:val="Цветная сетка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customStyle="1" w:styleId="12">
    <w:name w:val="Цветной список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customStyle="1" w:styleId="13">
    <w:name w:val="Цветная заливка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2C2563"/>
    <w:rPr>
      <w:sz w:val="22"/>
      <w:szCs w:val="16"/>
    </w:rPr>
  </w:style>
  <w:style w:type="paragraph" w:styleId="aff">
    <w:name w:val="annotation text"/>
    <w:basedOn w:val="a1"/>
    <w:link w:val="aff0"/>
    <w:uiPriority w:val="99"/>
    <w:semiHidden/>
    <w:unhideWhenUsed/>
    <w:rsid w:val="002C2563"/>
    <w:pPr>
      <w:spacing w:line="240" w:lineRule="auto"/>
    </w:pPr>
    <w:rPr>
      <w:szCs w:val="20"/>
    </w:rPr>
  </w:style>
  <w:style w:type="character" w:customStyle="1" w:styleId="aff0">
    <w:name w:val="Текст примечания Знак"/>
    <w:basedOn w:val="a2"/>
    <w:link w:val="aff"/>
    <w:uiPriority w:val="99"/>
    <w:semiHidden/>
    <w:rsid w:val="002C2563"/>
    <w:rPr>
      <w:szCs w:val="20"/>
    </w:rPr>
  </w:style>
  <w:style w:type="paragraph" w:styleId="aff1">
    <w:name w:val="annotation subject"/>
    <w:basedOn w:val="aff"/>
    <w:next w:val="aff"/>
    <w:link w:val="aff2"/>
    <w:uiPriority w:val="99"/>
    <w:semiHidden/>
    <w:unhideWhenUsed/>
    <w:rsid w:val="002C2563"/>
    <w:rPr>
      <w:b/>
      <w:bCs/>
    </w:rPr>
  </w:style>
  <w:style w:type="character" w:customStyle="1" w:styleId="aff2">
    <w:name w:val="Тема примечания Знак"/>
    <w:basedOn w:val="aff0"/>
    <w:link w:val="aff1"/>
    <w:uiPriority w:val="99"/>
    <w:semiHidden/>
    <w:rsid w:val="002C2563"/>
    <w:rPr>
      <w:b/>
      <w:bCs/>
      <w:szCs w:val="20"/>
    </w:rPr>
  </w:style>
  <w:style w:type="table" w:customStyle="1" w:styleId="14">
    <w:name w:val="Темный список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f3">
    <w:name w:val="Document Map"/>
    <w:basedOn w:val="a1"/>
    <w:link w:val="aff4"/>
    <w:uiPriority w:val="99"/>
    <w:semiHidden/>
    <w:unhideWhenUsed/>
    <w:rsid w:val="002C2563"/>
    <w:pPr>
      <w:spacing w:after="0" w:line="240" w:lineRule="auto"/>
    </w:pPr>
    <w:rPr>
      <w:rFonts w:ascii="Segoe UI" w:hAnsi="Segoe UI" w:cs="Segoe UI"/>
      <w:szCs w:val="16"/>
    </w:rPr>
  </w:style>
  <w:style w:type="character" w:customStyle="1" w:styleId="aff4">
    <w:name w:val="Схема документа Знак"/>
    <w:basedOn w:val="a2"/>
    <w:link w:val="aff3"/>
    <w:uiPriority w:val="99"/>
    <w:semiHidden/>
    <w:rsid w:val="002C2563"/>
    <w:rPr>
      <w:rFonts w:ascii="Segoe UI" w:hAnsi="Segoe UI" w:cs="Segoe UI"/>
      <w:szCs w:val="16"/>
    </w:rPr>
  </w:style>
  <w:style w:type="paragraph" w:styleId="aff5">
    <w:name w:val="E-mail Signature"/>
    <w:basedOn w:val="a1"/>
    <w:link w:val="aff6"/>
    <w:uiPriority w:val="99"/>
    <w:semiHidden/>
    <w:unhideWhenUsed/>
    <w:rsid w:val="002C2563"/>
    <w:pPr>
      <w:spacing w:after="0" w:line="240" w:lineRule="auto"/>
    </w:pPr>
  </w:style>
  <w:style w:type="character" w:customStyle="1" w:styleId="aff6">
    <w:name w:val="Электронная подпись Знак"/>
    <w:basedOn w:val="a2"/>
    <w:link w:val="aff5"/>
    <w:uiPriority w:val="99"/>
    <w:semiHidden/>
    <w:rsid w:val="002C2563"/>
  </w:style>
  <w:style w:type="character" w:styleId="aff7">
    <w:name w:val="Emphasis"/>
    <w:basedOn w:val="a2"/>
    <w:unhideWhenUsed/>
    <w:qFormat/>
    <w:rsid w:val="002C2563"/>
    <w:rPr>
      <w:i/>
      <w:iCs/>
    </w:rPr>
  </w:style>
  <w:style w:type="character" w:styleId="aff8">
    <w:name w:val="endnote reference"/>
    <w:basedOn w:val="a2"/>
    <w:uiPriority w:val="99"/>
    <w:semiHidden/>
    <w:unhideWhenUsed/>
    <w:rsid w:val="002C2563"/>
    <w:rPr>
      <w:vertAlign w:val="superscript"/>
    </w:rPr>
  </w:style>
  <w:style w:type="paragraph" w:styleId="aff9">
    <w:name w:val="endnote text"/>
    <w:basedOn w:val="a1"/>
    <w:link w:val="affa"/>
    <w:uiPriority w:val="99"/>
    <w:semiHidden/>
    <w:unhideWhenUsed/>
    <w:rsid w:val="002C2563"/>
    <w:pPr>
      <w:spacing w:after="0" w:line="240" w:lineRule="auto"/>
    </w:pPr>
    <w:rPr>
      <w:szCs w:val="20"/>
    </w:rPr>
  </w:style>
  <w:style w:type="character" w:customStyle="1" w:styleId="affa">
    <w:name w:val="Текст концевой сноски Знак"/>
    <w:basedOn w:val="a2"/>
    <w:link w:val="aff9"/>
    <w:uiPriority w:val="99"/>
    <w:semiHidden/>
    <w:rsid w:val="002C2563"/>
    <w:rPr>
      <w:szCs w:val="20"/>
    </w:rPr>
  </w:style>
  <w:style w:type="paragraph" w:styleId="affb">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9">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affc">
    <w:name w:val="FollowedHyperlink"/>
    <w:basedOn w:val="a2"/>
    <w:uiPriority w:val="99"/>
    <w:semiHidden/>
    <w:unhideWhenUsed/>
    <w:rsid w:val="002C2563"/>
    <w:rPr>
      <w:color w:val="885BA2" w:themeColor="followedHyperlink"/>
      <w:u w:val="single"/>
    </w:rPr>
  </w:style>
  <w:style w:type="character" w:styleId="affd">
    <w:name w:val="footnote reference"/>
    <w:basedOn w:val="a2"/>
    <w:uiPriority w:val="99"/>
    <w:semiHidden/>
    <w:unhideWhenUsed/>
    <w:rsid w:val="002C2563"/>
    <w:rPr>
      <w:vertAlign w:val="superscript"/>
    </w:rPr>
  </w:style>
  <w:style w:type="paragraph" w:styleId="affe">
    <w:name w:val="footnote text"/>
    <w:basedOn w:val="a1"/>
    <w:link w:val="afff"/>
    <w:uiPriority w:val="99"/>
    <w:semiHidden/>
    <w:unhideWhenUsed/>
    <w:rsid w:val="002C2563"/>
    <w:pPr>
      <w:spacing w:after="0" w:line="240" w:lineRule="auto"/>
    </w:pPr>
    <w:rPr>
      <w:szCs w:val="20"/>
    </w:rPr>
  </w:style>
  <w:style w:type="character" w:customStyle="1" w:styleId="afff">
    <w:name w:val="Текст сноски Знак"/>
    <w:basedOn w:val="a2"/>
    <w:link w:val="affe"/>
    <w:uiPriority w:val="99"/>
    <w:semiHidden/>
    <w:rsid w:val="002C2563"/>
    <w:rPr>
      <w:szCs w:val="20"/>
    </w:rPr>
  </w:style>
  <w:style w:type="table" w:customStyle="1" w:styleId="-110">
    <w:name w:val="Таблица-сетка 1 светлая1"/>
    <w:basedOn w:val="a3"/>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3"/>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3"/>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3"/>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210">
    <w:name w:val="Таблица-сетка 21"/>
    <w:basedOn w:val="a3"/>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3"/>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
    <w:name w:val="Таблица-сетка 2 — акцент 21"/>
    <w:basedOn w:val="a3"/>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
    <w:name w:val="Таблица-сетка 2 — акцент 31"/>
    <w:basedOn w:val="a3"/>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
    <w:name w:val="Таблица-сетка 2 — акцент 41"/>
    <w:basedOn w:val="a3"/>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
    <w:name w:val="Таблица-сетка 2 — акцент 51"/>
    <w:basedOn w:val="a3"/>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
    <w:name w:val="Таблица-сетка 2 — акцент 61"/>
    <w:basedOn w:val="a3"/>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0">
    <w:name w:val="Таблица-сетка 31"/>
    <w:basedOn w:val="a3"/>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3"/>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321">
    <w:name w:val="Таблица-сетка 3 — акцент 21"/>
    <w:basedOn w:val="a3"/>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331">
    <w:name w:val="Таблица-сетка 3 — акцент 31"/>
    <w:basedOn w:val="a3"/>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341">
    <w:name w:val="Таблица-сетка 3 — акцент 41"/>
    <w:basedOn w:val="a3"/>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351">
    <w:name w:val="Таблица-сетка 3 — акцент 51"/>
    <w:basedOn w:val="a3"/>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361">
    <w:name w:val="Таблица-сетка 3 — акцент 61"/>
    <w:basedOn w:val="a3"/>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410">
    <w:name w:val="Таблица-сетка 4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
    <w:name w:val="Таблица-сетка 4 — акцент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
    <w:name w:val="Таблица-сетка 4 — акцент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
    <w:name w:val="Таблица-сетка 4 — акцент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
    <w:name w:val="Таблица-сетка 4 — акцент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
    <w:name w:val="Таблица-сетка 4 — акцент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0">
    <w:name w:val="Таблица-сетка 5 темная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521">
    <w:name w:val="Таблица-сетка 5 темная — акцент 2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531">
    <w:name w:val="Таблица-сетка 5 темная — акцент 3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541">
    <w:name w:val="Таблица-сетка 5 темная — акцент 4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551">
    <w:name w:val="Таблица-сетка 5 темная — акцент 5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561">
    <w:name w:val="Таблица-сетка 5 темная — акцент 6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610">
    <w:name w:val="Таблица-сетка 6 цветная1"/>
    <w:basedOn w:val="a3"/>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3"/>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
    <w:name w:val="Таблица-сетка 6 цветная — акцент 21"/>
    <w:basedOn w:val="a3"/>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
    <w:name w:val="Таблица-сетка 6 цветная — акцент 31"/>
    <w:basedOn w:val="a3"/>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
    <w:name w:val="Таблица-сетка 6 цветная — акцент 41"/>
    <w:basedOn w:val="a3"/>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
    <w:name w:val="Таблица-сетка 6 цветная — акцент 51"/>
    <w:basedOn w:val="a3"/>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
    <w:name w:val="Таблица-сетка 6 цветная — акцент 61"/>
    <w:basedOn w:val="a3"/>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
    <w:name w:val="Таблица-сетка 7 цветная1"/>
    <w:basedOn w:val="a3"/>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3"/>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721">
    <w:name w:val="Таблица-сетка 7 цветная — акцент 21"/>
    <w:basedOn w:val="a3"/>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731">
    <w:name w:val="Таблица-сетка 7 цветная — акцент 31"/>
    <w:basedOn w:val="a3"/>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741">
    <w:name w:val="Таблица-сетка 7 цветная — акцент 41"/>
    <w:basedOn w:val="a3"/>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751">
    <w:name w:val="Таблица-сетка 7 цветная — акцент 51"/>
    <w:basedOn w:val="a3"/>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761">
    <w:name w:val="Таблица-сетка 7 цветная — акцент 61"/>
    <w:basedOn w:val="a3"/>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0">
    <w:name w:val="Заголовок 1 Знак"/>
    <w:basedOn w:val="a2"/>
    <w:link w:val="1"/>
    <w:uiPriority w:val="7"/>
    <w:rsid w:val="00BF473C"/>
    <w:rPr>
      <w:rFonts w:asciiTheme="majorHAnsi" w:eastAsiaTheme="majorEastAsia" w:hAnsiTheme="majorHAnsi" w:cstheme="majorBidi"/>
      <w:color w:val="0B5748" w:themeColor="accent1" w:themeShade="80"/>
      <w:sz w:val="32"/>
      <w:szCs w:val="32"/>
    </w:rPr>
  </w:style>
  <w:style w:type="character" w:customStyle="1" w:styleId="22">
    <w:name w:val="Заголовок 2 Знак"/>
    <w:basedOn w:val="a2"/>
    <w:link w:val="21"/>
    <w:semiHidden/>
    <w:rsid w:val="00BF473C"/>
    <w:rPr>
      <w:rFonts w:asciiTheme="majorHAnsi" w:eastAsiaTheme="majorEastAsia" w:hAnsiTheme="majorHAnsi" w:cstheme="majorBidi"/>
      <w:color w:val="0B5748" w:themeColor="accent1" w:themeShade="80"/>
      <w:sz w:val="26"/>
      <w:szCs w:val="26"/>
    </w:rPr>
  </w:style>
  <w:style w:type="character" w:customStyle="1" w:styleId="32">
    <w:name w:val="Заголовок 3 Знак"/>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2">
    <w:name w:val="Заголовок 4 Знак"/>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2">
    <w:name w:val="Заголовок 5 Знак"/>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0">
    <w:name w:val="Заголовок 6 Знак"/>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0">
    <w:name w:val="Заголовок 7 Знак"/>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0">
    <w:name w:val="Заголовок 8 Знак"/>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0">
    <w:name w:val="Заголовок 9 Знак"/>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1"/>
    <w:uiPriority w:val="99"/>
    <w:semiHidden/>
    <w:unhideWhenUsed/>
    <w:rsid w:val="002C2563"/>
    <w:pPr>
      <w:spacing w:after="0" w:line="240" w:lineRule="auto"/>
    </w:pPr>
    <w:rPr>
      <w:i/>
      <w:iCs/>
    </w:rPr>
  </w:style>
  <w:style w:type="character" w:customStyle="1" w:styleId="HTML1">
    <w:name w:val="Адрес HTML Знак"/>
    <w:basedOn w:val="a2"/>
    <w:link w:val="HTML0"/>
    <w:uiPriority w:val="99"/>
    <w:semiHidden/>
    <w:rsid w:val="002C2563"/>
    <w:rPr>
      <w:i/>
      <w:iCs/>
    </w:rPr>
  </w:style>
  <w:style w:type="character" w:styleId="HTML2">
    <w:name w:val="HTML Cite"/>
    <w:basedOn w:val="a2"/>
    <w:uiPriority w:val="99"/>
    <w:semiHidden/>
    <w:unhideWhenUsed/>
    <w:rsid w:val="002C2563"/>
    <w:rPr>
      <w:i/>
      <w:iCs/>
    </w:rPr>
  </w:style>
  <w:style w:type="character" w:styleId="HTML3">
    <w:name w:val="HTML Code"/>
    <w:basedOn w:val="a2"/>
    <w:uiPriority w:val="99"/>
    <w:semiHidden/>
    <w:unhideWhenUsed/>
    <w:rsid w:val="002C2563"/>
    <w:rPr>
      <w:rFonts w:ascii="Consolas" w:hAnsi="Consolas"/>
      <w:sz w:val="22"/>
      <w:szCs w:val="20"/>
    </w:rPr>
  </w:style>
  <w:style w:type="character" w:styleId="HTML4">
    <w:name w:val="HTML Definition"/>
    <w:basedOn w:val="a2"/>
    <w:uiPriority w:val="99"/>
    <w:semiHidden/>
    <w:unhideWhenUsed/>
    <w:rsid w:val="002C2563"/>
    <w:rPr>
      <w:i/>
      <w:iCs/>
    </w:rPr>
  </w:style>
  <w:style w:type="character" w:styleId="HTML5">
    <w:name w:val="HTML Keyboard"/>
    <w:basedOn w:val="a2"/>
    <w:uiPriority w:val="99"/>
    <w:semiHidden/>
    <w:unhideWhenUsed/>
    <w:rsid w:val="002C2563"/>
    <w:rPr>
      <w:rFonts w:ascii="Consolas" w:hAnsi="Consolas"/>
      <w:sz w:val="22"/>
      <w:szCs w:val="20"/>
    </w:rPr>
  </w:style>
  <w:style w:type="paragraph" w:styleId="HTML6">
    <w:name w:val="HTML Preformatted"/>
    <w:basedOn w:val="a1"/>
    <w:link w:val="HTML7"/>
    <w:uiPriority w:val="99"/>
    <w:semiHidden/>
    <w:unhideWhenUsed/>
    <w:rsid w:val="002C2563"/>
    <w:pPr>
      <w:spacing w:after="0" w:line="240" w:lineRule="auto"/>
    </w:pPr>
    <w:rPr>
      <w:rFonts w:ascii="Consolas" w:hAnsi="Consolas"/>
      <w:szCs w:val="20"/>
    </w:rPr>
  </w:style>
  <w:style w:type="character" w:customStyle="1" w:styleId="HTML7">
    <w:name w:val="Стандартный HTML Знак"/>
    <w:basedOn w:val="a2"/>
    <w:link w:val="HTML6"/>
    <w:uiPriority w:val="99"/>
    <w:semiHidden/>
    <w:rsid w:val="002C2563"/>
    <w:rPr>
      <w:rFonts w:ascii="Consolas" w:hAnsi="Consolas"/>
      <w:szCs w:val="20"/>
    </w:rPr>
  </w:style>
  <w:style w:type="character" w:styleId="HTML8">
    <w:name w:val="HTML Sample"/>
    <w:basedOn w:val="a2"/>
    <w:uiPriority w:val="99"/>
    <w:semiHidden/>
    <w:unhideWhenUsed/>
    <w:rsid w:val="002C2563"/>
    <w:rPr>
      <w:rFonts w:ascii="Consolas" w:hAnsi="Consolas"/>
      <w:sz w:val="24"/>
      <w:szCs w:val="24"/>
    </w:rPr>
  </w:style>
  <w:style w:type="character" w:styleId="HTML9">
    <w:name w:val="HTML Typewriter"/>
    <w:basedOn w:val="a2"/>
    <w:uiPriority w:val="99"/>
    <w:semiHidden/>
    <w:unhideWhenUsed/>
    <w:rsid w:val="002C2563"/>
    <w:rPr>
      <w:rFonts w:ascii="Consolas" w:hAnsi="Consolas"/>
      <w:sz w:val="22"/>
      <w:szCs w:val="20"/>
    </w:rPr>
  </w:style>
  <w:style w:type="character" w:styleId="HTMLa">
    <w:name w:val="HTML Variable"/>
    <w:basedOn w:val="a2"/>
    <w:uiPriority w:val="99"/>
    <w:semiHidden/>
    <w:unhideWhenUsed/>
    <w:rsid w:val="002C2563"/>
    <w:rPr>
      <w:i/>
      <w:iCs/>
    </w:rPr>
  </w:style>
  <w:style w:type="character" w:styleId="afff0">
    <w:name w:val="Hyperlink"/>
    <w:basedOn w:val="a2"/>
    <w:uiPriority w:val="99"/>
    <w:unhideWhenUsed/>
    <w:rsid w:val="00CD5E29"/>
    <w:rPr>
      <w:color w:val="11698B" w:themeColor="accent4" w:themeShade="BF"/>
      <w:u w:val="single"/>
    </w:rPr>
  </w:style>
  <w:style w:type="paragraph" w:styleId="15">
    <w:name w:val="index 1"/>
    <w:basedOn w:val="a1"/>
    <w:next w:val="a1"/>
    <w:autoRedefine/>
    <w:uiPriority w:val="99"/>
    <w:semiHidden/>
    <w:unhideWhenUsed/>
    <w:rsid w:val="002C2563"/>
    <w:pPr>
      <w:spacing w:after="0" w:line="240" w:lineRule="auto"/>
      <w:ind w:left="220" w:hanging="220"/>
    </w:pPr>
  </w:style>
  <w:style w:type="paragraph" w:styleId="2a">
    <w:name w:val="index 2"/>
    <w:basedOn w:val="a1"/>
    <w:next w:val="a1"/>
    <w:autoRedefine/>
    <w:uiPriority w:val="99"/>
    <w:semiHidden/>
    <w:unhideWhenUsed/>
    <w:rsid w:val="002C2563"/>
    <w:pPr>
      <w:spacing w:after="0" w:line="240" w:lineRule="auto"/>
      <w:ind w:left="440" w:hanging="220"/>
    </w:pPr>
  </w:style>
  <w:style w:type="paragraph" w:styleId="37">
    <w:name w:val="index 3"/>
    <w:basedOn w:val="a1"/>
    <w:next w:val="a1"/>
    <w:autoRedefine/>
    <w:uiPriority w:val="99"/>
    <w:semiHidden/>
    <w:unhideWhenUsed/>
    <w:rsid w:val="002C2563"/>
    <w:pPr>
      <w:spacing w:after="0" w:line="240" w:lineRule="auto"/>
      <w:ind w:left="660" w:hanging="220"/>
    </w:pPr>
  </w:style>
  <w:style w:type="paragraph" w:styleId="43">
    <w:name w:val="index 4"/>
    <w:basedOn w:val="a1"/>
    <w:next w:val="a1"/>
    <w:autoRedefine/>
    <w:uiPriority w:val="99"/>
    <w:semiHidden/>
    <w:unhideWhenUsed/>
    <w:rsid w:val="002C2563"/>
    <w:pPr>
      <w:spacing w:after="0" w:line="240" w:lineRule="auto"/>
      <w:ind w:left="880" w:hanging="220"/>
    </w:pPr>
  </w:style>
  <w:style w:type="paragraph" w:styleId="53">
    <w:name w:val="index 5"/>
    <w:basedOn w:val="a1"/>
    <w:next w:val="a1"/>
    <w:autoRedefine/>
    <w:uiPriority w:val="99"/>
    <w:semiHidden/>
    <w:unhideWhenUsed/>
    <w:rsid w:val="002C2563"/>
    <w:pPr>
      <w:spacing w:after="0" w:line="240" w:lineRule="auto"/>
      <w:ind w:left="1100" w:hanging="220"/>
    </w:pPr>
  </w:style>
  <w:style w:type="paragraph" w:styleId="61">
    <w:name w:val="index 6"/>
    <w:basedOn w:val="a1"/>
    <w:next w:val="a1"/>
    <w:autoRedefine/>
    <w:uiPriority w:val="99"/>
    <w:semiHidden/>
    <w:unhideWhenUsed/>
    <w:rsid w:val="002C2563"/>
    <w:pPr>
      <w:spacing w:after="0" w:line="240" w:lineRule="auto"/>
      <w:ind w:left="1320" w:hanging="220"/>
    </w:pPr>
  </w:style>
  <w:style w:type="paragraph" w:styleId="71">
    <w:name w:val="index 7"/>
    <w:basedOn w:val="a1"/>
    <w:next w:val="a1"/>
    <w:autoRedefine/>
    <w:uiPriority w:val="99"/>
    <w:semiHidden/>
    <w:unhideWhenUsed/>
    <w:rsid w:val="002C2563"/>
    <w:pPr>
      <w:spacing w:after="0" w:line="240" w:lineRule="auto"/>
      <w:ind w:left="1540" w:hanging="220"/>
    </w:pPr>
  </w:style>
  <w:style w:type="paragraph" w:styleId="81">
    <w:name w:val="index 8"/>
    <w:basedOn w:val="a1"/>
    <w:next w:val="a1"/>
    <w:autoRedefine/>
    <w:uiPriority w:val="99"/>
    <w:semiHidden/>
    <w:unhideWhenUsed/>
    <w:rsid w:val="002C2563"/>
    <w:pPr>
      <w:spacing w:after="0" w:line="240" w:lineRule="auto"/>
      <w:ind w:left="1760" w:hanging="220"/>
    </w:pPr>
  </w:style>
  <w:style w:type="paragraph" w:styleId="91">
    <w:name w:val="index 9"/>
    <w:basedOn w:val="a1"/>
    <w:next w:val="a1"/>
    <w:autoRedefine/>
    <w:uiPriority w:val="99"/>
    <w:semiHidden/>
    <w:unhideWhenUsed/>
    <w:rsid w:val="002C2563"/>
    <w:pPr>
      <w:spacing w:after="0" w:line="240" w:lineRule="auto"/>
      <w:ind w:left="1980" w:hanging="220"/>
    </w:pPr>
  </w:style>
  <w:style w:type="paragraph" w:styleId="afff1">
    <w:name w:val="index heading"/>
    <w:basedOn w:val="a1"/>
    <w:next w:val="15"/>
    <w:uiPriority w:val="99"/>
    <w:semiHidden/>
    <w:unhideWhenUsed/>
    <w:rsid w:val="002C2563"/>
    <w:rPr>
      <w:rFonts w:asciiTheme="majorHAnsi" w:eastAsiaTheme="majorEastAsia" w:hAnsiTheme="majorHAnsi" w:cstheme="majorBidi"/>
      <w:b/>
      <w:bCs/>
    </w:rPr>
  </w:style>
  <w:style w:type="character" w:styleId="afff2">
    <w:name w:val="Intense Emphasis"/>
    <w:basedOn w:val="a2"/>
    <w:uiPriority w:val="21"/>
    <w:semiHidden/>
    <w:unhideWhenUsed/>
    <w:qFormat/>
    <w:rsid w:val="00CD5E29"/>
    <w:rPr>
      <w:i/>
      <w:iCs/>
      <w:color w:val="11826C" w:themeColor="accent1" w:themeShade="BF"/>
    </w:rPr>
  </w:style>
  <w:style w:type="paragraph" w:styleId="afff3">
    <w:name w:val="Intense Quote"/>
    <w:basedOn w:val="a1"/>
    <w:next w:val="a1"/>
    <w:link w:val="afff4"/>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afff4">
    <w:name w:val="Выделенная цитата Знак"/>
    <w:basedOn w:val="a2"/>
    <w:link w:val="afff3"/>
    <w:uiPriority w:val="30"/>
    <w:semiHidden/>
    <w:rsid w:val="00CD5E29"/>
    <w:rPr>
      <w:i/>
      <w:iCs/>
      <w:color w:val="11826C" w:themeColor="accent1" w:themeShade="BF"/>
    </w:rPr>
  </w:style>
  <w:style w:type="character" w:styleId="afff5">
    <w:name w:val="Intense Reference"/>
    <w:basedOn w:val="a2"/>
    <w:uiPriority w:val="32"/>
    <w:semiHidden/>
    <w:unhideWhenUsed/>
    <w:qFormat/>
    <w:rsid w:val="00CD5E29"/>
    <w:rPr>
      <w:b/>
      <w:bCs/>
      <w:caps w:val="0"/>
      <w:smallCaps/>
      <w:color w:val="11826C" w:themeColor="accent1" w:themeShade="BF"/>
      <w:spacing w:val="5"/>
    </w:rPr>
  </w:style>
  <w:style w:type="table" w:customStyle="1" w:styleId="16">
    <w:name w:val="Светлая сетка1"/>
    <w:basedOn w:val="a3"/>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3"/>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customStyle="1" w:styleId="17">
    <w:name w:val="Светлый список1"/>
    <w:basedOn w:val="a3"/>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3"/>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customStyle="1" w:styleId="18">
    <w:name w:val="Светлая заливка1"/>
    <w:basedOn w:val="a3"/>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Светлая заливка - Акцент 11"/>
    <w:basedOn w:val="a3"/>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f6">
    <w:name w:val="line number"/>
    <w:basedOn w:val="a2"/>
    <w:uiPriority w:val="99"/>
    <w:semiHidden/>
    <w:unhideWhenUsed/>
    <w:rsid w:val="002C2563"/>
  </w:style>
  <w:style w:type="paragraph" w:styleId="afff7">
    <w:name w:val="List"/>
    <w:basedOn w:val="a1"/>
    <w:uiPriority w:val="99"/>
    <w:semiHidden/>
    <w:unhideWhenUsed/>
    <w:rsid w:val="002C2563"/>
    <w:pPr>
      <w:ind w:left="360" w:hanging="360"/>
      <w:contextualSpacing/>
    </w:pPr>
  </w:style>
  <w:style w:type="paragraph" w:styleId="2b">
    <w:name w:val="List 2"/>
    <w:basedOn w:val="a1"/>
    <w:uiPriority w:val="99"/>
    <w:semiHidden/>
    <w:unhideWhenUsed/>
    <w:rsid w:val="002C2563"/>
    <w:pPr>
      <w:ind w:left="720" w:hanging="360"/>
      <w:contextualSpacing/>
    </w:pPr>
  </w:style>
  <w:style w:type="paragraph" w:styleId="38">
    <w:name w:val="List 3"/>
    <w:basedOn w:val="a1"/>
    <w:uiPriority w:val="99"/>
    <w:semiHidden/>
    <w:unhideWhenUsed/>
    <w:rsid w:val="002C2563"/>
    <w:pPr>
      <w:ind w:left="1080" w:hanging="360"/>
      <w:contextualSpacing/>
    </w:pPr>
  </w:style>
  <w:style w:type="paragraph" w:styleId="44">
    <w:name w:val="List 4"/>
    <w:basedOn w:val="a1"/>
    <w:uiPriority w:val="99"/>
    <w:semiHidden/>
    <w:unhideWhenUsed/>
    <w:rsid w:val="002C2563"/>
    <w:pPr>
      <w:ind w:left="1440" w:hanging="360"/>
      <w:contextualSpacing/>
    </w:pPr>
  </w:style>
  <w:style w:type="paragraph" w:styleId="54">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f8">
    <w:name w:val="List Continue"/>
    <w:basedOn w:val="a1"/>
    <w:uiPriority w:val="99"/>
    <w:semiHidden/>
    <w:unhideWhenUsed/>
    <w:rsid w:val="002C2563"/>
    <w:pPr>
      <w:spacing w:after="120"/>
      <w:ind w:left="360"/>
      <w:contextualSpacing/>
    </w:pPr>
  </w:style>
  <w:style w:type="paragraph" w:styleId="2c">
    <w:name w:val="List Continue 2"/>
    <w:basedOn w:val="a1"/>
    <w:uiPriority w:val="99"/>
    <w:semiHidden/>
    <w:unhideWhenUsed/>
    <w:rsid w:val="002C2563"/>
    <w:pPr>
      <w:spacing w:after="120"/>
      <w:ind w:left="720"/>
      <w:contextualSpacing/>
    </w:pPr>
  </w:style>
  <w:style w:type="paragraph" w:styleId="39">
    <w:name w:val="List Continue 3"/>
    <w:basedOn w:val="a1"/>
    <w:uiPriority w:val="99"/>
    <w:semiHidden/>
    <w:unhideWhenUsed/>
    <w:rsid w:val="002C2563"/>
    <w:pPr>
      <w:spacing w:after="120"/>
      <w:ind w:left="1080"/>
      <w:contextualSpacing/>
    </w:pPr>
  </w:style>
  <w:style w:type="paragraph" w:styleId="45">
    <w:name w:val="List Continue 4"/>
    <w:basedOn w:val="a1"/>
    <w:uiPriority w:val="99"/>
    <w:semiHidden/>
    <w:unhideWhenUsed/>
    <w:rsid w:val="002C2563"/>
    <w:pPr>
      <w:spacing w:after="120"/>
      <w:ind w:left="1440"/>
      <w:contextualSpacing/>
    </w:pPr>
  </w:style>
  <w:style w:type="paragraph" w:styleId="55">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f9">
    <w:name w:val="List Paragraph"/>
    <w:basedOn w:val="a1"/>
    <w:uiPriority w:val="34"/>
    <w:semiHidden/>
    <w:unhideWhenUsed/>
    <w:qFormat/>
    <w:rsid w:val="002C2563"/>
    <w:pPr>
      <w:ind w:left="720"/>
      <w:contextualSpacing/>
    </w:pPr>
  </w:style>
  <w:style w:type="table" w:customStyle="1" w:styleId="-115">
    <w:name w:val="Список-таблица 1 светлая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1210">
    <w:name w:val="Список-таблица 1 светлая — акцент 2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1310">
    <w:name w:val="Список-таблица 1 светлая — акцент 3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1410">
    <w:name w:val="Список-таблица 1 светлая — акцент 4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1510">
    <w:name w:val="Список-таблица 1 светлая — акцент 5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1610">
    <w:name w:val="Список-таблица 1 светлая — акцент 6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212">
    <w:name w:val="Список-таблица 21"/>
    <w:basedOn w:val="a3"/>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3"/>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0">
    <w:name w:val="Список-таблица 2 — акцент 21"/>
    <w:basedOn w:val="a3"/>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0">
    <w:name w:val="Список-таблица 2 — акцент 31"/>
    <w:basedOn w:val="a3"/>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0">
    <w:name w:val="Список-таблица 2 — акцент 41"/>
    <w:basedOn w:val="a3"/>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0">
    <w:name w:val="Список-таблица 2 — акцент 51"/>
    <w:basedOn w:val="a3"/>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0">
    <w:name w:val="Список-таблица 2 — акцент 61"/>
    <w:basedOn w:val="a3"/>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2">
    <w:name w:val="Список-таблица 31"/>
    <w:basedOn w:val="a3"/>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3"/>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3210">
    <w:name w:val="Список-таблица 3 — акцент 21"/>
    <w:basedOn w:val="a3"/>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3310">
    <w:name w:val="Список-таблица 3 — акцент 31"/>
    <w:basedOn w:val="a3"/>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3410">
    <w:name w:val="Список-таблица 3 — акцент 41"/>
    <w:basedOn w:val="a3"/>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3510">
    <w:name w:val="Список-таблица 3 — акцент 51"/>
    <w:basedOn w:val="a3"/>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3610">
    <w:name w:val="Список-таблица 3 — акцент 61"/>
    <w:basedOn w:val="a3"/>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412">
    <w:name w:val="Список-таблица 4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0">
    <w:name w:val="Список-таблица 4 — акцент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0">
    <w:name w:val="Список-таблица 4 — акцент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0">
    <w:name w:val="Список-таблица 4 — акцент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0">
    <w:name w:val="Список-таблица 4 — акцент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0">
    <w:name w:val="Список-таблица 4 — акцент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2">
    <w:name w:val="Список-таблица 5 темная1"/>
    <w:basedOn w:val="a3"/>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3"/>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3"/>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3"/>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3"/>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3"/>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3"/>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3"/>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3"/>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0">
    <w:name w:val="Список-таблица 6 цветная — акцент 21"/>
    <w:basedOn w:val="a3"/>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0">
    <w:name w:val="Список-таблица 6 цветная — акцент 31"/>
    <w:basedOn w:val="a3"/>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0">
    <w:name w:val="Список-таблица 6 цветная — акцент 41"/>
    <w:basedOn w:val="a3"/>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0">
    <w:name w:val="Список-таблица 6 цветная — акцент 51"/>
    <w:basedOn w:val="a3"/>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0">
    <w:name w:val="Список-таблица 6 цветная — акцент 61"/>
    <w:basedOn w:val="a3"/>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0">
    <w:name w:val="Список-таблица 7 цветная1"/>
    <w:basedOn w:val="a3"/>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3"/>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3"/>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3"/>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3"/>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3"/>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3"/>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afffb"/>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b">
    <w:name w:val="Текст макроса Знак"/>
    <w:basedOn w:val="a2"/>
    <w:link w:val="afffa"/>
    <w:uiPriority w:val="99"/>
    <w:semiHidden/>
    <w:rsid w:val="002C2563"/>
    <w:rPr>
      <w:rFonts w:ascii="Consolas" w:hAnsi="Consolas"/>
      <w:szCs w:val="20"/>
    </w:rPr>
  </w:style>
  <w:style w:type="table" w:customStyle="1" w:styleId="110">
    <w:name w:val="Средняя сетка 11"/>
    <w:basedOn w:val="a3"/>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
    <w:name w:val="Medium Grid 1 Accent 2"/>
    <w:basedOn w:val="a3"/>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
    <w:name w:val="Medium Grid 1 Accent 3"/>
    <w:basedOn w:val="a3"/>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
    <w:name w:val="Medium Grid 1 Accent 4"/>
    <w:basedOn w:val="a3"/>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
    <w:name w:val="Medium Grid 1 Accent 5"/>
    <w:basedOn w:val="a3"/>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
    <w:name w:val="Medium Grid 1 Accent 6"/>
    <w:basedOn w:val="a3"/>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customStyle="1" w:styleId="210">
    <w:name w:val="Средняя сетка 2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
    <w:name w:val="Medium Grid 3 Accent 2"/>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
    <w:name w:val="Medium Grid 3 Accent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
    <w:name w:val="Medium Grid 3 Accent 4"/>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
    <w:name w:val="Medium Grid 3 Accent 5"/>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
    <w:name w:val="Medium Grid 3 Accent 6"/>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customStyle="1" w:styleId="111">
    <w:name w:val="Средний список 1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0">
    <w:name w:val="Medium List 1 Accent 2"/>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0">
    <w:name w:val="Medium List 1 Accent 3"/>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0">
    <w:name w:val="Medium List 1 Accent 4"/>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0">
    <w:name w:val="Medium List 1 Accent 5"/>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0">
    <w:name w:val="Medium List 1 Accent 6"/>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customStyle="1" w:styleId="211">
    <w:name w:val="Средний список 2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заливка 11"/>
    <w:basedOn w:val="a3"/>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3"/>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customStyle="1" w:styleId="212">
    <w:name w:val="Средняя заливка 2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
    <w:name w:val="Средняя заливка 2 - Акцент 1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c">
    <w:name w:val="Message Header"/>
    <w:basedOn w:val="a1"/>
    <w:link w:val="afffd"/>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afffd">
    <w:name w:val="Шапка Знак"/>
    <w:basedOn w:val="a2"/>
    <w:link w:val="afffc"/>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afffe">
    <w:name w:val="Normal (Web)"/>
    <w:basedOn w:val="a1"/>
    <w:uiPriority w:val="99"/>
    <w:semiHidden/>
    <w:unhideWhenUsed/>
    <w:rsid w:val="002C2563"/>
    <w:rPr>
      <w:rFonts w:ascii="Times New Roman" w:hAnsi="Times New Roman" w:cs="Times New Roman"/>
      <w:sz w:val="24"/>
      <w:szCs w:val="24"/>
    </w:rPr>
  </w:style>
  <w:style w:type="paragraph" w:styleId="affff">
    <w:name w:val="Normal Indent"/>
    <w:basedOn w:val="a1"/>
    <w:uiPriority w:val="99"/>
    <w:semiHidden/>
    <w:unhideWhenUsed/>
    <w:rsid w:val="002C2563"/>
    <w:pPr>
      <w:ind w:left="720"/>
    </w:pPr>
  </w:style>
  <w:style w:type="paragraph" w:styleId="affff0">
    <w:name w:val="Note Heading"/>
    <w:basedOn w:val="a1"/>
    <w:next w:val="a1"/>
    <w:link w:val="affff1"/>
    <w:uiPriority w:val="99"/>
    <w:semiHidden/>
    <w:unhideWhenUsed/>
    <w:rsid w:val="002C2563"/>
    <w:pPr>
      <w:spacing w:after="0" w:line="240" w:lineRule="auto"/>
    </w:pPr>
  </w:style>
  <w:style w:type="character" w:customStyle="1" w:styleId="affff1">
    <w:name w:val="Заголовок записки Знак"/>
    <w:basedOn w:val="a2"/>
    <w:link w:val="affff0"/>
    <w:uiPriority w:val="99"/>
    <w:semiHidden/>
    <w:rsid w:val="002C2563"/>
  </w:style>
  <w:style w:type="character" w:styleId="affff2">
    <w:name w:val="page number"/>
    <w:basedOn w:val="a2"/>
    <w:uiPriority w:val="99"/>
    <w:semiHidden/>
    <w:unhideWhenUsed/>
    <w:rsid w:val="002C2563"/>
  </w:style>
  <w:style w:type="table" w:customStyle="1" w:styleId="113">
    <w:name w:val="Таблица простая 11"/>
    <w:basedOn w:val="a3"/>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3">
    <w:name w:val="Таблица простая 21"/>
    <w:basedOn w:val="a3"/>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3"/>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3"/>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3"/>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Plain Text"/>
    <w:basedOn w:val="a1"/>
    <w:link w:val="affff4"/>
    <w:uiPriority w:val="99"/>
    <w:semiHidden/>
    <w:unhideWhenUsed/>
    <w:rsid w:val="002C2563"/>
    <w:pPr>
      <w:spacing w:after="0" w:line="240" w:lineRule="auto"/>
    </w:pPr>
    <w:rPr>
      <w:rFonts w:ascii="Consolas" w:hAnsi="Consolas"/>
      <w:szCs w:val="21"/>
    </w:rPr>
  </w:style>
  <w:style w:type="character" w:customStyle="1" w:styleId="affff4">
    <w:name w:val="Текст Знак"/>
    <w:basedOn w:val="a2"/>
    <w:link w:val="affff3"/>
    <w:uiPriority w:val="99"/>
    <w:semiHidden/>
    <w:rsid w:val="002C2563"/>
    <w:rPr>
      <w:rFonts w:ascii="Consolas" w:hAnsi="Consolas"/>
      <w:szCs w:val="21"/>
    </w:rPr>
  </w:style>
  <w:style w:type="paragraph" w:styleId="2d">
    <w:name w:val="Quote"/>
    <w:basedOn w:val="a1"/>
    <w:next w:val="a1"/>
    <w:link w:val="2e"/>
    <w:uiPriority w:val="29"/>
    <w:semiHidden/>
    <w:unhideWhenUsed/>
    <w:qFormat/>
    <w:rsid w:val="002C2563"/>
    <w:pPr>
      <w:spacing w:before="200" w:after="160"/>
      <w:ind w:left="864" w:right="864"/>
      <w:jc w:val="center"/>
    </w:pPr>
    <w:rPr>
      <w:i/>
      <w:iCs/>
      <w:color w:val="404040" w:themeColor="text1" w:themeTint="BF"/>
    </w:rPr>
  </w:style>
  <w:style w:type="character" w:customStyle="1" w:styleId="2e">
    <w:name w:val="Цитата 2 Знак"/>
    <w:basedOn w:val="a2"/>
    <w:link w:val="2d"/>
    <w:uiPriority w:val="29"/>
    <w:semiHidden/>
    <w:rsid w:val="002C2563"/>
    <w:rPr>
      <w:i/>
      <w:iCs/>
      <w:color w:val="404040" w:themeColor="text1" w:themeTint="BF"/>
    </w:rPr>
  </w:style>
  <w:style w:type="character" w:styleId="affff5">
    <w:name w:val="Strong"/>
    <w:basedOn w:val="a2"/>
    <w:uiPriority w:val="22"/>
    <w:semiHidden/>
    <w:unhideWhenUsed/>
    <w:qFormat/>
    <w:rsid w:val="002C2563"/>
    <w:rPr>
      <w:b/>
      <w:bCs/>
    </w:rPr>
  </w:style>
  <w:style w:type="paragraph" w:styleId="affff6">
    <w:name w:val="Subtitle"/>
    <w:basedOn w:val="a1"/>
    <w:next w:val="a1"/>
    <w:link w:val="affff7"/>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affff7">
    <w:name w:val="Подзаголовок Знак"/>
    <w:basedOn w:val="a2"/>
    <w:link w:val="affff6"/>
    <w:uiPriority w:val="11"/>
    <w:semiHidden/>
    <w:rsid w:val="002C2563"/>
    <w:rPr>
      <w:rFonts w:eastAsiaTheme="minorEastAsia"/>
      <w:color w:val="5A5A5A" w:themeColor="text1" w:themeTint="A5"/>
      <w:spacing w:val="15"/>
    </w:rPr>
  </w:style>
  <w:style w:type="character" w:styleId="affff8">
    <w:name w:val="Subtle Emphasis"/>
    <w:basedOn w:val="a2"/>
    <w:uiPriority w:val="19"/>
    <w:semiHidden/>
    <w:unhideWhenUsed/>
    <w:qFormat/>
    <w:rsid w:val="002C2563"/>
    <w:rPr>
      <w:i/>
      <w:iCs/>
      <w:color w:val="404040" w:themeColor="text1" w:themeTint="BF"/>
    </w:rPr>
  </w:style>
  <w:style w:type="character" w:styleId="affff9">
    <w:name w:val="Subtle Reference"/>
    <w:basedOn w:val="a2"/>
    <w:uiPriority w:val="31"/>
    <w:semiHidden/>
    <w:unhideWhenUsed/>
    <w:qFormat/>
    <w:rsid w:val="002C2563"/>
    <w:rPr>
      <w:smallCaps/>
      <w:color w:val="5A5A5A" w:themeColor="text1" w:themeTint="A5"/>
    </w:rPr>
  </w:style>
  <w:style w:type="table" w:styleId="19">
    <w:name w:val="Table 3D effects 1"/>
    <w:basedOn w:val="a3"/>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3"/>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3"/>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Contemporary"/>
    <w:basedOn w:val="a3"/>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Table Elegant"/>
    <w:basedOn w:val="a3"/>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c">
    <w:name w:val="Table Grid"/>
    <w:basedOn w:val="a3"/>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e">
    <w:name w:val="Сетка таблицы светлая1"/>
    <w:basedOn w:val="a3"/>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Table List 1"/>
    <w:basedOn w:val="a3"/>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3"/>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3"/>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3"/>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C2563"/>
    <w:pPr>
      <w:spacing w:after="0"/>
      <w:ind w:left="220" w:hanging="220"/>
    </w:pPr>
  </w:style>
  <w:style w:type="paragraph" w:styleId="affffe">
    <w:name w:val="table of figures"/>
    <w:basedOn w:val="a1"/>
    <w:next w:val="a1"/>
    <w:uiPriority w:val="99"/>
    <w:semiHidden/>
    <w:unhideWhenUsed/>
    <w:rsid w:val="002C2563"/>
    <w:pPr>
      <w:spacing w:after="0"/>
    </w:pPr>
  </w:style>
  <w:style w:type="table" w:styleId="afffff">
    <w:name w:val="Table Professional"/>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3"/>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3"/>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3"/>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3"/>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3"/>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3"/>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itle"/>
    <w:basedOn w:val="a1"/>
    <w:next w:val="a1"/>
    <w:link w:val="afffff2"/>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afffff2">
    <w:name w:val="Заголовок Знак"/>
    <w:basedOn w:val="a2"/>
    <w:link w:val="afffff1"/>
    <w:rsid w:val="00343FBB"/>
    <w:rPr>
      <w:rFonts w:asciiTheme="majorHAnsi" w:eastAsiaTheme="majorEastAsia" w:hAnsiTheme="majorHAnsi" w:cstheme="majorBidi"/>
      <w:color w:val="0B5748" w:themeColor="accent1" w:themeShade="80"/>
      <w:sz w:val="28"/>
      <w:szCs w:val="56"/>
    </w:rPr>
  </w:style>
  <w:style w:type="paragraph" w:styleId="afffff3">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f1">
    <w:name w:val="toc 1"/>
    <w:basedOn w:val="a1"/>
    <w:next w:val="a1"/>
    <w:autoRedefine/>
    <w:uiPriority w:val="39"/>
    <w:semiHidden/>
    <w:unhideWhenUsed/>
    <w:rsid w:val="002C2563"/>
    <w:pPr>
      <w:spacing w:after="100"/>
    </w:pPr>
  </w:style>
  <w:style w:type="paragraph" w:styleId="2f6">
    <w:name w:val="toc 2"/>
    <w:basedOn w:val="a1"/>
    <w:next w:val="a1"/>
    <w:autoRedefine/>
    <w:uiPriority w:val="39"/>
    <w:semiHidden/>
    <w:unhideWhenUsed/>
    <w:rsid w:val="002C2563"/>
    <w:pPr>
      <w:spacing w:after="100"/>
      <w:ind w:left="220"/>
    </w:pPr>
  </w:style>
  <w:style w:type="paragraph" w:styleId="3f0">
    <w:name w:val="toc 3"/>
    <w:basedOn w:val="a1"/>
    <w:next w:val="a1"/>
    <w:autoRedefine/>
    <w:uiPriority w:val="39"/>
    <w:semiHidden/>
    <w:unhideWhenUsed/>
    <w:rsid w:val="002C2563"/>
    <w:pPr>
      <w:spacing w:after="100"/>
      <w:ind w:left="440"/>
    </w:pPr>
  </w:style>
  <w:style w:type="paragraph" w:styleId="49">
    <w:name w:val="toc 4"/>
    <w:basedOn w:val="a1"/>
    <w:next w:val="a1"/>
    <w:autoRedefine/>
    <w:uiPriority w:val="39"/>
    <w:semiHidden/>
    <w:unhideWhenUsed/>
    <w:rsid w:val="002C2563"/>
    <w:pPr>
      <w:spacing w:after="100"/>
      <w:ind w:left="660"/>
    </w:pPr>
  </w:style>
  <w:style w:type="paragraph" w:styleId="58">
    <w:name w:val="toc 5"/>
    <w:basedOn w:val="a1"/>
    <w:next w:val="a1"/>
    <w:autoRedefine/>
    <w:uiPriority w:val="39"/>
    <w:semiHidden/>
    <w:unhideWhenUsed/>
    <w:rsid w:val="002C2563"/>
    <w:pPr>
      <w:spacing w:after="100"/>
      <w:ind w:left="880"/>
    </w:pPr>
  </w:style>
  <w:style w:type="paragraph" w:styleId="63">
    <w:name w:val="toc 6"/>
    <w:basedOn w:val="a1"/>
    <w:next w:val="a1"/>
    <w:autoRedefine/>
    <w:uiPriority w:val="39"/>
    <w:semiHidden/>
    <w:unhideWhenUsed/>
    <w:rsid w:val="002C2563"/>
    <w:pPr>
      <w:spacing w:after="100"/>
      <w:ind w:left="1100"/>
    </w:pPr>
  </w:style>
  <w:style w:type="paragraph" w:styleId="73">
    <w:name w:val="toc 7"/>
    <w:basedOn w:val="a1"/>
    <w:next w:val="a1"/>
    <w:autoRedefine/>
    <w:uiPriority w:val="39"/>
    <w:semiHidden/>
    <w:unhideWhenUsed/>
    <w:rsid w:val="002C2563"/>
    <w:pPr>
      <w:spacing w:after="100"/>
      <w:ind w:left="1320"/>
    </w:pPr>
  </w:style>
  <w:style w:type="paragraph" w:styleId="83">
    <w:name w:val="toc 8"/>
    <w:basedOn w:val="a1"/>
    <w:next w:val="a1"/>
    <w:autoRedefine/>
    <w:uiPriority w:val="39"/>
    <w:semiHidden/>
    <w:unhideWhenUsed/>
    <w:rsid w:val="002C2563"/>
    <w:pPr>
      <w:spacing w:after="100"/>
      <w:ind w:left="1540"/>
    </w:pPr>
  </w:style>
  <w:style w:type="paragraph" w:styleId="92">
    <w:name w:val="toc 9"/>
    <w:basedOn w:val="a1"/>
    <w:next w:val="a1"/>
    <w:autoRedefine/>
    <w:uiPriority w:val="39"/>
    <w:semiHidden/>
    <w:unhideWhenUsed/>
    <w:rsid w:val="002C2563"/>
    <w:pPr>
      <w:spacing w:after="100"/>
      <w:ind w:left="1760"/>
    </w:pPr>
  </w:style>
  <w:style w:type="paragraph" w:styleId="afffff4">
    <w:name w:val="TOC Heading"/>
    <w:basedOn w:val="1"/>
    <w:next w:val="a1"/>
    <w:uiPriority w:val="39"/>
    <w:semiHidden/>
    <w:unhideWhenUsed/>
    <w:qFormat/>
    <w:rsid w:val="002C2563"/>
    <w:pPr>
      <w:outlineLvl w:val="9"/>
    </w:pPr>
  </w:style>
  <w:style w:type="paragraph" w:styleId="afffff5">
    <w:name w:val="Salutation"/>
    <w:basedOn w:val="a1"/>
    <w:next w:val="a1"/>
    <w:link w:val="afffff6"/>
    <w:uiPriority w:val="4"/>
    <w:qFormat/>
    <w:rsid w:val="00156EF1"/>
  </w:style>
  <w:style w:type="character" w:customStyle="1" w:styleId="afffff6">
    <w:name w:val="Приветствие Знак"/>
    <w:basedOn w:val="a2"/>
    <w:link w:val="afffff5"/>
    <w:uiPriority w:val="4"/>
    <w:rsid w:val="00156EF1"/>
  </w:style>
  <w:style w:type="paragraph" w:styleId="afffff7">
    <w:name w:val="No Spacing"/>
    <w:uiPriority w:val="1"/>
    <w:qFormat/>
    <w:rsid w:val="00FA3BDB"/>
    <w:pPr>
      <w:spacing w:after="0" w:line="240" w:lineRule="auto"/>
    </w:pPr>
    <w:rPr>
      <w:rFonts w:ascii="Times New Roman" w:eastAsia="Batang" w:hAnsi="Times New Roman" w:cs="Times New Roman"/>
      <w:color w:val="auto"/>
      <w:sz w:val="24"/>
      <w:szCs w:val="24"/>
      <w:lang w:val="en-US"/>
    </w:rPr>
  </w:style>
  <w:style w:type="table" w:customStyle="1" w:styleId="TableGrid1">
    <w:name w:val="Table Grid1"/>
    <w:basedOn w:val="a3"/>
    <w:next w:val="affffc"/>
    <w:uiPriority w:val="59"/>
    <w:rsid w:val="00EB7F87"/>
    <w:pPr>
      <w:spacing w:after="0" w:line="240" w:lineRule="auto"/>
    </w:pPr>
    <w:rPr>
      <w:rFonts w:ascii="Calibri" w:eastAsia="Calibri" w:hAnsi="Calibri"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EB7F87"/>
    <w:pPr>
      <w:spacing w:after="0" w:line="240" w:lineRule="auto"/>
    </w:pPr>
    <w:rPr>
      <w:rFonts w:ascii="Times New Roman" w:eastAsia="Batang"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ulu.dzyuba\AppData\Roaming\Microsoft\Templates\&#1044;&#1077;&#1083;&#1086;&#1074;&#1086;&#1077;%20&#1087;&#1080;&#1089;&#1100;&#1084;&#1086;%20(&#1089;%20&#1074;&#1077;&#1088;&#1090;&#1080;&#1082;&#1072;&#1083;&#1100;&#1085;&#1099;&#1084;&#1080;%20&#1087;&#1086;&#1083;&#1086;&#1089;&#1072;&#1084;&#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44DDEFDD7B451AA6FD89971DB9A098"/>
        <w:category>
          <w:name w:val="Общие"/>
          <w:gallery w:val="placeholder"/>
        </w:category>
        <w:types>
          <w:type w:val="bbPlcHdr"/>
        </w:types>
        <w:behaviors>
          <w:behavior w:val="content"/>
        </w:behaviors>
        <w:guid w:val="{D81AEE8B-D51D-43EF-ACAE-143BBC3A1BBF}"/>
      </w:docPartPr>
      <w:docPartBody>
        <w:p w:rsidR="00C00405" w:rsidRDefault="00C07EF6">
          <w:pPr>
            <w:pStyle w:val="2A44DDEFDD7B451AA6FD89971DB9A098"/>
          </w:pPr>
          <w:r w:rsidRPr="006F1118">
            <w:rPr>
              <w:lang w:bidi="ru-RU"/>
            </w:rPr>
            <w:t>Ваше имя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07EF6"/>
    <w:rsid w:val="00222466"/>
    <w:rsid w:val="002D763B"/>
    <w:rsid w:val="003E6D66"/>
    <w:rsid w:val="005D7C1D"/>
    <w:rsid w:val="00601A3C"/>
    <w:rsid w:val="00804FEB"/>
    <w:rsid w:val="0096654E"/>
    <w:rsid w:val="009C286F"/>
    <w:rsid w:val="00C00405"/>
    <w:rsid w:val="00C07EF6"/>
    <w:rsid w:val="00D7294C"/>
    <w:rsid w:val="00F6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44DDEFDD7B451AA6FD89971DB9A098">
    <w:name w:val="2A44DDEFDD7B451AA6FD89971DB9A098"/>
    <w:rsid w:val="003E6D66"/>
  </w:style>
  <w:style w:type="paragraph" w:customStyle="1" w:styleId="E59A7C923E434DF587B607DAFC43A5F3">
    <w:name w:val="E59A7C923E434DF587B607DAFC43A5F3"/>
    <w:rsid w:val="003E6D66"/>
  </w:style>
  <w:style w:type="paragraph" w:customStyle="1" w:styleId="04BB8924F8674F8F8DC9B3DC00D0A4D3">
    <w:name w:val="04BB8924F8674F8F8DC9B3DC00D0A4D3"/>
    <w:rsid w:val="003E6D66"/>
  </w:style>
  <w:style w:type="paragraph" w:customStyle="1" w:styleId="44BAEA3D65F54E6D8D54BE8BF7D84E15">
    <w:name w:val="44BAEA3D65F54E6D8D54BE8BF7D84E15"/>
    <w:rsid w:val="003E6D66"/>
  </w:style>
  <w:style w:type="paragraph" w:customStyle="1" w:styleId="E36AD8F939414D2C9CCF04D166238592">
    <w:name w:val="E36AD8F939414D2C9CCF04D166238592"/>
    <w:rsid w:val="003E6D66"/>
  </w:style>
  <w:style w:type="paragraph" w:customStyle="1" w:styleId="6867B699246B47409A25269082D4EEFA">
    <w:name w:val="6867B699246B47409A25269082D4EEFA"/>
    <w:rsid w:val="003E6D66"/>
  </w:style>
  <w:style w:type="paragraph" w:customStyle="1" w:styleId="F4CB9B52A33D4C8E826B84BE39C7CA71">
    <w:name w:val="F4CB9B52A33D4C8E826B84BE39C7CA71"/>
    <w:rsid w:val="003E6D66"/>
  </w:style>
  <w:style w:type="paragraph" w:customStyle="1" w:styleId="0BB5D2B62C994647B5DCF1DB287170F5">
    <w:name w:val="0BB5D2B62C994647B5DCF1DB287170F5"/>
    <w:rsid w:val="003E6D66"/>
  </w:style>
  <w:style w:type="paragraph" w:customStyle="1" w:styleId="F404DFEF58F0497A83CAFA3257945253">
    <w:name w:val="F404DFEF58F0497A83CAFA3257945253"/>
    <w:rsid w:val="003E6D66"/>
  </w:style>
  <w:style w:type="paragraph" w:customStyle="1" w:styleId="FDC951FB13494CC99C3F1411F39E2B3D">
    <w:name w:val="FDC951FB13494CC99C3F1411F39E2B3D"/>
    <w:rsid w:val="003E6D66"/>
  </w:style>
  <w:style w:type="paragraph" w:customStyle="1" w:styleId="B120F2D0A3B346EDB91E0FD8FE3836EC">
    <w:name w:val="B120F2D0A3B346EDB91E0FD8FE3836EC"/>
    <w:rsid w:val="003E6D66"/>
  </w:style>
  <w:style w:type="paragraph" w:customStyle="1" w:styleId="9B76F79FF1CB419EB1D5A98A78AFAA4E">
    <w:name w:val="9B76F79FF1CB419EB1D5A98A78AFAA4E"/>
    <w:rsid w:val="003E6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44599-30CC-4746-9488-9E31731A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Деловое письмо (с вертикальными полосами)</Template>
  <TotalTime>100</TotalTime>
  <Pages>3</Pages>
  <Words>848</Words>
  <Characters>4834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Aisulu Dzyuba</dc:creator>
  <cp:keywords/>
  <cp:lastModifiedBy>Aisulu Dzyuba</cp:lastModifiedBy>
  <cp:revision>9</cp:revision>
  <dcterms:created xsi:type="dcterms:W3CDTF">2019-07-05T08:58:00Z</dcterms:created>
  <dcterms:modified xsi:type="dcterms:W3CDTF">2019-08-26T08:52:00Z</dcterms:modified>
  <cp:contentStatus>«Милли» жауапкершілігі шектеулі серіктестігі</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