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10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38"/>
        <w:gridCol w:w="209"/>
        <w:gridCol w:w="209"/>
        <w:gridCol w:w="928"/>
      </w:tblGrid>
      <w:tr w:rsidR="00A36F67" w:rsidRPr="003D0FBD" w:rsidTr="00FA3BDB">
        <w:trPr>
          <w:trHeight w:val="1296"/>
          <w:tblHeader/>
        </w:trPr>
        <w:tc>
          <w:tcPr>
            <w:tcW w:w="7717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Hlk12262961"/>
          <w:p w:rsidR="00A36F67" w:rsidRPr="00D611FE" w:rsidRDefault="00AF220A" w:rsidP="00953924">
            <w:pPr>
              <w:pStyle w:val="afffff1"/>
              <w:ind w:left="-851" w:right="-976"/>
              <w:jc w:val="center"/>
            </w:pPr>
            <w:sdt>
              <w:sdtPr>
                <w:alias w:val="Введите Ваше имя:"/>
                <w:tag w:val="Введите Ваше имя:"/>
                <w:id w:val="1888060227"/>
                <w:placeholder>
                  <w:docPart w:val="2A44DDEFDD7B451AA6FD89971DB9A098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FA3BDB">
                  <w:t xml:space="preserve"> «Милли»</w:t>
                </w:r>
                <w:r w:rsidR="00EE1EF0">
                  <w:t xml:space="preserve"> </w:t>
                </w:r>
                <w:r w:rsidR="00EE1EF0">
                  <w:rPr>
                    <w:lang w:val="kk-KZ"/>
                  </w:rPr>
                  <w:t>жауапкершілігі шектеулі серіктестігі</w:t>
                </w:r>
              </w:sdtContent>
            </w:sdt>
          </w:p>
          <w:p w:rsidR="00A36F67" w:rsidRPr="00FA3BDB" w:rsidRDefault="00EE1EF0" w:rsidP="00953924">
            <w:pPr>
              <w:pStyle w:val="aa"/>
              <w:ind w:left="-851" w:right="-976"/>
              <w:jc w:val="center"/>
              <w:rPr>
                <w:sz w:val="18"/>
              </w:rPr>
            </w:pPr>
            <w:r w:rsidRPr="00FA3BDB">
              <w:rPr>
                <w:sz w:val="18"/>
              </w:rPr>
              <w:t>Алматы</w:t>
            </w:r>
            <w:r>
              <w:rPr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қ.</w:t>
            </w:r>
            <w:r w:rsidRPr="00FA3BDB">
              <w:rPr>
                <w:sz w:val="18"/>
              </w:rPr>
              <w:t xml:space="preserve">, </w:t>
            </w:r>
            <w:r>
              <w:rPr>
                <w:sz w:val="1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өгенбай</w:t>
            </w:r>
            <w:r>
              <w:rPr>
                <w:sz w:val="18"/>
              </w:rPr>
              <w:t xml:space="preserve"> батыр</w:t>
            </w:r>
            <w:r w:rsidRPr="00FA3BDB">
              <w:rPr>
                <w:sz w:val="18"/>
              </w:rPr>
              <w:t xml:space="preserve">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17AE92" w:themeFill="accent1"/>
            <w:vAlign w:val="center"/>
          </w:tcPr>
          <w:p w:rsidR="00A36F67" w:rsidRPr="003D0FBD" w:rsidRDefault="00A36F67" w:rsidP="00953924">
            <w:pPr>
              <w:ind w:left="-851" w:right="-976"/>
            </w:pPr>
          </w:p>
        </w:tc>
        <w:tc>
          <w:tcPr>
            <w:tcW w:w="201" w:type="dxa"/>
            <w:shd w:val="clear" w:color="auto" w:fill="F7A23F" w:themeFill="accent2"/>
            <w:vAlign w:val="center"/>
          </w:tcPr>
          <w:p w:rsidR="00A36F67" w:rsidRPr="003D0FBD" w:rsidRDefault="00A36F67" w:rsidP="00953924">
            <w:pPr>
              <w:ind w:left="-851" w:right="-976"/>
            </w:pPr>
          </w:p>
        </w:tc>
        <w:tc>
          <w:tcPr>
            <w:tcW w:w="891" w:type="dxa"/>
            <w:shd w:val="clear" w:color="auto" w:fill="6F7E84" w:themeFill="accent3"/>
            <w:vAlign w:val="center"/>
          </w:tcPr>
          <w:p w:rsidR="00A36F67" w:rsidRPr="003D0FBD" w:rsidRDefault="00A36F67" w:rsidP="00953924">
            <w:pPr>
              <w:ind w:left="-851" w:right="-976"/>
            </w:pPr>
          </w:p>
        </w:tc>
      </w:tr>
    </w:tbl>
    <w:bookmarkEnd w:id="0"/>
    <w:p w:rsidR="00EB7F87" w:rsidRPr="00AC512B" w:rsidRDefault="00EE1EF0" w:rsidP="00953924">
      <w:pPr>
        <w:spacing w:after="0"/>
        <w:ind w:left="-851" w:right="-976"/>
      </w:pPr>
      <w:proofErr w:type="spellStart"/>
      <w:r>
        <w:rPr>
          <w:lang w:val="kk-KZ"/>
        </w:rPr>
        <w:t>Шы</w:t>
      </w:r>
      <w:r>
        <w:rPr>
          <w:rFonts w:ascii="Times New Roman" w:hAnsi="Times New Roman" w:cs="Times New Roman"/>
          <w:lang w:val="kk-KZ"/>
        </w:rPr>
        <w:t>ғ</w:t>
      </w:r>
      <w:proofErr w:type="spellEnd"/>
      <w:r w:rsidR="00EB7F87" w:rsidRPr="00AC512B">
        <w:t>.№ _</w:t>
      </w:r>
      <w:r w:rsidR="00EB7F87" w:rsidRPr="00682421">
        <w:rPr>
          <w:color w:val="FF0000"/>
        </w:rPr>
        <w:t>60-5</w:t>
      </w:r>
    </w:p>
    <w:p w:rsidR="00EB7F87" w:rsidRPr="00E55E19" w:rsidRDefault="00EE1EF0" w:rsidP="00953924">
      <w:pPr>
        <w:spacing w:after="0"/>
        <w:ind w:left="-851" w:right="-976"/>
        <w:rPr>
          <w:rFonts w:ascii="Times New Roman" w:eastAsia="Batang" w:hAnsi="Times New Roman" w:cs="Times New Roman"/>
          <w:color w:val="auto"/>
          <w:sz w:val="24"/>
          <w:szCs w:val="24"/>
        </w:rPr>
      </w:pPr>
      <w:r>
        <w:rPr>
          <w:lang w:val="kk-KZ"/>
        </w:rPr>
        <w:t>К</w:t>
      </w:r>
      <w:r>
        <w:rPr>
          <w:rFonts w:ascii="Times New Roman" w:hAnsi="Times New Roman" w:cs="Times New Roman"/>
          <w:lang w:val="kk-KZ"/>
        </w:rPr>
        <w:t xml:space="preserve">үні </w:t>
      </w:r>
      <w:r w:rsidR="00EB7F87" w:rsidRPr="00AC512B">
        <w:t xml:space="preserve"> </w:t>
      </w:r>
      <w:r w:rsidR="00EB7F87" w:rsidRPr="00AC512B">
        <w:tab/>
      </w:r>
      <w:r w:rsidR="00EB7F87" w:rsidRPr="00682421">
        <w:rPr>
          <w:color w:val="FF0000"/>
        </w:rPr>
        <w:t>15.06.2019</w:t>
      </w:r>
    </w:p>
    <w:p w:rsidR="00EE1EF0" w:rsidRPr="00EE1EF0" w:rsidRDefault="00EE1EF0" w:rsidP="00953924">
      <w:pPr>
        <w:spacing w:after="0"/>
        <w:ind w:left="-851" w:right="-97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E1EF0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EE1EF0">
        <w:rPr>
          <w:rFonts w:ascii="Times New Roman" w:hAnsi="Times New Roman" w:cs="Times New Roman"/>
          <w:sz w:val="24"/>
          <w:szCs w:val="24"/>
          <w:lang w:val="kk-KZ"/>
        </w:rPr>
        <w:t>Кселл</w:t>
      </w:r>
      <w:proofErr w:type="spellEnd"/>
      <w:r w:rsidRPr="00EE1EF0">
        <w:rPr>
          <w:rFonts w:ascii="Times New Roman" w:hAnsi="Times New Roman" w:cs="Times New Roman"/>
          <w:sz w:val="24"/>
          <w:szCs w:val="24"/>
          <w:lang w:val="kk-KZ"/>
        </w:rPr>
        <w:t>» АҚ</w:t>
      </w:r>
    </w:p>
    <w:p w:rsidR="00EE1EF0" w:rsidRPr="00EE1EF0" w:rsidRDefault="00EE1EF0" w:rsidP="00953924">
      <w:pPr>
        <w:spacing w:after="0"/>
        <w:ind w:left="-851" w:right="-976"/>
        <w:jc w:val="right"/>
        <w:rPr>
          <w:sz w:val="24"/>
          <w:szCs w:val="24"/>
        </w:rPr>
      </w:pPr>
      <w:r w:rsidRPr="00EE1EF0">
        <w:rPr>
          <w:rFonts w:ascii="Times New Roman" w:hAnsi="Times New Roman" w:cs="Times New Roman"/>
          <w:sz w:val="24"/>
          <w:szCs w:val="24"/>
          <w:lang w:val="kk-KZ"/>
        </w:rPr>
        <w:t xml:space="preserve">Бас атқарушы директорына </w:t>
      </w:r>
    </w:p>
    <w:p w:rsidR="00EB7F87" w:rsidRPr="00EE1EF0" w:rsidRDefault="00EB7F87" w:rsidP="00953924">
      <w:pPr>
        <w:ind w:left="-851" w:right="-976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A2107E" w:rsidRPr="00953924" w:rsidRDefault="00EE1EF0" w:rsidP="00953924">
      <w:pPr>
        <w:ind w:left="-851" w:right="-976"/>
        <w:jc w:val="both"/>
        <w:rPr>
          <w:rFonts w:ascii="Times New Roman" w:hAnsi="Times New Roman" w:cs="Times New Roman"/>
          <w:color w:val="auto"/>
        </w:rPr>
      </w:pPr>
      <w:r w:rsidRPr="00953924">
        <w:rPr>
          <w:rFonts w:ascii="Times New Roman" w:eastAsia="Batang" w:hAnsi="Times New Roman" w:cs="Times New Roman"/>
          <w:color w:val="auto"/>
          <w:lang w:val="kk-KZ"/>
        </w:rPr>
        <w:t xml:space="preserve">Сізден </w:t>
      </w:r>
      <w:r w:rsidR="00EB7F87" w:rsidRPr="00953924">
        <w:rPr>
          <w:rFonts w:ascii="Times New Roman" w:eastAsia="Batang" w:hAnsi="Times New Roman" w:cs="Times New Roman"/>
          <w:color w:val="auto"/>
        </w:rPr>
        <w:t xml:space="preserve"> </w:t>
      </w:r>
      <w:r w:rsidR="00EB7F87" w:rsidRPr="00953924">
        <w:rPr>
          <w:rFonts w:ascii="Times New Roman" w:eastAsia="Batang" w:hAnsi="Times New Roman" w:cs="Times New Roman"/>
          <w:color w:val="FF0000"/>
        </w:rPr>
        <w:t xml:space="preserve">2019 </w:t>
      </w:r>
      <w:r w:rsidRPr="00953924">
        <w:rPr>
          <w:rFonts w:ascii="Times New Roman" w:eastAsia="Batang" w:hAnsi="Times New Roman" w:cs="Times New Roman"/>
          <w:color w:val="FF0000"/>
          <w:lang w:val="kk-KZ"/>
        </w:rPr>
        <w:t>жылдың «23» маусымынан бастап</w:t>
      </w:r>
      <w:r w:rsidR="00EB7F87" w:rsidRPr="00953924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Pr="00953924">
        <w:rPr>
          <w:rFonts w:ascii="Times New Roman" w:hAnsi="Times New Roman" w:cs="Times New Roman"/>
          <w:color w:val="auto"/>
        </w:rPr>
        <w:t>төменде</w:t>
      </w:r>
      <w:proofErr w:type="spellEnd"/>
      <w:r w:rsidRPr="0095392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hAnsi="Times New Roman" w:cs="Times New Roman"/>
          <w:color w:val="auto"/>
        </w:rPr>
        <w:t>көрсетілген</w:t>
      </w:r>
      <w:proofErr w:type="spellEnd"/>
      <w:r w:rsidRPr="00953924">
        <w:rPr>
          <w:rFonts w:ascii="Times New Roman" w:hAnsi="Times New Roman" w:cs="Times New Roman"/>
          <w:color w:val="auto"/>
        </w:rPr>
        <w:t xml:space="preserve"> «Бизнес класс»</w:t>
      </w:r>
      <w:r w:rsidRPr="00953924">
        <w:rPr>
          <w:rFonts w:ascii="Times New Roman" w:hAnsi="Times New Roman" w:cs="Times New Roman"/>
        </w:rPr>
        <w:t xml:space="preserve"> </w:t>
      </w:r>
      <w:proofErr w:type="spellStart"/>
      <w:r w:rsidRPr="00953924">
        <w:rPr>
          <w:rFonts w:ascii="Times New Roman" w:hAnsi="Times New Roman" w:cs="Times New Roman"/>
          <w:color w:val="auto"/>
        </w:rPr>
        <w:t>тарифтік</w:t>
      </w:r>
      <w:proofErr w:type="spellEnd"/>
      <w:r w:rsidRPr="0095392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hAnsi="Times New Roman" w:cs="Times New Roman"/>
          <w:color w:val="auto"/>
        </w:rPr>
        <w:t>жоспарларын</w:t>
      </w:r>
      <w:proofErr w:type="spellEnd"/>
      <w:r w:rsidRPr="00953924">
        <w:rPr>
          <w:rFonts w:ascii="Times New Roman" w:hAnsi="Times New Roman" w:cs="Times New Roman"/>
        </w:rPr>
        <w:t xml:space="preserve"> </w:t>
      </w:r>
      <w:r w:rsidRPr="00953924">
        <w:rPr>
          <w:rFonts w:ascii="Times New Roman" w:hAnsi="Times New Roman" w:cs="Times New Roman"/>
          <w:i/>
          <w:noProof/>
          <w:color w:val="FF0000"/>
        </w:rPr>
        <w:t>«Милли</w:t>
      </w:r>
      <w:r w:rsidRPr="00953924">
        <w:rPr>
          <w:rFonts w:ascii="Times New Roman" w:hAnsi="Times New Roman" w:cs="Times New Roman"/>
          <w:i/>
          <w:color w:val="FF0000"/>
        </w:rPr>
        <w:t>» ЖШС-</w:t>
      </w:r>
      <w:proofErr w:type="spellStart"/>
      <w:r w:rsidRPr="00953924">
        <w:rPr>
          <w:rFonts w:ascii="Times New Roman" w:hAnsi="Times New Roman" w:cs="Times New Roman"/>
          <w:i/>
          <w:color w:val="FF0000"/>
        </w:rPr>
        <w:t>ға</w:t>
      </w:r>
      <w:proofErr w:type="spellEnd"/>
      <w:r w:rsidRPr="00953924">
        <w:rPr>
          <w:rFonts w:ascii="Times New Roman" w:hAnsi="Times New Roman" w:cs="Times New Roman"/>
          <w:i/>
          <w:color w:val="FF0000"/>
        </w:rPr>
        <w:t xml:space="preserve"> </w:t>
      </w:r>
      <w:r w:rsidRPr="00953924">
        <w:rPr>
          <w:rFonts w:ascii="Times New Roman" w:hAnsi="Times New Roman" w:cs="Times New Roman"/>
          <w:color w:val="FF0000"/>
        </w:rPr>
        <w:t xml:space="preserve"> </w:t>
      </w:r>
      <w:r w:rsidRPr="00953924">
        <w:rPr>
          <w:rFonts w:ascii="Times New Roman" w:hAnsi="Times New Roman" w:cs="Times New Roman"/>
          <w:color w:val="auto"/>
        </w:rPr>
        <w:t>(</w:t>
      </w:r>
      <w:proofErr w:type="spellStart"/>
      <w:r w:rsidRPr="00953924">
        <w:rPr>
          <w:rFonts w:ascii="Times New Roman" w:hAnsi="Times New Roman" w:cs="Times New Roman"/>
          <w:color w:val="auto"/>
        </w:rPr>
        <w:t>бұдан</w:t>
      </w:r>
      <w:proofErr w:type="spellEnd"/>
      <w:r w:rsidRPr="0095392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hAnsi="Times New Roman" w:cs="Times New Roman"/>
          <w:color w:val="auto"/>
        </w:rPr>
        <w:t>әрі</w:t>
      </w:r>
      <w:proofErr w:type="spellEnd"/>
      <w:r w:rsidRPr="00953924">
        <w:rPr>
          <w:rFonts w:ascii="Times New Roman" w:hAnsi="Times New Roman" w:cs="Times New Roman"/>
          <w:color w:val="auto"/>
        </w:rPr>
        <w:t xml:space="preserve"> - Компания) </w:t>
      </w:r>
      <w:proofErr w:type="spellStart"/>
      <w:r w:rsidRPr="00953924">
        <w:rPr>
          <w:rFonts w:ascii="Times New Roman" w:hAnsi="Times New Roman" w:cs="Times New Roman"/>
          <w:color w:val="auto"/>
        </w:rPr>
        <w:t>рәсімделген</w:t>
      </w:r>
      <w:proofErr w:type="spellEnd"/>
      <w:r w:rsidRPr="0095392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hAnsi="Times New Roman" w:cs="Times New Roman"/>
          <w:color w:val="auto"/>
        </w:rPr>
        <w:t>есеп</w:t>
      </w:r>
      <w:proofErr w:type="spellEnd"/>
      <w:r w:rsidRPr="0095392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hAnsi="Times New Roman" w:cs="Times New Roman"/>
          <w:color w:val="auto"/>
        </w:rPr>
        <w:t>айырысудың</w:t>
      </w:r>
      <w:proofErr w:type="spellEnd"/>
      <w:r w:rsidRPr="00953924">
        <w:rPr>
          <w:rFonts w:ascii="Times New Roman" w:hAnsi="Times New Roman" w:cs="Times New Roman"/>
          <w:color w:val="auto"/>
        </w:rPr>
        <w:t xml:space="preserve"> </w:t>
      </w:r>
      <w:r w:rsidRPr="00953924">
        <w:rPr>
          <w:rFonts w:ascii="Times New Roman" w:hAnsi="Times New Roman" w:cs="Times New Roman"/>
          <w:color w:val="auto"/>
          <w:lang w:val="kk-KZ"/>
        </w:rPr>
        <w:t>несиелік</w:t>
      </w:r>
      <w:r w:rsidRPr="0095392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hAnsi="Times New Roman" w:cs="Times New Roman"/>
          <w:color w:val="auto"/>
        </w:rPr>
        <w:t>тәртібіне</w:t>
      </w:r>
      <w:proofErr w:type="spellEnd"/>
      <w:r w:rsidRPr="0095392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hAnsi="Times New Roman" w:cs="Times New Roman"/>
          <w:color w:val="auto"/>
        </w:rPr>
        <w:t>ие</w:t>
      </w:r>
      <w:proofErr w:type="spellEnd"/>
      <w:r w:rsidRPr="0095392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hAnsi="Times New Roman" w:cs="Times New Roman"/>
          <w:color w:val="auto"/>
        </w:rPr>
        <w:t>төменде</w:t>
      </w:r>
      <w:proofErr w:type="spellEnd"/>
      <w:r w:rsidRPr="0095392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hAnsi="Times New Roman" w:cs="Times New Roman"/>
          <w:color w:val="auto"/>
        </w:rPr>
        <w:t>көрсетілген</w:t>
      </w:r>
      <w:proofErr w:type="spellEnd"/>
      <w:r w:rsidRPr="0095392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hAnsi="Times New Roman" w:cs="Times New Roman"/>
          <w:color w:val="auto"/>
        </w:rPr>
        <w:t>абоненттік</w:t>
      </w:r>
      <w:proofErr w:type="spellEnd"/>
      <w:r w:rsidRPr="0095392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hAnsi="Times New Roman" w:cs="Times New Roman"/>
          <w:color w:val="auto"/>
        </w:rPr>
        <w:t>нөмірлерге</w:t>
      </w:r>
      <w:proofErr w:type="spellEnd"/>
      <w:r w:rsidRPr="00953924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953924">
        <w:rPr>
          <w:rFonts w:ascii="Times New Roman" w:hAnsi="Times New Roman" w:cs="Times New Roman"/>
          <w:color w:val="auto"/>
        </w:rPr>
        <w:t>ауыстыруды</w:t>
      </w:r>
      <w:proofErr w:type="spellEnd"/>
      <w:r w:rsidRPr="0095392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hAnsi="Times New Roman" w:cs="Times New Roman"/>
          <w:color w:val="auto"/>
        </w:rPr>
        <w:t>сұраймын</w:t>
      </w:r>
      <w:proofErr w:type="spellEnd"/>
      <w:r w:rsidR="00EB7F87" w:rsidRPr="00953924">
        <w:rPr>
          <w:rFonts w:ascii="Times New Roman" w:eastAsia="Batang" w:hAnsi="Times New Roman" w:cs="Times New Roman"/>
          <w:color w:val="auto"/>
        </w:rPr>
        <w:t>:</w:t>
      </w:r>
      <w:r w:rsidR="00EB7F87" w:rsidRPr="00953924">
        <w:rPr>
          <w:rFonts w:ascii="Times New Roman" w:hAnsi="Times New Roman" w:cs="Times New Roman"/>
          <w:color w:val="auto"/>
        </w:rPr>
        <w:t xml:space="preserve">  </w:t>
      </w:r>
    </w:p>
    <w:tbl>
      <w:tblPr>
        <w:tblStyle w:val="affffc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1417"/>
        <w:gridCol w:w="1701"/>
        <w:gridCol w:w="1418"/>
        <w:gridCol w:w="1417"/>
      </w:tblGrid>
      <w:tr w:rsidR="00953924" w:rsidRPr="00184CA0" w:rsidTr="00953924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4" w:rsidRPr="00184CA0" w:rsidRDefault="00953924" w:rsidP="00953924">
            <w:pPr>
              <w:pStyle w:val="MediumGrid21"/>
              <w:rPr>
                <w:sz w:val="22"/>
                <w:szCs w:val="22"/>
              </w:rPr>
            </w:pPr>
            <w:bookmarkStart w:id="1" w:name="_Hlk14338286"/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Абоненттік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нөмір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4" w:rsidRPr="00184CA0" w:rsidRDefault="00953924" w:rsidP="00953924">
            <w:pPr>
              <w:pStyle w:val="MediumGrid21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Тарифтік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жоспар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4" w:rsidRPr="00184CA0" w:rsidRDefault="00953924" w:rsidP="00953924">
            <w:pPr>
              <w:pStyle w:val="MediumGrid21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Халықаралық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бағыттарға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қолжеткізу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иә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жоқ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4" w:rsidRPr="00184CA0" w:rsidRDefault="00953924" w:rsidP="00953924">
            <w:pPr>
              <w:pStyle w:val="MediumGrid21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Шот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детализациясы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иә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жоқ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4" w:rsidRPr="00184CA0" w:rsidRDefault="00953924" w:rsidP="00953924">
            <w:pPr>
              <w:pStyle w:val="MediumGrid2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Несиелік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лимит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4" w:rsidRPr="00184CA0" w:rsidRDefault="00953924" w:rsidP="00953924">
            <w:pPr>
              <w:pStyle w:val="MediumGrid21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 w:themeColor="text1"/>
                <w:sz w:val="22"/>
                <w:szCs w:val="22"/>
              </w:rPr>
              <w:t>Лимитті</w:t>
            </w:r>
            <w:proofErr w:type="spellEnd"/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  <w:sz w:val="22"/>
                <w:szCs w:val="22"/>
              </w:rPr>
              <w:t>бақылау</w:t>
            </w:r>
            <w:proofErr w:type="spellEnd"/>
            <w:r>
              <w:rPr>
                <w:b/>
                <w:i/>
                <w:color w:val="000000" w:themeColor="text1"/>
                <w:sz w:val="22"/>
                <w:szCs w:val="22"/>
              </w:rPr>
              <w:t>*</w:t>
            </w:r>
          </w:p>
        </w:tc>
        <w:bookmarkEnd w:id="1"/>
      </w:tr>
      <w:tr w:rsidR="00953924" w:rsidRPr="00184CA0" w:rsidTr="009539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4" w:rsidRPr="00184CA0" w:rsidRDefault="00953924" w:rsidP="00953924">
            <w:pPr>
              <w:pStyle w:val="MediumGrid21"/>
              <w:ind w:left="28" w:right="-976"/>
              <w:jc w:val="both"/>
              <w:rPr>
                <w:sz w:val="22"/>
                <w:szCs w:val="22"/>
                <w:lang w:val="ru-RU"/>
              </w:rPr>
            </w:pPr>
            <w:r w:rsidRPr="00B03ADF">
              <w:rPr>
                <w:color w:val="FF0000"/>
              </w:rPr>
              <w:t>778 0624207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4" w:rsidRPr="0007697E" w:rsidRDefault="00953924" w:rsidP="00953924">
            <w:pPr>
              <w:pStyle w:val="MediumGrid21"/>
              <w:ind w:left="28" w:right="-976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07697E">
              <w:rPr>
                <w:color w:val="FF0000"/>
                <w:sz w:val="22"/>
                <w:szCs w:val="22"/>
                <w:lang w:val="ru-RU"/>
              </w:rPr>
              <w:t>Бизнес класс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4" w:rsidRPr="006E149E" w:rsidRDefault="00953924" w:rsidP="00953924">
            <w:pPr>
              <w:pStyle w:val="MediumGrid21"/>
              <w:ind w:left="28" w:right="-976"/>
              <w:jc w:val="both"/>
              <w:rPr>
                <w:color w:val="FF0000"/>
                <w:sz w:val="22"/>
                <w:szCs w:val="22"/>
                <w:lang w:val="ru-RU"/>
              </w:rPr>
            </w:pPr>
            <w:proofErr w:type="spellStart"/>
            <w:r w:rsidRPr="0007697E">
              <w:rPr>
                <w:color w:val="FF0000"/>
                <w:sz w:val="22"/>
                <w:szCs w:val="22"/>
                <w:lang w:val="ru-RU"/>
              </w:rPr>
              <w:t>Жоқ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4" w:rsidRDefault="00953924" w:rsidP="00953924">
            <w:pPr>
              <w:ind w:left="28" w:right="-976"/>
            </w:pPr>
            <w:r w:rsidRPr="00741C3B">
              <w:rPr>
                <w:color w:val="FF0000"/>
              </w:rPr>
              <w:t>ИӘ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4" w:rsidRPr="00184CA0" w:rsidRDefault="00953924" w:rsidP="00953924">
            <w:pPr>
              <w:pStyle w:val="MediumGrid21"/>
              <w:ind w:left="28" w:right="-976"/>
              <w:jc w:val="both"/>
              <w:rPr>
                <w:sz w:val="22"/>
                <w:szCs w:val="22"/>
                <w:lang w:val="ru-RU"/>
              </w:rPr>
            </w:pPr>
            <w:r w:rsidRPr="00B03ADF">
              <w:rPr>
                <w:color w:val="FF0000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4" w:rsidRPr="00184CA0" w:rsidRDefault="00953924" w:rsidP="00953924">
            <w:pPr>
              <w:pStyle w:val="MediumGrid21"/>
              <w:ind w:left="28" w:right="-976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953924" w:rsidRPr="00184CA0" w:rsidTr="009539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4" w:rsidRPr="00184CA0" w:rsidRDefault="00953924" w:rsidP="00953924">
            <w:pPr>
              <w:pStyle w:val="MediumGrid21"/>
              <w:ind w:left="28" w:right="-976"/>
              <w:jc w:val="both"/>
              <w:rPr>
                <w:sz w:val="22"/>
                <w:szCs w:val="22"/>
                <w:lang w:val="ru-RU"/>
              </w:rPr>
            </w:pPr>
            <w:r w:rsidRPr="00B03ADF">
              <w:rPr>
                <w:color w:val="FF0000"/>
              </w:rPr>
              <w:t>7780624208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4" w:rsidRPr="00184CA0" w:rsidRDefault="00953924" w:rsidP="00953924">
            <w:pPr>
              <w:pStyle w:val="MediumGrid21"/>
              <w:ind w:left="28" w:right="-976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03ADF">
              <w:rPr>
                <w:color w:val="FF0000"/>
              </w:rPr>
              <w:t>Бизнес</w:t>
            </w:r>
            <w:proofErr w:type="spellEnd"/>
            <w:r w:rsidRPr="00B03ADF">
              <w:rPr>
                <w:color w:val="FF0000"/>
              </w:rPr>
              <w:t xml:space="preserve"> </w:t>
            </w:r>
            <w:proofErr w:type="spellStart"/>
            <w:r w:rsidRPr="00B03ADF">
              <w:rPr>
                <w:color w:val="FF0000"/>
              </w:rPr>
              <w:t>класс</w:t>
            </w:r>
            <w:proofErr w:type="spellEnd"/>
            <w:r w:rsidRPr="00B03ADF">
              <w:rPr>
                <w:color w:val="FF0000"/>
              </w:rPr>
              <w:t xml:space="preserve"> </w:t>
            </w:r>
            <w:proofErr w:type="spellStart"/>
            <w:r w:rsidRPr="00B03ADF">
              <w:rPr>
                <w:color w:val="FF0000"/>
              </w:rPr>
              <w:t>Директор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4" w:rsidRPr="006E149E" w:rsidRDefault="00953924" w:rsidP="00953924">
            <w:pPr>
              <w:pStyle w:val="MediumGrid21"/>
              <w:ind w:left="28" w:right="-976"/>
              <w:jc w:val="both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ИӘ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4" w:rsidRDefault="00953924" w:rsidP="00953924">
            <w:pPr>
              <w:ind w:left="28" w:right="-976"/>
            </w:pPr>
            <w:r w:rsidRPr="00741C3B">
              <w:rPr>
                <w:color w:val="FF0000"/>
              </w:rPr>
              <w:t>ИӘ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4" w:rsidRPr="00184CA0" w:rsidRDefault="00953924" w:rsidP="00953924">
            <w:pPr>
              <w:pStyle w:val="MediumGrid21"/>
              <w:ind w:left="28" w:right="-976"/>
              <w:jc w:val="both"/>
              <w:rPr>
                <w:sz w:val="22"/>
                <w:szCs w:val="22"/>
                <w:lang w:val="ru-RU"/>
              </w:rPr>
            </w:pPr>
            <w:r w:rsidRPr="00B03ADF">
              <w:rPr>
                <w:color w:val="FF0000"/>
              </w:rPr>
              <w:t>11 000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4" w:rsidRPr="00184CA0" w:rsidRDefault="00953924" w:rsidP="00953924">
            <w:pPr>
              <w:pStyle w:val="MediumGrid21"/>
              <w:ind w:left="28" w:right="-976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A2107E" w:rsidRDefault="00A2107E" w:rsidP="00953924">
      <w:pPr>
        <w:ind w:left="-851" w:right="-976"/>
        <w:jc w:val="both"/>
      </w:pPr>
    </w:p>
    <w:tbl>
      <w:tblPr>
        <w:tblStyle w:val="affffc"/>
        <w:tblW w:w="10519" w:type="dxa"/>
        <w:tblInd w:w="-743" w:type="dxa"/>
        <w:tblLook w:val="04A0" w:firstRow="1" w:lastRow="0" w:firstColumn="1" w:lastColumn="0" w:noHBand="0" w:noVBand="1"/>
      </w:tblPr>
      <w:tblGrid>
        <w:gridCol w:w="1480"/>
        <w:gridCol w:w="2065"/>
        <w:gridCol w:w="6974"/>
      </w:tblGrid>
      <w:tr w:rsidR="00A2107E" w:rsidRPr="00953924" w:rsidTr="00953924">
        <w:trPr>
          <w:trHeight w:val="621"/>
        </w:trPr>
        <w:tc>
          <w:tcPr>
            <w:tcW w:w="1480" w:type="dxa"/>
          </w:tcPr>
          <w:p w:rsidR="00A2107E" w:rsidRPr="00774675" w:rsidRDefault="00A2107E" w:rsidP="00953924">
            <w:pPr>
              <w:pStyle w:val="MediumGrid21"/>
              <w:tabs>
                <w:tab w:val="center" w:pos="538"/>
              </w:tabs>
              <w:ind w:left="-131" w:right="-976" w:firstLine="1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="00953924">
              <w:rPr>
                <w:sz w:val="22"/>
                <w:szCs w:val="22"/>
              </w:rPr>
              <w:tab/>
            </w:r>
          </w:p>
        </w:tc>
        <w:tc>
          <w:tcPr>
            <w:tcW w:w="2065" w:type="dxa"/>
          </w:tcPr>
          <w:p w:rsidR="00A2107E" w:rsidRPr="006E149E" w:rsidRDefault="00A2107E" w:rsidP="00953924">
            <w:pPr>
              <w:pStyle w:val="MediumGrid21"/>
              <w:ind w:left="-27" w:right="-976"/>
              <w:jc w:val="both"/>
              <w:rPr>
                <w:sz w:val="22"/>
                <w:szCs w:val="22"/>
              </w:rPr>
            </w:pPr>
            <w:r w:rsidRPr="006E149E">
              <w:rPr>
                <w:color w:val="FF0000"/>
                <w:sz w:val="22"/>
                <w:szCs w:val="22"/>
              </w:rPr>
              <w:t>example@milli.com</w:t>
            </w:r>
          </w:p>
        </w:tc>
        <w:tc>
          <w:tcPr>
            <w:tcW w:w="6974" w:type="dxa"/>
          </w:tcPr>
          <w:p w:rsidR="00953924" w:rsidRDefault="00A2107E" w:rsidP="00953924">
            <w:pPr>
              <w:pStyle w:val="MediumGrid21"/>
              <w:ind w:right="-976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сайынғы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деректерді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қажет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болған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жағдайда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сондай-ақ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2107E" w:rsidRPr="000C7A0F" w:rsidRDefault="00A2107E" w:rsidP="00953924">
            <w:pPr>
              <w:pStyle w:val="MediumGrid21"/>
              <w:ind w:right="-9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Кселл</w:t>
            </w:r>
            <w:proofErr w:type="spellEnd"/>
            <w:r>
              <w:rPr>
                <w:sz w:val="22"/>
                <w:szCs w:val="22"/>
              </w:rPr>
              <w:t>» АҚ-</w:t>
            </w:r>
            <w:proofErr w:type="spellStart"/>
            <w:r>
              <w:rPr>
                <w:sz w:val="22"/>
                <w:szCs w:val="22"/>
              </w:rPr>
              <w:t>тан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ақпараттық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хабарламалар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үшін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керек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</w:tr>
    </w:tbl>
    <w:p w:rsidR="00A2107E" w:rsidRPr="002D52CA" w:rsidRDefault="00A2107E" w:rsidP="00953924">
      <w:pPr>
        <w:ind w:left="-851" w:right="-976"/>
        <w:jc w:val="both"/>
        <w:rPr>
          <w:lang w:val="en-US"/>
        </w:rPr>
      </w:pPr>
    </w:p>
    <w:p w:rsidR="00953924" w:rsidRPr="00953924" w:rsidRDefault="00953924" w:rsidP="00953924">
      <w:pPr>
        <w:pStyle w:val="MediumGrid21"/>
        <w:ind w:left="-851" w:right="-835"/>
        <w:jc w:val="both"/>
        <w:rPr>
          <w:sz w:val="22"/>
          <w:szCs w:val="22"/>
          <w:lang w:val="ru-RU"/>
        </w:rPr>
      </w:pPr>
      <w:proofErr w:type="spellStart"/>
      <w:r w:rsidRPr="00953924">
        <w:rPr>
          <w:sz w:val="22"/>
          <w:szCs w:val="22"/>
          <w:lang w:val="ru-RU"/>
        </w:rPr>
        <w:t>Жоғарыда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көрсетілген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абоненттік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нөмірлерді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қолданыстағы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ортақ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дербес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шотқа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біріктіру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қажет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болғанда</w:t>
      </w:r>
      <w:proofErr w:type="spellEnd"/>
      <w:r w:rsidRPr="00953924">
        <w:rPr>
          <w:sz w:val="22"/>
          <w:szCs w:val="22"/>
          <w:lang w:val="ru-RU"/>
        </w:rPr>
        <w:t xml:space="preserve">, </w:t>
      </w:r>
      <w:proofErr w:type="spellStart"/>
      <w:r w:rsidRPr="00953924">
        <w:rPr>
          <w:sz w:val="22"/>
          <w:szCs w:val="22"/>
          <w:lang w:val="ru-RU"/>
        </w:rPr>
        <w:t>ортақ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дербес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шоттан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біріктіруге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қажетті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кез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келген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қолданыстағы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нөмірді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көрсету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керек</w:t>
      </w:r>
      <w:proofErr w:type="spellEnd"/>
      <w:r w:rsidRPr="00953924">
        <w:rPr>
          <w:sz w:val="22"/>
          <w:szCs w:val="22"/>
          <w:lang w:val="ru-RU"/>
        </w:rPr>
        <w:t>: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</w:tblGrid>
      <w:tr w:rsidR="00953924" w:rsidRPr="00184CA0" w:rsidTr="00EC2CEA">
        <w:tc>
          <w:tcPr>
            <w:tcW w:w="2694" w:type="dxa"/>
          </w:tcPr>
          <w:p w:rsidR="00953924" w:rsidRPr="00184CA0" w:rsidRDefault="00953924" w:rsidP="00953924">
            <w:pPr>
              <w:ind w:right="-8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 ХХХ ХХХХ</w:t>
            </w:r>
          </w:p>
        </w:tc>
      </w:tr>
    </w:tbl>
    <w:p w:rsidR="00953924" w:rsidRPr="00184CA0" w:rsidRDefault="00953924" w:rsidP="00953924">
      <w:pPr>
        <w:pStyle w:val="MediumGrid21"/>
        <w:ind w:left="-851" w:right="-835"/>
        <w:jc w:val="both"/>
        <w:rPr>
          <w:sz w:val="22"/>
          <w:szCs w:val="22"/>
          <w:lang w:val="ru-RU"/>
        </w:rPr>
      </w:pPr>
    </w:p>
    <w:p w:rsidR="00953924" w:rsidRPr="006A6A0D" w:rsidRDefault="00953924" w:rsidP="00953924">
      <w:pPr>
        <w:pStyle w:val="MediumGrid21"/>
        <w:ind w:left="-851" w:right="-835"/>
        <w:jc w:val="both"/>
        <w:rPr>
          <w:sz w:val="22"/>
          <w:szCs w:val="22"/>
          <w:lang w:val="ru-RU"/>
        </w:rPr>
      </w:pPr>
      <w:bookmarkStart w:id="2" w:name="_Hlk13761299"/>
      <w:bookmarkStart w:id="3" w:name="_Hlk17721789"/>
      <w:proofErr w:type="spellStart"/>
      <w:r w:rsidRPr="00953924">
        <w:rPr>
          <w:sz w:val="22"/>
          <w:szCs w:val="22"/>
          <w:lang w:val="ru-RU"/>
        </w:rPr>
        <w:t>Жоғарыда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көрсетілген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нөмірлерден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жаңа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ортақ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дербес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шот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жасалған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жағдайда</w:t>
      </w:r>
      <w:proofErr w:type="spellEnd"/>
      <w:r w:rsidRPr="00953924">
        <w:rPr>
          <w:sz w:val="22"/>
          <w:szCs w:val="22"/>
          <w:lang w:val="ru-RU"/>
        </w:rPr>
        <w:t xml:space="preserve"> “</w:t>
      </w:r>
      <w:proofErr w:type="spellStart"/>
      <w:proofErr w:type="gramStart"/>
      <w:r w:rsidRPr="00953924">
        <w:rPr>
          <w:sz w:val="22"/>
          <w:szCs w:val="22"/>
          <w:lang w:val="ru-RU"/>
        </w:rPr>
        <w:t>Иә”деп</w:t>
      </w:r>
      <w:proofErr w:type="spellEnd"/>
      <w:proofErr w:type="gram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көрсетіңіз</w:t>
      </w:r>
      <w:proofErr w:type="spellEnd"/>
      <w:r>
        <w:rPr>
          <w:sz w:val="22"/>
          <w:szCs w:val="22"/>
          <w:lang w:val="ru-RU"/>
        </w:rPr>
        <w:t xml:space="preserve">   ______</w:t>
      </w:r>
    </w:p>
    <w:p w:rsidR="00953924" w:rsidRPr="00953924" w:rsidRDefault="00953924" w:rsidP="00953924">
      <w:pPr>
        <w:pStyle w:val="MediumGrid21"/>
        <w:ind w:left="-851" w:right="-835"/>
        <w:jc w:val="both"/>
        <w:rPr>
          <w:sz w:val="22"/>
          <w:szCs w:val="22"/>
          <w:lang w:val="ru-RU"/>
        </w:rPr>
      </w:pPr>
      <w:proofErr w:type="spellStart"/>
      <w:r w:rsidRPr="00953924">
        <w:rPr>
          <w:sz w:val="22"/>
          <w:szCs w:val="22"/>
          <w:lang w:val="ru-RU"/>
        </w:rPr>
        <w:t>Абоненттік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төлем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Лимитті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бақылаудан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алынған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жағдайда</w:t>
      </w:r>
      <w:proofErr w:type="spellEnd"/>
      <w:r w:rsidRPr="00953924">
        <w:rPr>
          <w:sz w:val="22"/>
          <w:szCs w:val="22"/>
          <w:lang w:val="ru-RU"/>
        </w:rPr>
        <w:t xml:space="preserve"> “</w:t>
      </w:r>
      <w:proofErr w:type="spellStart"/>
      <w:r w:rsidRPr="00953924">
        <w:rPr>
          <w:sz w:val="22"/>
          <w:szCs w:val="22"/>
          <w:lang w:val="ru-RU"/>
        </w:rPr>
        <w:t>Иә</w:t>
      </w:r>
      <w:proofErr w:type="spellEnd"/>
      <w:r w:rsidRPr="00953924">
        <w:rPr>
          <w:sz w:val="22"/>
          <w:szCs w:val="22"/>
          <w:lang w:val="ru-RU"/>
        </w:rPr>
        <w:t>”</w:t>
      </w:r>
      <w:r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деп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көрсетіңіз</w:t>
      </w:r>
      <w:proofErr w:type="spellEnd"/>
      <w:r>
        <w:rPr>
          <w:sz w:val="22"/>
          <w:szCs w:val="22"/>
          <w:lang w:val="ru-RU"/>
        </w:rPr>
        <w:t xml:space="preserve">                                      ______</w:t>
      </w:r>
      <w:r w:rsidRPr="00953924">
        <w:rPr>
          <w:sz w:val="22"/>
          <w:szCs w:val="22"/>
          <w:lang w:val="ru-RU"/>
        </w:rPr>
        <w:t xml:space="preserve">  </w:t>
      </w:r>
    </w:p>
    <w:p w:rsidR="00953924" w:rsidRPr="006A6A0D" w:rsidRDefault="00953924" w:rsidP="00953924">
      <w:pPr>
        <w:pStyle w:val="MediumGrid21"/>
        <w:ind w:left="-851" w:right="-835"/>
        <w:jc w:val="both"/>
        <w:rPr>
          <w:sz w:val="22"/>
          <w:szCs w:val="22"/>
          <w:lang w:val="kk-KZ"/>
        </w:rPr>
      </w:pPr>
      <w:proofErr w:type="spellStart"/>
      <w:r w:rsidRPr="00953924">
        <w:rPr>
          <w:sz w:val="22"/>
          <w:szCs w:val="22"/>
          <w:lang w:val="ru-RU"/>
        </w:rPr>
        <w:t>Абоненттік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төлем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жалпы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ортақ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дербес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шоттан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алынған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жағдайда</w:t>
      </w:r>
      <w:proofErr w:type="spellEnd"/>
      <w:r w:rsidRPr="00953924">
        <w:rPr>
          <w:sz w:val="22"/>
          <w:szCs w:val="22"/>
          <w:lang w:val="ru-RU"/>
        </w:rPr>
        <w:t xml:space="preserve"> “</w:t>
      </w:r>
      <w:proofErr w:type="spellStart"/>
      <w:proofErr w:type="gramStart"/>
      <w:r w:rsidRPr="00953924">
        <w:rPr>
          <w:sz w:val="22"/>
          <w:szCs w:val="22"/>
          <w:lang w:val="ru-RU"/>
        </w:rPr>
        <w:t>Иә”деп</w:t>
      </w:r>
      <w:proofErr w:type="spellEnd"/>
      <w:proofErr w:type="gram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көрсетіңіз</w:t>
      </w:r>
      <w:bookmarkEnd w:id="2"/>
      <w:proofErr w:type="spellEnd"/>
      <w:r w:rsidRPr="006A6A0D">
        <w:rPr>
          <w:sz w:val="22"/>
          <w:szCs w:val="22"/>
          <w:lang w:val="kk-KZ"/>
        </w:rPr>
        <w:t xml:space="preserve">                          ______</w:t>
      </w:r>
    </w:p>
    <w:p w:rsidR="00953924" w:rsidRPr="00953924" w:rsidRDefault="00953924" w:rsidP="00953924">
      <w:pPr>
        <w:pStyle w:val="afffff7"/>
        <w:ind w:left="-851" w:right="-835"/>
        <w:jc w:val="both"/>
        <w:rPr>
          <w:sz w:val="22"/>
          <w:szCs w:val="22"/>
          <w:lang w:val="ru-RU"/>
        </w:rPr>
      </w:pPr>
    </w:p>
    <w:p w:rsidR="00953924" w:rsidRPr="00953924" w:rsidRDefault="00953924" w:rsidP="00953924">
      <w:pPr>
        <w:pStyle w:val="MediumGrid21"/>
        <w:ind w:left="-851" w:right="-835"/>
        <w:jc w:val="both"/>
        <w:rPr>
          <w:sz w:val="22"/>
          <w:szCs w:val="22"/>
          <w:lang w:val="ru-RU"/>
        </w:rPr>
      </w:pPr>
      <w:bookmarkStart w:id="4" w:name="_Hlk14338538"/>
      <w:proofErr w:type="spellStart"/>
      <w:r w:rsidRPr="00953924">
        <w:rPr>
          <w:sz w:val="22"/>
          <w:szCs w:val="22"/>
          <w:lang w:val="ru-RU"/>
        </w:rPr>
        <w:t>Ортақ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дербес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шотқа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рәсімделген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абоненттік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нөмірлер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бойынша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қызметтердің</w:t>
      </w:r>
      <w:proofErr w:type="spellEnd"/>
      <w:r w:rsidRPr="00953924">
        <w:rPr>
          <w:sz w:val="22"/>
          <w:szCs w:val="22"/>
          <w:lang w:val="ru-RU"/>
        </w:rPr>
        <w:t xml:space="preserve">, </w:t>
      </w:r>
      <w:proofErr w:type="spellStart"/>
      <w:r w:rsidRPr="00953924">
        <w:rPr>
          <w:sz w:val="22"/>
          <w:szCs w:val="22"/>
          <w:lang w:val="ru-RU"/>
        </w:rPr>
        <w:t>ортақ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дербес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шотта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оң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теңгерім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болған</w:t>
      </w:r>
      <w:proofErr w:type="spellEnd"/>
      <w:r w:rsidRPr="00953924">
        <w:rPr>
          <w:sz w:val="22"/>
          <w:szCs w:val="22"/>
          <w:lang w:val="ru-RU"/>
        </w:rPr>
        <w:t xml:space="preserve"> (</w:t>
      </w:r>
      <w:proofErr w:type="spellStart"/>
      <w:r w:rsidRPr="00953924">
        <w:rPr>
          <w:sz w:val="22"/>
          <w:szCs w:val="22"/>
          <w:lang w:val="ru-RU"/>
        </w:rPr>
        <w:t>есеп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айырысудың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алғытөлемдік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тәртібі</w:t>
      </w:r>
      <w:proofErr w:type="spellEnd"/>
      <w:r w:rsidRPr="00953924">
        <w:rPr>
          <w:sz w:val="22"/>
          <w:szCs w:val="22"/>
          <w:lang w:val="ru-RU"/>
        </w:rPr>
        <w:t xml:space="preserve">) </w:t>
      </w:r>
      <w:proofErr w:type="spellStart"/>
      <w:r w:rsidRPr="00953924">
        <w:rPr>
          <w:sz w:val="22"/>
          <w:szCs w:val="22"/>
          <w:lang w:val="ru-RU"/>
        </w:rPr>
        <w:t>жағдайда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және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ортақ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несиелік</w:t>
      </w:r>
      <w:proofErr w:type="spellEnd"/>
      <w:r w:rsidRPr="00953924">
        <w:rPr>
          <w:sz w:val="22"/>
          <w:szCs w:val="22"/>
          <w:lang w:val="ru-RU"/>
        </w:rPr>
        <w:t xml:space="preserve"> лимит </w:t>
      </w:r>
      <w:proofErr w:type="spellStart"/>
      <w:r w:rsidRPr="00953924">
        <w:rPr>
          <w:sz w:val="22"/>
          <w:szCs w:val="22"/>
          <w:lang w:val="ru-RU"/>
        </w:rPr>
        <w:t>немесе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жеке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несиелік</w:t>
      </w:r>
      <w:proofErr w:type="spellEnd"/>
      <w:r w:rsidRPr="00953924">
        <w:rPr>
          <w:sz w:val="22"/>
          <w:szCs w:val="22"/>
          <w:lang w:val="ru-RU"/>
        </w:rPr>
        <w:t xml:space="preserve"> лимит </w:t>
      </w:r>
      <w:proofErr w:type="spellStart"/>
      <w:proofErr w:type="gramStart"/>
      <w:r w:rsidRPr="00953924">
        <w:rPr>
          <w:sz w:val="22"/>
          <w:szCs w:val="22"/>
          <w:lang w:val="ru-RU"/>
        </w:rPr>
        <w:t>аясында</w:t>
      </w:r>
      <w:proofErr w:type="spellEnd"/>
      <w:r w:rsidRPr="00953924">
        <w:rPr>
          <w:sz w:val="22"/>
          <w:szCs w:val="22"/>
          <w:lang w:val="ru-RU"/>
        </w:rPr>
        <w:t xml:space="preserve">  (</w:t>
      </w:r>
      <w:proofErr w:type="spellStart"/>
      <w:proofErr w:type="gramEnd"/>
      <w:r w:rsidRPr="00953924">
        <w:rPr>
          <w:sz w:val="22"/>
          <w:szCs w:val="22"/>
          <w:lang w:val="ru-RU"/>
        </w:rPr>
        <w:t>есеп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айырысудың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несиелік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тәртібі</w:t>
      </w:r>
      <w:proofErr w:type="spellEnd"/>
      <w:r w:rsidRPr="00953924">
        <w:rPr>
          <w:sz w:val="22"/>
          <w:szCs w:val="22"/>
          <w:lang w:val="ru-RU"/>
        </w:rPr>
        <w:t xml:space="preserve">) </w:t>
      </w:r>
      <w:proofErr w:type="spellStart"/>
      <w:r w:rsidRPr="00953924">
        <w:rPr>
          <w:sz w:val="22"/>
          <w:szCs w:val="22"/>
          <w:lang w:val="ru-RU"/>
        </w:rPr>
        <w:t>ғана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қолжетімді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болатынына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өз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келісімімізді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растаймыз</w:t>
      </w:r>
      <w:proofErr w:type="spellEnd"/>
      <w:r w:rsidRPr="00953924">
        <w:rPr>
          <w:sz w:val="22"/>
          <w:szCs w:val="22"/>
          <w:lang w:val="ru-RU"/>
        </w:rPr>
        <w:t xml:space="preserve">. </w:t>
      </w:r>
    </w:p>
    <w:p w:rsidR="00953924" w:rsidRPr="00953924" w:rsidRDefault="00953924" w:rsidP="00953924">
      <w:pPr>
        <w:pStyle w:val="MediumGrid21"/>
        <w:ind w:left="-851" w:right="-835"/>
        <w:jc w:val="both"/>
        <w:rPr>
          <w:sz w:val="22"/>
          <w:szCs w:val="22"/>
          <w:lang w:val="ru-RU"/>
        </w:rPr>
      </w:pPr>
      <w:r w:rsidRPr="00953924">
        <w:rPr>
          <w:sz w:val="22"/>
          <w:szCs w:val="22"/>
          <w:lang w:val="ru-RU"/>
        </w:rPr>
        <w:t>*</w:t>
      </w:r>
      <w:proofErr w:type="spellStart"/>
      <w:r w:rsidRPr="00953924">
        <w:rPr>
          <w:sz w:val="22"/>
          <w:szCs w:val="22"/>
          <w:lang w:val="ru-RU"/>
        </w:rPr>
        <w:t>Егер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Лимитті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бақылауды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қосу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қажет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болса</w:t>
      </w:r>
      <w:proofErr w:type="spellEnd"/>
      <w:r w:rsidRPr="00953924">
        <w:rPr>
          <w:sz w:val="22"/>
          <w:szCs w:val="22"/>
          <w:lang w:val="ru-RU"/>
        </w:rPr>
        <w:t xml:space="preserve">, </w:t>
      </w:r>
      <w:proofErr w:type="spellStart"/>
      <w:r w:rsidRPr="00953924">
        <w:rPr>
          <w:sz w:val="22"/>
          <w:szCs w:val="22"/>
          <w:lang w:val="ru-RU"/>
        </w:rPr>
        <w:t>көрсетіңіз</w:t>
      </w:r>
      <w:proofErr w:type="spellEnd"/>
      <w:r w:rsidRPr="00953924">
        <w:rPr>
          <w:sz w:val="22"/>
          <w:szCs w:val="22"/>
          <w:lang w:val="ru-RU"/>
        </w:rPr>
        <w:t xml:space="preserve">. </w:t>
      </w:r>
    </w:p>
    <w:p w:rsidR="00953924" w:rsidRPr="00953924" w:rsidRDefault="00953924" w:rsidP="00953924">
      <w:pPr>
        <w:pStyle w:val="MediumGrid21"/>
        <w:ind w:left="-851" w:right="-835"/>
        <w:jc w:val="both"/>
        <w:rPr>
          <w:b/>
          <w:color w:val="000000" w:themeColor="text1"/>
          <w:sz w:val="22"/>
          <w:szCs w:val="22"/>
          <w:lang w:val="ru-RU"/>
        </w:rPr>
      </w:pP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Абоненттік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төлемді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ескере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отырып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Лимитті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бақылау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есептелген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төлем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бойынша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да,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сондай-ақ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тарифтік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жоспардың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немесе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қосымша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қызметтердің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абоненттік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төлемі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бойынша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да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шығыстардың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сомасын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бақылауға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мүмкіндік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береді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>.</w:t>
      </w:r>
    </w:p>
    <w:p w:rsidR="00953924" w:rsidRPr="00953924" w:rsidRDefault="00953924" w:rsidP="00953924">
      <w:pPr>
        <w:pStyle w:val="MediumGrid21"/>
        <w:ind w:left="-851" w:right="-835"/>
        <w:jc w:val="both"/>
        <w:rPr>
          <w:b/>
          <w:color w:val="000000" w:themeColor="text1"/>
          <w:sz w:val="22"/>
          <w:szCs w:val="22"/>
          <w:lang w:val="ru-RU"/>
        </w:rPr>
      </w:pP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Абоненттік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төлемсіз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Лимитті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бақылау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тарифтік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жоспардың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немесе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қосымша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қызметтердің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абоненттік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төлемін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ескерусіз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, тек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есептелген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төлем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бойынша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ғана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шығыстардың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сомасын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бақылауға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мүмкіндік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953924">
        <w:rPr>
          <w:b/>
          <w:color w:val="000000" w:themeColor="text1"/>
          <w:sz w:val="22"/>
          <w:szCs w:val="22"/>
          <w:lang w:val="ru-RU"/>
        </w:rPr>
        <w:t>береді</w:t>
      </w:r>
      <w:proofErr w:type="spellEnd"/>
      <w:r w:rsidRPr="00953924">
        <w:rPr>
          <w:b/>
          <w:color w:val="000000" w:themeColor="text1"/>
          <w:sz w:val="22"/>
          <w:szCs w:val="22"/>
          <w:lang w:val="ru-RU"/>
        </w:rPr>
        <w:t>.</w:t>
      </w:r>
      <w:bookmarkEnd w:id="4"/>
    </w:p>
    <w:bookmarkEnd w:id="3"/>
    <w:p w:rsidR="003657D6" w:rsidRPr="00ED744E" w:rsidRDefault="003657D6" w:rsidP="00953924">
      <w:pPr>
        <w:pStyle w:val="afffff7"/>
        <w:ind w:left="-851" w:right="-976"/>
        <w:jc w:val="both"/>
        <w:rPr>
          <w:sz w:val="22"/>
          <w:szCs w:val="22"/>
          <w:lang w:val="ru-RU"/>
        </w:rPr>
      </w:pPr>
      <w:proofErr w:type="spellStart"/>
      <w:r w:rsidRPr="00ED744E">
        <w:rPr>
          <w:sz w:val="22"/>
          <w:szCs w:val="22"/>
          <w:lang w:val="ru-RU"/>
        </w:rPr>
        <w:lastRenderedPageBreak/>
        <w:t>Тарифтік</w:t>
      </w:r>
      <w:proofErr w:type="spellEnd"/>
      <w:r w:rsidRPr="00ED744E">
        <w:rPr>
          <w:sz w:val="22"/>
          <w:szCs w:val="22"/>
          <w:lang w:val="ru-RU"/>
        </w:rPr>
        <w:t xml:space="preserve"> </w:t>
      </w:r>
      <w:proofErr w:type="spellStart"/>
      <w:r w:rsidRPr="00ED744E">
        <w:rPr>
          <w:sz w:val="22"/>
          <w:szCs w:val="22"/>
          <w:lang w:val="ru-RU"/>
        </w:rPr>
        <w:t>жоспарды</w:t>
      </w:r>
      <w:proofErr w:type="spellEnd"/>
      <w:r w:rsidRPr="00ED744E">
        <w:rPr>
          <w:sz w:val="22"/>
          <w:szCs w:val="22"/>
          <w:lang w:val="ru-RU"/>
        </w:rPr>
        <w:t xml:space="preserve"> </w:t>
      </w:r>
      <w:proofErr w:type="spellStart"/>
      <w:r w:rsidRPr="00ED744E">
        <w:rPr>
          <w:sz w:val="22"/>
          <w:szCs w:val="22"/>
          <w:lang w:val="ru-RU"/>
        </w:rPr>
        <w:t>қосуға</w:t>
      </w:r>
      <w:proofErr w:type="spellEnd"/>
      <w:r w:rsidRPr="00ED744E">
        <w:rPr>
          <w:sz w:val="22"/>
          <w:szCs w:val="22"/>
          <w:lang w:val="ru-RU"/>
        </w:rPr>
        <w:t xml:space="preserve"> </w:t>
      </w:r>
      <w:proofErr w:type="spellStart"/>
      <w:r w:rsidRPr="00ED744E">
        <w:rPr>
          <w:sz w:val="22"/>
          <w:szCs w:val="22"/>
          <w:lang w:val="ru-RU"/>
        </w:rPr>
        <w:t>байланысты</w:t>
      </w:r>
      <w:proofErr w:type="spellEnd"/>
      <w:r w:rsidRPr="00ED744E">
        <w:rPr>
          <w:sz w:val="22"/>
          <w:szCs w:val="22"/>
          <w:lang w:val="ru-RU"/>
        </w:rPr>
        <w:t xml:space="preserve">, </w:t>
      </w:r>
      <w:proofErr w:type="spellStart"/>
      <w:r w:rsidRPr="00ED744E">
        <w:rPr>
          <w:sz w:val="22"/>
          <w:szCs w:val="22"/>
          <w:lang w:val="ru-RU"/>
        </w:rPr>
        <w:t>егер</w:t>
      </w:r>
      <w:proofErr w:type="spellEnd"/>
      <w:r w:rsidRPr="00ED744E">
        <w:rPr>
          <w:sz w:val="22"/>
          <w:szCs w:val="22"/>
          <w:lang w:val="ru-RU"/>
        </w:rPr>
        <w:t xml:space="preserve"> де </w:t>
      </w:r>
      <w:proofErr w:type="spellStart"/>
      <w:r w:rsidRPr="00ED744E">
        <w:rPr>
          <w:sz w:val="22"/>
          <w:szCs w:val="22"/>
          <w:lang w:val="ru-RU"/>
        </w:rPr>
        <w:t>жоғарыда</w:t>
      </w:r>
      <w:proofErr w:type="spellEnd"/>
      <w:r w:rsidRPr="00ED744E">
        <w:rPr>
          <w:sz w:val="22"/>
          <w:szCs w:val="22"/>
          <w:lang w:val="ru-RU"/>
        </w:rPr>
        <w:t xml:space="preserve"> </w:t>
      </w:r>
      <w:proofErr w:type="spellStart"/>
      <w:r w:rsidRPr="00ED744E">
        <w:rPr>
          <w:sz w:val="22"/>
          <w:szCs w:val="22"/>
          <w:lang w:val="ru-RU"/>
        </w:rPr>
        <w:t>көрсетілген</w:t>
      </w:r>
      <w:proofErr w:type="spellEnd"/>
      <w:r w:rsidRPr="00ED744E">
        <w:rPr>
          <w:sz w:val="22"/>
          <w:szCs w:val="22"/>
          <w:lang w:val="ru-RU"/>
        </w:rPr>
        <w:t xml:space="preserve"> </w:t>
      </w:r>
      <w:proofErr w:type="spellStart"/>
      <w:r w:rsidRPr="00ED744E">
        <w:rPr>
          <w:sz w:val="22"/>
          <w:szCs w:val="22"/>
          <w:lang w:val="ru-RU"/>
        </w:rPr>
        <w:t>абоненттік</w:t>
      </w:r>
      <w:proofErr w:type="spellEnd"/>
      <w:r w:rsidRPr="00ED744E">
        <w:rPr>
          <w:sz w:val="22"/>
          <w:szCs w:val="22"/>
          <w:lang w:val="ru-RU"/>
        </w:rPr>
        <w:t xml:space="preserve"> </w:t>
      </w:r>
      <w:proofErr w:type="spellStart"/>
      <w:r w:rsidRPr="00ED744E">
        <w:rPr>
          <w:sz w:val="22"/>
          <w:szCs w:val="22"/>
          <w:lang w:val="ru-RU"/>
        </w:rPr>
        <w:t>нөмірлерде</w:t>
      </w:r>
      <w:proofErr w:type="spellEnd"/>
      <w:r w:rsidRPr="00ED744E">
        <w:rPr>
          <w:sz w:val="22"/>
          <w:szCs w:val="22"/>
          <w:lang w:val="ru-RU"/>
        </w:rPr>
        <w:t xml:space="preserve"> </w:t>
      </w:r>
      <w:proofErr w:type="spellStart"/>
      <w:r w:rsidRPr="00ED744E">
        <w:rPr>
          <w:sz w:val="22"/>
          <w:szCs w:val="22"/>
          <w:lang w:val="ru-RU"/>
        </w:rPr>
        <w:t>қосылған</w:t>
      </w:r>
      <w:proofErr w:type="spellEnd"/>
      <w:r w:rsidRPr="00ED744E">
        <w:rPr>
          <w:sz w:val="22"/>
          <w:szCs w:val="22"/>
          <w:lang w:val="ru-RU"/>
        </w:rPr>
        <w:t xml:space="preserve"> </w:t>
      </w:r>
      <w:proofErr w:type="spellStart"/>
      <w:r w:rsidRPr="00ED744E">
        <w:rPr>
          <w:sz w:val="22"/>
          <w:szCs w:val="22"/>
          <w:lang w:val="ru-RU"/>
        </w:rPr>
        <w:t>болса</w:t>
      </w:r>
      <w:proofErr w:type="spellEnd"/>
      <w:r w:rsidRPr="00ED744E">
        <w:rPr>
          <w:sz w:val="22"/>
          <w:szCs w:val="22"/>
          <w:lang w:val="ru-RU"/>
        </w:rPr>
        <w:t xml:space="preserve"> </w:t>
      </w:r>
      <w:proofErr w:type="spellStart"/>
      <w:r w:rsidRPr="00ED744E">
        <w:rPr>
          <w:sz w:val="22"/>
          <w:szCs w:val="22"/>
          <w:lang w:val="ru-RU"/>
        </w:rPr>
        <w:t>төменде</w:t>
      </w:r>
      <w:proofErr w:type="spellEnd"/>
      <w:r w:rsidRPr="00ED744E">
        <w:rPr>
          <w:sz w:val="22"/>
          <w:szCs w:val="22"/>
          <w:lang w:val="ru-RU"/>
        </w:rPr>
        <w:t xml:space="preserve"> </w:t>
      </w:r>
      <w:proofErr w:type="spellStart"/>
      <w:r w:rsidRPr="00ED744E">
        <w:rPr>
          <w:sz w:val="22"/>
          <w:szCs w:val="22"/>
          <w:lang w:val="ru-RU"/>
        </w:rPr>
        <w:t>көрсетілген</w:t>
      </w:r>
      <w:proofErr w:type="spellEnd"/>
      <w:r w:rsidRPr="00ED744E">
        <w:rPr>
          <w:sz w:val="22"/>
          <w:szCs w:val="22"/>
          <w:lang w:val="ru-RU"/>
        </w:rPr>
        <w:t xml:space="preserve"> </w:t>
      </w:r>
      <w:proofErr w:type="spellStart"/>
      <w:r w:rsidRPr="00ED744E">
        <w:rPr>
          <w:sz w:val="22"/>
          <w:szCs w:val="22"/>
          <w:lang w:val="ru-RU"/>
        </w:rPr>
        <w:t>қызметтерді</w:t>
      </w:r>
      <w:proofErr w:type="spellEnd"/>
      <w:r w:rsidRPr="00ED744E">
        <w:rPr>
          <w:sz w:val="22"/>
          <w:szCs w:val="22"/>
          <w:lang w:val="ru-RU"/>
        </w:rPr>
        <w:t xml:space="preserve"> </w:t>
      </w:r>
      <w:proofErr w:type="spellStart"/>
      <w:r w:rsidRPr="00ED744E">
        <w:rPr>
          <w:sz w:val="22"/>
          <w:szCs w:val="22"/>
          <w:lang w:val="ru-RU"/>
        </w:rPr>
        <w:t>өшіруді</w:t>
      </w:r>
      <w:proofErr w:type="spellEnd"/>
      <w:r w:rsidRPr="00ED744E">
        <w:rPr>
          <w:sz w:val="22"/>
          <w:szCs w:val="22"/>
          <w:lang w:val="ru-RU"/>
        </w:rPr>
        <w:t xml:space="preserve"> </w:t>
      </w:r>
      <w:proofErr w:type="spellStart"/>
      <w:r w:rsidRPr="00ED744E">
        <w:rPr>
          <w:sz w:val="22"/>
          <w:szCs w:val="22"/>
          <w:lang w:val="ru-RU"/>
        </w:rPr>
        <w:t>сұраймыз</w:t>
      </w:r>
      <w:proofErr w:type="spellEnd"/>
      <w:r w:rsidRPr="00ED744E">
        <w:rPr>
          <w:sz w:val="22"/>
          <w:szCs w:val="22"/>
          <w:lang w:val="ru-RU"/>
        </w:rPr>
        <w:t xml:space="preserve"> (</w:t>
      </w:r>
      <w:proofErr w:type="spellStart"/>
      <w:r w:rsidRPr="00ED744E">
        <w:rPr>
          <w:sz w:val="22"/>
          <w:szCs w:val="22"/>
          <w:lang w:val="ru-RU"/>
        </w:rPr>
        <w:t>қызметтің</w:t>
      </w:r>
      <w:proofErr w:type="spellEnd"/>
      <w:r w:rsidRPr="00ED744E">
        <w:rPr>
          <w:sz w:val="22"/>
          <w:szCs w:val="22"/>
          <w:lang w:val="ru-RU"/>
        </w:rPr>
        <w:t xml:space="preserve"> </w:t>
      </w:r>
      <w:proofErr w:type="spellStart"/>
      <w:r w:rsidRPr="00ED744E">
        <w:rPr>
          <w:sz w:val="22"/>
          <w:szCs w:val="22"/>
          <w:lang w:val="ru-RU"/>
        </w:rPr>
        <w:t>қасында</w:t>
      </w:r>
      <w:proofErr w:type="spellEnd"/>
      <w:r w:rsidRPr="00ED744E">
        <w:rPr>
          <w:sz w:val="22"/>
          <w:szCs w:val="22"/>
          <w:lang w:val="ru-RU"/>
        </w:rPr>
        <w:t xml:space="preserve"> «</w:t>
      </w:r>
      <w:proofErr w:type="spellStart"/>
      <w:r w:rsidRPr="00ED744E">
        <w:rPr>
          <w:sz w:val="22"/>
          <w:szCs w:val="22"/>
          <w:lang w:val="ru-RU"/>
        </w:rPr>
        <w:t>Иә</w:t>
      </w:r>
      <w:proofErr w:type="spellEnd"/>
      <w:r w:rsidRPr="00ED744E">
        <w:rPr>
          <w:sz w:val="22"/>
          <w:szCs w:val="22"/>
          <w:lang w:val="ru-RU"/>
        </w:rPr>
        <w:t xml:space="preserve">» </w:t>
      </w:r>
      <w:proofErr w:type="spellStart"/>
      <w:r w:rsidRPr="00ED744E">
        <w:rPr>
          <w:sz w:val="22"/>
          <w:szCs w:val="22"/>
          <w:lang w:val="ru-RU"/>
        </w:rPr>
        <w:t>көрсету</w:t>
      </w:r>
      <w:proofErr w:type="spellEnd"/>
      <w:r w:rsidRPr="00ED744E">
        <w:rPr>
          <w:sz w:val="22"/>
          <w:szCs w:val="22"/>
          <w:lang w:val="ru-RU"/>
        </w:rPr>
        <w:t xml:space="preserve"> </w:t>
      </w:r>
      <w:proofErr w:type="spellStart"/>
      <w:r w:rsidRPr="00ED744E">
        <w:rPr>
          <w:sz w:val="22"/>
          <w:szCs w:val="22"/>
          <w:lang w:val="ru-RU"/>
        </w:rPr>
        <w:t>керек</w:t>
      </w:r>
      <w:proofErr w:type="spellEnd"/>
      <w:r w:rsidRPr="00ED744E">
        <w:rPr>
          <w:sz w:val="22"/>
          <w:szCs w:val="22"/>
          <w:lang w:val="ru-RU"/>
        </w:rPr>
        <w:t>):</w:t>
      </w:r>
    </w:p>
    <w:p w:rsidR="00953924" w:rsidRDefault="003657D6" w:rsidP="00953924">
      <w:pPr>
        <w:pStyle w:val="afffff7"/>
        <w:ind w:left="-851" w:right="-976"/>
        <w:jc w:val="both"/>
        <w:rPr>
          <w:color w:val="FF0000"/>
          <w:lang w:val="ru-RU"/>
        </w:rPr>
      </w:pPr>
      <w:r w:rsidRPr="00963FA4">
        <w:rPr>
          <w:lang w:val="ru-RU"/>
        </w:rPr>
        <w:t>«</w:t>
      </w:r>
      <w:proofErr w:type="spellStart"/>
      <w:r w:rsidRPr="00963FA4">
        <w:rPr>
          <w:lang w:val="ru-RU"/>
        </w:rPr>
        <w:t>Шектеусіз</w:t>
      </w:r>
      <w:proofErr w:type="spellEnd"/>
      <w:r w:rsidRPr="00963FA4">
        <w:rPr>
          <w:lang w:val="ru-RU"/>
        </w:rPr>
        <w:t xml:space="preserve"> </w:t>
      </w:r>
      <w:proofErr w:type="gramStart"/>
      <w:r w:rsidRPr="00963FA4">
        <w:rPr>
          <w:lang w:val="ru-RU"/>
        </w:rPr>
        <w:t xml:space="preserve">интернет»   </w:t>
      </w:r>
      <w:proofErr w:type="gramEnd"/>
      <w:r w:rsidRPr="00963FA4">
        <w:rPr>
          <w:lang w:val="ru-RU"/>
        </w:rPr>
        <w:t xml:space="preserve">                                                                                                  </w:t>
      </w:r>
      <w:r w:rsidRPr="00963FA4">
        <w:rPr>
          <w:color w:val="FF0000"/>
          <w:lang w:val="ru-RU"/>
        </w:rPr>
        <w:t>«</w:t>
      </w:r>
      <w:proofErr w:type="spellStart"/>
      <w:r w:rsidRPr="00963FA4">
        <w:rPr>
          <w:color w:val="FF0000"/>
          <w:lang w:val="ru-RU"/>
        </w:rPr>
        <w:t>Иә</w:t>
      </w:r>
      <w:proofErr w:type="spellEnd"/>
      <w:r w:rsidRPr="00963FA4">
        <w:rPr>
          <w:color w:val="FF0000"/>
          <w:lang w:val="ru-RU"/>
        </w:rPr>
        <w:t xml:space="preserve">» </w:t>
      </w:r>
    </w:p>
    <w:p w:rsidR="003657D6" w:rsidRPr="00963FA4" w:rsidRDefault="003657D6" w:rsidP="00953924">
      <w:pPr>
        <w:pStyle w:val="afffff7"/>
        <w:ind w:left="-851" w:right="-976"/>
        <w:jc w:val="both"/>
        <w:rPr>
          <w:lang w:val="ru-RU"/>
        </w:rPr>
      </w:pPr>
      <w:r w:rsidRPr="00963FA4">
        <w:rPr>
          <w:lang w:val="ru-RU"/>
        </w:rPr>
        <w:t>«</w:t>
      </w:r>
      <w:proofErr w:type="spellStart"/>
      <w:r w:rsidRPr="00963FA4">
        <w:rPr>
          <w:lang w:val="ru-RU"/>
        </w:rPr>
        <w:t>Мобильдік</w:t>
      </w:r>
      <w:proofErr w:type="spellEnd"/>
      <w:r w:rsidRPr="00963FA4">
        <w:rPr>
          <w:lang w:val="ru-RU"/>
        </w:rPr>
        <w:t xml:space="preserve"> интернет плюс»</w:t>
      </w:r>
      <w:r w:rsidRPr="00963FA4">
        <w:rPr>
          <w:lang w:val="ru-RU"/>
        </w:rPr>
        <w:tab/>
      </w:r>
      <w:r w:rsidRPr="00963FA4">
        <w:rPr>
          <w:lang w:val="ru-RU"/>
        </w:rPr>
        <w:tab/>
      </w:r>
      <w:r w:rsidRPr="00963FA4">
        <w:rPr>
          <w:lang w:val="ru-RU"/>
        </w:rPr>
        <w:tab/>
      </w:r>
      <w:r w:rsidRPr="00963FA4">
        <w:rPr>
          <w:lang w:val="ru-RU"/>
        </w:rPr>
        <w:tab/>
      </w:r>
      <w:r w:rsidRPr="00963FA4">
        <w:rPr>
          <w:lang w:val="ru-RU"/>
        </w:rPr>
        <w:tab/>
      </w:r>
      <w:r w:rsidRPr="00963FA4">
        <w:rPr>
          <w:lang w:val="ru-RU"/>
        </w:rPr>
        <w:tab/>
      </w:r>
      <w:r w:rsidRPr="00963FA4">
        <w:rPr>
          <w:lang w:val="ru-RU"/>
        </w:rPr>
        <w:tab/>
        <w:t xml:space="preserve">   </w:t>
      </w:r>
      <w:r w:rsidR="00953924">
        <w:rPr>
          <w:lang w:val="ru-RU"/>
        </w:rPr>
        <w:t xml:space="preserve">              </w:t>
      </w:r>
      <w:r w:rsidRPr="00963FA4">
        <w:rPr>
          <w:color w:val="FF0000"/>
          <w:lang w:val="ru-RU"/>
        </w:rPr>
        <w:t>«</w:t>
      </w:r>
      <w:proofErr w:type="spellStart"/>
      <w:r w:rsidRPr="00963FA4">
        <w:rPr>
          <w:color w:val="FF0000"/>
          <w:lang w:val="ru-RU"/>
        </w:rPr>
        <w:t>Иә</w:t>
      </w:r>
      <w:proofErr w:type="spellEnd"/>
      <w:r w:rsidRPr="00963FA4">
        <w:rPr>
          <w:color w:val="FF0000"/>
          <w:lang w:val="ru-RU"/>
        </w:rPr>
        <w:t>»</w:t>
      </w:r>
    </w:p>
    <w:p w:rsidR="003657D6" w:rsidRPr="00963FA4" w:rsidRDefault="003657D6" w:rsidP="00953924">
      <w:pPr>
        <w:pStyle w:val="afffff7"/>
        <w:ind w:left="-851" w:right="-976"/>
        <w:jc w:val="both"/>
        <w:rPr>
          <w:color w:val="FF0000"/>
          <w:lang w:val="ru-RU"/>
        </w:rPr>
      </w:pPr>
      <w:r w:rsidRPr="00963FA4">
        <w:rPr>
          <w:lang w:val="ru-RU"/>
        </w:rPr>
        <w:t>«SMS-</w:t>
      </w:r>
      <w:proofErr w:type="spellStart"/>
      <w:r w:rsidRPr="00963FA4">
        <w:rPr>
          <w:lang w:val="ru-RU"/>
        </w:rPr>
        <w:t>топтамалар</w:t>
      </w:r>
      <w:proofErr w:type="spellEnd"/>
      <w:r w:rsidRPr="00963FA4">
        <w:rPr>
          <w:lang w:val="ru-RU"/>
        </w:rPr>
        <w:t>»</w:t>
      </w:r>
      <w:r w:rsidRPr="00963FA4">
        <w:rPr>
          <w:lang w:val="ru-RU"/>
        </w:rPr>
        <w:tab/>
      </w:r>
      <w:r w:rsidRPr="00963FA4">
        <w:rPr>
          <w:lang w:val="ru-RU"/>
        </w:rPr>
        <w:tab/>
      </w:r>
      <w:r w:rsidRPr="00963FA4">
        <w:rPr>
          <w:lang w:val="ru-RU"/>
        </w:rPr>
        <w:tab/>
      </w:r>
      <w:r w:rsidRPr="00963FA4">
        <w:rPr>
          <w:lang w:val="ru-RU"/>
        </w:rPr>
        <w:tab/>
      </w:r>
      <w:r w:rsidRPr="00963FA4">
        <w:rPr>
          <w:lang w:val="ru-RU"/>
        </w:rPr>
        <w:tab/>
      </w:r>
      <w:r w:rsidRPr="00963FA4">
        <w:rPr>
          <w:lang w:val="ru-RU"/>
        </w:rPr>
        <w:tab/>
      </w:r>
      <w:r w:rsidRPr="00963FA4">
        <w:rPr>
          <w:lang w:val="ru-RU"/>
        </w:rPr>
        <w:tab/>
      </w:r>
      <w:r w:rsidRPr="00963FA4">
        <w:rPr>
          <w:lang w:val="ru-RU"/>
        </w:rPr>
        <w:tab/>
      </w:r>
      <w:r w:rsidRPr="00963FA4">
        <w:rPr>
          <w:lang w:val="ru-RU"/>
        </w:rPr>
        <w:tab/>
        <w:t xml:space="preserve"> </w:t>
      </w:r>
      <w:r w:rsidR="00953924">
        <w:rPr>
          <w:lang w:val="ru-RU"/>
        </w:rPr>
        <w:t xml:space="preserve">  </w:t>
      </w:r>
      <w:r w:rsidRPr="00963FA4">
        <w:rPr>
          <w:lang w:val="ru-RU"/>
        </w:rPr>
        <w:t xml:space="preserve">  </w:t>
      </w:r>
      <w:r w:rsidRPr="00963FA4">
        <w:rPr>
          <w:color w:val="FF0000"/>
          <w:lang w:val="ru-RU"/>
        </w:rPr>
        <w:t>«</w:t>
      </w:r>
      <w:proofErr w:type="spellStart"/>
      <w:r w:rsidRPr="00963FA4">
        <w:rPr>
          <w:color w:val="FF0000"/>
          <w:lang w:val="ru-RU"/>
        </w:rPr>
        <w:t>Иә</w:t>
      </w:r>
      <w:proofErr w:type="spellEnd"/>
      <w:r w:rsidRPr="00963FA4">
        <w:rPr>
          <w:color w:val="FF0000"/>
          <w:lang w:val="ru-RU"/>
        </w:rPr>
        <w:t>»</w:t>
      </w:r>
    </w:p>
    <w:p w:rsidR="003657D6" w:rsidRPr="00963FA4" w:rsidRDefault="003657D6" w:rsidP="00953924">
      <w:pPr>
        <w:pStyle w:val="afffff7"/>
        <w:ind w:left="-851" w:right="-976"/>
        <w:jc w:val="both"/>
        <w:rPr>
          <w:lang w:val="ru-RU"/>
        </w:rPr>
      </w:pPr>
      <w:r w:rsidRPr="00963FA4">
        <w:rPr>
          <w:lang w:val="ru-RU"/>
        </w:rPr>
        <w:t xml:space="preserve">«Интернет </w:t>
      </w:r>
      <w:proofErr w:type="spellStart"/>
      <w:r w:rsidRPr="00963FA4">
        <w:rPr>
          <w:lang w:val="ru-RU"/>
        </w:rPr>
        <w:t>топтама</w:t>
      </w:r>
      <w:proofErr w:type="spellEnd"/>
      <w:r w:rsidRPr="00963FA4">
        <w:rPr>
          <w:lang w:val="ru-RU"/>
        </w:rPr>
        <w:t xml:space="preserve"> 500 М</w:t>
      </w:r>
      <w:bookmarkStart w:id="5" w:name="_GoBack"/>
      <w:bookmarkEnd w:id="5"/>
      <w:r w:rsidRPr="00963FA4">
        <w:rPr>
          <w:lang w:val="ru-RU"/>
        </w:rPr>
        <w:t>Б»</w:t>
      </w:r>
      <w:r w:rsidRPr="00963FA4">
        <w:rPr>
          <w:lang w:val="ru-RU"/>
        </w:rPr>
        <w:tab/>
      </w:r>
      <w:r w:rsidRPr="00963FA4">
        <w:rPr>
          <w:lang w:val="ru-RU"/>
        </w:rPr>
        <w:tab/>
      </w:r>
      <w:r w:rsidRPr="00963FA4">
        <w:rPr>
          <w:lang w:val="ru-RU"/>
        </w:rPr>
        <w:tab/>
      </w:r>
      <w:r w:rsidRPr="00963FA4">
        <w:rPr>
          <w:lang w:val="ru-RU"/>
        </w:rPr>
        <w:tab/>
      </w:r>
      <w:r w:rsidRPr="00963FA4">
        <w:rPr>
          <w:lang w:val="ru-RU"/>
        </w:rPr>
        <w:tab/>
      </w:r>
      <w:r w:rsidRPr="00963FA4">
        <w:rPr>
          <w:lang w:val="ru-RU"/>
        </w:rPr>
        <w:tab/>
      </w:r>
      <w:r w:rsidRPr="00963FA4">
        <w:rPr>
          <w:lang w:val="ru-RU"/>
        </w:rPr>
        <w:tab/>
        <w:t xml:space="preserve">  </w:t>
      </w:r>
      <w:r w:rsidR="00953924">
        <w:rPr>
          <w:lang w:val="ru-RU"/>
        </w:rPr>
        <w:t xml:space="preserve">              </w:t>
      </w:r>
      <w:r w:rsidRPr="00963FA4">
        <w:rPr>
          <w:lang w:val="ru-RU"/>
        </w:rPr>
        <w:t xml:space="preserve"> </w:t>
      </w:r>
      <w:r w:rsidRPr="00963FA4">
        <w:rPr>
          <w:color w:val="FF0000"/>
          <w:lang w:val="ru-RU"/>
        </w:rPr>
        <w:t>«</w:t>
      </w:r>
      <w:proofErr w:type="spellStart"/>
      <w:r w:rsidRPr="00963FA4">
        <w:rPr>
          <w:color w:val="FF0000"/>
          <w:lang w:val="ru-RU"/>
        </w:rPr>
        <w:t>Иә</w:t>
      </w:r>
      <w:proofErr w:type="spellEnd"/>
      <w:r w:rsidRPr="00963FA4">
        <w:rPr>
          <w:color w:val="FF0000"/>
          <w:lang w:val="ru-RU"/>
        </w:rPr>
        <w:t xml:space="preserve">»  </w:t>
      </w:r>
    </w:p>
    <w:p w:rsidR="003657D6" w:rsidRPr="00963FA4" w:rsidRDefault="003657D6" w:rsidP="00953924">
      <w:pPr>
        <w:pStyle w:val="afffff7"/>
        <w:ind w:left="-851" w:right="-976"/>
        <w:jc w:val="both"/>
        <w:rPr>
          <w:lang w:val="ru-RU"/>
        </w:rPr>
      </w:pPr>
      <w:r w:rsidRPr="00963FA4">
        <w:rPr>
          <w:lang w:val="ru-RU"/>
        </w:rPr>
        <w:t xml:space="preserve">Интернет </w:t>
      </w:r>
      <w:proofErr w:type="spellStart"/>
      <w:r w:rsidRPr="00963FA4">
        <w:rPr>
          <w:lang w:val="ru-RU"/>
        </w:rPr>
        <w:t>топтамалар</w:t>
      </w:r>
      <w:proofErr w:type="spellEnd"/>
      <w:r w:rsidRPr="00963FA4">
        <w:rPr>
          <w:lang w:val="ru-RU"/>
        </w:rPr>
        <w:t xml:space="preserve"> «Интернет 5», «Интернет 10», «Интернет 20»,                  </w:t>
      </w:r>
      <w:r w:rsidR="00953924">
        <w:rPr>
          <w:lang w:val="ru-RU"/>
        </w:rPr>
        <w:t xml:space="preserve">    </w:t>
      </w:r>
      <w:r w:rsidRPr="00963FA4">
        <w:rPr>
          <w:lang w:val="ru-RU"/>
        </w:rPr>
        <w:t xml:space="preserve"> </w:t>
      </w:r>
      <w:r w:rsidRPr="00963FA4">
        <w:rPr>
          <w:color w:val="FF0000"/>
          <w:lang w:val="ru-RU"/>
        </w:rPr>
        <w:t>«Иә»</w:t>
      </w:r>
    </w:p>
    <w:p w:rsidR="00953924" w:rsidRDefault="003657D6" w:rsidP="00953924">
      <w:pPr>
        <w:pStyle w:val="afffff7"/>
        <w:ind w:left="-851" w:right="-976"/>
        <w:jc w:val="both"/>
        <w:rPr>
          <w:lang w:val="ru-RU"/>
        </w:rPr>
      </w:pPr>
      <w:r w:rsidRPr="00963FA4">
        <w:rPr>
          <w:lang w:val="ru-RU"/>
        </w:rPr>
        <w:t>«Интернет 30», «Интернет 40»</w:t>
      </w:r>
    </w:p>
    <w:p w:rsidR="00EB7F87" w:rsidRDefault="003657D6" w:rsidP="00953924">
      <w:pPr>
        <w:pStyle w:val="afffff7"/>
        <w:ind w:left="-851" w:right="-976"/>
        <w:jc w:val="both"/>
        <w:rPr>
          <w:lang w:val="ru-RU"/>
        </w:rPr>
      </w:pPr>
      <w:r w:rsidRPr="00963FA4">
        <w:rPr>
          <w:lang w:val="ru-RU"/>
        </w:rPr>
        <w:tab/>
      </w:r>
      <w:r w:rsidRPr="00963FA4">
        <w:rPr>
          <w:lang w:val="ru-RU"/>
        </w:rPr>
        <w:tab/>
      </w:r>
      <w:r w:rsidRPr="00963FA4">
        <w:rPr>
          <w:lang w:val="ru-RU"/>
        </w:rPr>
        <w:tab/>
      </w:r>
      <w:r w:rsidRPr="00963FA4">
        <w:rPr>
          <w:lang w:val="ru-RU"/>
        </w:rPr>
        <w:tab/>
      </w:r>
    </w:p>
    <w:p w:rsidR="00953924" w:rsidRPr="00953924" w:rsidRDefault="00953924" w:rsidP="00953924">
      <w:pPr>
        <w:pStyle w:val="afffff7"/>
        <w:ind w:left="-851" w:right="-976"/>
        <w:jc w:val="both"/>
        <w:rPr>
          <w:sz w:val="22"/>
          <w:szCs w:val="22"/>
          <w:lang w:val="ru-RU"/>
        </w:rPr>
      </w:pPr>
      <w:proofErr w:type="spellStart"/>
      <w:r w:rsidRPr="00953924">
        <w:rPr>
          <w:sz w:val="22"/>
          <w:szCs w:val="22"/>
          <w:lang w:val="ru-RU"/>
        </w:rPr>
        <w:t>Тарифтік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жоспарлардың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кез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келгенін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қосқанда</w:t>
      </w:r>
      <w:proofErr w:type="spellEnd"/>
      <w:r w:rsidRPr="00953924">
        <w:rPr>
          <w:sz w:val="22"/>
          <w:szCs w:val="22"/>
          <w:lang w:val="ru-RU"/>
        </w:rPr>
        <w:t xml:space="preserve">, </w:t>
      </w:r>
      <w:proofErr w:type="spellStart"/>
      <w:r w:rsidRPr="00953924">
        <w:rPr>
          <w:sz w:val="22"/>
          <w:szCs w:val="22"/>
          <w:lang w:val="ru-RU"/>
        </w:rPr>
        <w:t>абоненттік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төлем</w:t>
      </w:r>
      <w:proofErr w:type="spellEnd"/>
      <w:r w:rsidRPr="00953924">
        <w:rPr>
          <w:sz w:val="22"/>
          <w:szCs w:val="22"/>
          <w:lang w:val="ru-RU"/>
        </w:rPr>
        <w:t xml:space="preserve">, </w:t>
      </w:r>
      <w:proofErr w:type="spellStart"/>
      <w:r w:rsidRPr="00953924">
        <w:rPr>
          <w:sz w:val="22"/>
          <w:szCs w:val="22"/>
          <w:lang w:val="ru-RU"/>
        </w:rPr>
        <w:t>қосу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күнін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қоса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алғанда</w:t>
      </w:r>
      <w:proofErr w:type="spellEnd"/>
      <w:r w:rsidRPr="00953924">
        <w:rPr>
          <w:sz w:val="22"/>
          <w:szCs w:val="22"/>
          <w:lang w:val="ru-RU"/>
        </w:rPr>
        <w:t xml:space="preserve">, </w:t>
      </w:r>
      <w:proofErr w:type="spellStart"/>
      <w:r w:rsidRPr="00953924">
        <w:rPr>
          <w:sz w:val="22"/>
          <w:szCs w:val="22"/>
          <w:lang w:val="ru-RU"/>
        </w:rPr>
        <w:t>күнтізбелік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айдың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соңына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дейін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қалған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күндер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санына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барабар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мөлшерде</w:t>
      </w:r>
      <w:proofErr w:type="spellEnd"/>
      <w:r w:rsidRPr="00953924">
        <w:rPr>
          <w:sz w:val="22"/>
          <w:szCs w:val="22"/>
          <w:lang w:val="ru-RU"/>
        </w:rPr>
        <w:t xml:space="preserve">, </w:t>
      </w:r>
      <w:proofErr w:type="spellStart"/>
      <w:r w:rsidRPr="00953924">
        <w:rPr>
          <w:sz w:val="22"/>
          <w:szCs w:val="22"/>
          <w:lang w:val="ru-RU"/>
        </w:rPr>
        <w:t>содан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соң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әрбір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айдың</w:t>
      </w:r>
      <w:proofErr w:type="spellEnd"/>
      <w:r w:rsidRPr="00953924">
        <w:rPr>
          <w:sz w:val="22"/>
          <w:szCs w:val="22"/>
          <w:lang w:val="ru-RU"/>
        </w:rPr>
        <w:t xml:space="preserve"> 1-ші </w:t>
      </w:r>
      <w:proofErr w:type="spellStart"/>
      <w:r w:rsidRPr="00953924">
        <w:rPr>
          <w:sz w:val="22"/>
          <w:szCs w:val="22"/>
          <w:lang w:val="ru-RU"/>
        </w:rPr>
        <w:t>күнінде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Нұр-Сұлтан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уақыты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бойынша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сағ</w:t>
      </w:r>
      <w:proofErr w:type="spellEnd"/>
      <w:r w:rsidRPr="00953924">
        <w:rPr>
          <w:sz w:val="22"/>
          <w:szCs w:val="22"/>
          <w:lang w:val="ru-RU"/>
        </w:rPr>
        <w:t xml:space="preserve">. 00:00-ден 05:00-ге </w:t>
      </w:r>
      <w:proofErr w:type="spellStart"/>
      <w:r w:rsidRPr="00953924">
        <w:rPr>
          <w:sz w:val="22"/>
          <w:szCs w:val="22"/>
          <w:lang w:val="ru-RU"/>
        </w:rPr>
        <w:t>дейін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теңгерімде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жеткілікті</w:t>
      </w:r>
      <w:proofErr w:type="spellEnd"/>
      <w:r w:rsidRPr="00953924">
        <w:rPr>
          <w:sz w:val="22"/>
          <w:szCs w:val="22"/>
          <w:lang w:val="ru-RU"/>
        </w:rPr>
        <w:t xml:space="preserve"> сома </w:t>
      </w:r>
      <w:proofErr w:type="spellStart"/>
      <w:r w:rsidRPr="00953924">
        <w:rPr>
          <w:sz w:val="22"/>
          <w:szCs w:val="22"/>
          <w:lang w:val="ru-RU"/>
        </w:rPr>
        <w:t>немесе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несиелік</w:t>
      </w:r>
      <w:proofErr w:type="spellEnd"/>
      <w:r w:rsidRPr="00953924">
        <w:rPr>
          <w:sz w:val="22"/>
          <w:szCs w:val="22"/>
          <w:lang w:val="ru-RU"/>
        </w:rPr>
        <w:t xml:space="preserve"> лимит </w:t>
      </w:r>
      <w:proofErr w:type="spellStart"/>
      <w:r w:rsidRPr="00953924">
        <w:rPr>
          <w:sz w:val="22"/>
          <w:szCs w:val="22"/>
          <w:lang w:val="ru-RU"/>
        </w:rPr>
        <w:t>болған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жағдайда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ғана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толық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мөлшерде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алынады</w:t>
      </w:r>
      <w:proofErr w:type="spellEnd"/>
      <w:r w:rsidRPr="00953924">
        <w:rPr>
          <w:sz w:val="22"/>
          <w:szCs w:val="22"/>
          <w:lang w:val="ru-RU"/>
        </w:rPr>
        <w:t xml:space="preserve">, </w:t>
      </w:r>
      <w:proofErr w:type="spellStart"/>
      <w:r w:rsidRPr="00953924">
        <w:rPr>
          <w:sz w:val="22"/>
          <w:szCs w:val="22"/>
          <w:lang w:val="ru-RU"/>
        </w:rPr>
        <w:t>әйтпеген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жағдайда</w:t>
      </w:r>
      <w:proofErr w:type="spellEnd"/>
      <w:r w:rsidRPr="00953924">
        <w:rPr>
          <w:sz w:val="22"/>
          <w:szCs w:val="22"/>
          <w:lang w:val="ru-RU"/>
        </w:rPr>
        <w:t xml:space="preserve">, </w:t>
      </w:r>
      <w:proofErr w:type="spellStart"/>
      <w:r w:rsidRPr="00953924">
        <w:rPr>
          <w:sz w:val="22"/>
          <w:szCs w:val="22"/>
          <w:lang w:val="ru-RU"/>
        </w:rPr>
        <w:t>Тарифтік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жоспар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бойынша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абоненттік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төлем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алынбайды</w:t>
      </w:r>
      <w:proofErr w:type="spellEnd"/>
      <w:r w:rsidRPr="00953924">
        <w:rPr>
          <w:sz w:val="22"/>
          <w:szCs w:val="22"/>
          <w:lang w:val="ru-RU"/>
        </w:rPr>
        <w:t xml:space="preserve">. </w:t>
      </w:r>
      <w:proofErr w:type="spellStart"/>
      <w:r w:rsidRPr="00953924">
        <w:rPr>
          <w:sz w:val="22"/>
          <w:szCs w:val="22"/>
          <w:lang w:val="ru-RU"/>
        </w:rPr>
        <w:t>Теңгерім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немесе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несиелік</w:t>
      </w:r>
      <w:proofErr w:type="spellEnd"/>
      <w:r w:rsidRPr="00953924">
        <w:rPr>
          <w:sz w:val="22"/>
          <w:szCs w:val="22"/>
          <w:lang w:val="ru-RU"/>
        </w:rPr>
        <w:t xml:space="preserve"> лимит </w:t>
      </w:r>
      <w:proofErr w:type="spellStart"/>
      <w:r w:rsidRPr="00953924">
        <w:rPr>
          <w:sz w:val="22"/>
          <w:szCs w:val="22"/>
          <w:lang w:val="ru-RU"/>
        </w:rPr>
        <w:t>мөлшері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абоненттік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төлемді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алу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үшін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жеткілікті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сомаға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жеткен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жағдайда</w:t>
      </w:r>
      <w:proofErr w:type="spellEnd"/>
      <w:r w:rsidRPr="00953924">
        <w:rPr>
          <w:sz w:val="22"/>
          <w:szCs w:val="22"/>
          <w:lang w:val="ru-RU"/>
        </w:rPr>
        <w:t xml:space="preserve">, </w:t>
      </w:r>
      <w:proofErr w:type="spellStart"/>
      <w:r w:rsidRPr="00953924">
        <w:rPr>
          <w:sz w:val="22"/>
          <w:szCs w:val="22"/>
          <w:lang w:val="ru-RU"/>
        </w:rPr>
        <w:t>сағ</w:t>
      </w:r>
      <w:proofErr w:type="spellEnd"/>
      <w:r w:rsidRPr="00953924">
        <w:rPr>
          <w:sz w:val="22"/>
          <w:szCs w:val="22"/>
          <w:lang w:val="ru-RU"/>
        </w:rPr>
        <w:t xml:space="preserve">. 05:00-ден </w:t>
      </w:r>
      <w:proofErr w:type="spellStart"/>
      <w:r w:rsidRPr="00953924">
        <w:rPr>
          <w:sz w:val="22"/>
          <w:szCs w:val="22"/>
          <w:lang w:val="ru-RU"/>
        </w:rPr>
        <w:t>кейін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абоненттік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төлем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күнтізбелік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айдың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соңына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дейін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қалған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күндер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санына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барабар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мөлшерде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алынады</w:t>
      </w:r>
      <w:proofErr w:type="spellEnd"/>
      <w:r w:rsidRPr="00953924">
        <w:rPr>
          <w:sz w:val="22"/>
          <w:szCs w:val="22"/>
          <w:lang w:val="ru-RU"/>
        </w:rPr>
        <w:t xml:space="preserve">. </w:t>
      </w:r>
      <w:proofErr w:type="spellStart"/>
      <w:r w:rsidRPr="00953924">
        <w:rPr>
          <w:sz w:val="22"/>
          <w:szCs w:val="22"/>
          <w:lang w:val="ru-RU"/>
        </w:rPr>
        <w:t>Абоненттік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төлем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алынғанда</w:t>
      </w:r>
      <w:proofErr w:type="spellEnd"/>
      <w:r w:rsidRPr="00953924">
        <w:rPr>
          <w:sz w:val="22"/>
          <w:szCs w:val="22"/>
          <w:lang w:val="ru-RU"/>
        </w:rPr>
        <w:t xml:space="preserve">, </w:t>
      </w:r>
      <w:proofErr w:type="spellStart"/>
      <w:r w:rsidRPr="00953924">
        <w:rPr>
          <w:sz w:val="22"/>
          <w:szCs w:val="22"/>
          <w:lang w:val="ru-RU"/>
        </w:rPr>
        <w:t>тарифтік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жоспарлар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бойынша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қамтылған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қызметтер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топтамасы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толық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көлемде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беріледі</w:t>
      </w:r>
      <w:proofErr w:type="spellEnd"/>
      <w:r w:rsidRPr="00953924">
        <w:rPr>
          <w:sz w:val="22"/>
          <w:szCs w:val="22"/>
          <w:lang w:val="ru-RU"/>
        </w:rPr>
        <w:t xml:space="preserve">. </w:t>
      </w:r>
    </w:p>
    <w:p w:rsidR="00953924" w:rsidRDefault="00953924" w:rsidP="00953924">
      <w:pPr>
        <w:pStyle w:val="afffff7"/>
        <w:ind w:left="-851" w:right="-976"/>
        <w:jc w:val="both"/>
        <w:rPr>
          <w:sz w:val="22"/>
          <w:szCs w:val="22"/>
          <w:lang w:val="ru-RU"/>
        </w:rPr>
      </w:pPr>
      <w:proofErr w:type="spellStart"/>
      <w:r w:rsidRPr="00953924">
        <w:rPr>
          <w:sz w:val="22"/>
          <w:szCs w:val="22"/>
          <w:lang w:val="ru-RU"/>
        </w:rPr>
        <w:t>Несиелік</w:t>
      </w:r>
      <w:proofErr w:type="spellEnd"/>
      <w:r w:rsidRPr="00953924">
        <w:rPr>
          <w:sz w:val="22"/>
          <w:szCs w:val="22"/>
          <w:lang w:val="ru-RU"/>
        </w:rPr>
        <w:t xml:space="preserve"> лимит </w:t>
      </w:r>
      <w:proofErr w:type="spellStart"/>
      <w:r w:rsidRPr="00953924">
        <w:rPr>
          <w:sz w:val="22"/>
          <w:szCs w:val="22"/>
          <w:lang w:val="ru-RU"/>
        </w:rPr>
        <w:t>Тарифтік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жоспар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бойынша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абоненттік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төлемнен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асуы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тиіс</w:t>
      </w:r>
      <w:proofErr w:type="spellEnd"/>
      <w:r w:rsidRPr="00953924">
        <w:rPr>
          <w:sz w:val="22"/>
          <w:szCs w:val="22"/>
          <w:lang w:val="ru-RU"/>
        </w:rPr>
        <w:t xml:space="preserve">, </w:t>
      </w:r>
      <w:proofErr w:type="spellStart"/>
      <w:r w:rsidRPr="00953924">
        <w:rPr>
          <w:sz w:val="22"/>
          <w:szCs w:val="22"/>
          <w:lang w:val="ru-RU"/>
        </w:rPr>
        <w:t>әйтпеген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жағдайда</w:t>
      </w:r>
      <w:proofErr w:type="spellEnd"/>
      <w:r w:rsidRPr="00953924">
        <w:rPr>
          <w:sz w:val="22"/>
          <w:szCs w:val="22"/>
          <w:lang w:val="ru-RU"/>
        </w:rPr>
        <w:t xml:space="preserve">, </w:t>
      </w:r>
      <w:proofErr w:type="spellStart"/>
      <w:r w:rsidRPr="00953924">
        <w:rPr>
          <w:sz w:val="22"/>
          <w:szCs w:val="22"/>
          <w:lang w:val="ru-RU"/>
        </w:rPr>
        <w:t>Тарифтік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жоспарға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қосылу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қолжетімді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болмайды</w:t>
      </w:r>
      <w:proofErr w:type="spellEnd"/>
      <w:r w:rsidRPr="00953924">
        <w:rPr>
          <w:sz w:val="22"/>
          <w:szCs w:val="22"/>
          <w:lang w:val="ru-RU"/>
        </w:rPr>
        <w:t>.</w:t>
      </w:r>
    </w:p>
    <w:p w:rsidR="00953924" w:rsidRPr="00953924" w:rsidRDefault="00953924" w:rsidP="00953924">
      <w:pPr>
        <w:pStyle w:val="afffff7"/>
        <w:ind w:left="-851" w:right="-976"/>
        <w:jc w:val="both"/>
        <w:rPr>
          <w:sz w:val="22"/>
          <w:szCs w:val="22"/>
          <w:lang w:val="ru-RU"/>
        </w:rPr>
      </w:pPr>
    </w:p>
    <w:p w:rsidR="00953924" w:rsidRPr="00953924" w:rsidRDefault="00953924" w:rsidP="00953924">
      <w:pPr>
        <w:pStyle w:val="afffff7"/>
        <w:ind w:left="-851" w:right="-976"/>
        <w:jc w:val="both"/>
        <w:rPr>
          <w:sz w:val="22"/>
          <w:szCs w:val="22"/>
          <w:lang w:val="ru-RU"/>
        </w:rPr>
      </w:pPr>
      <w:proofErr w:type="spellStart"/>
      <w:r w:rsidRPr="00953924">
        <w:rPr>
          <w:sz w:val="22"/>
          <w:szCs w:val="22"/>
          <w:lang w:val="ru-RU"/>
        </w:rPr>
        <w:t>Мобильді</w:t>
      </w:r>
      <w:proofErr w:type="spellEnd"/>
      <w:r w:rsidRPr="00953924">
        <w:rPr>
          <w:sz w:val="22"/>
          <w:szCs w:val="22"/>
          <w:lang w:val="ru-RU"/>
        </w:rPr>
        <w:t xml:space="preserve"> интернет </w:t>
      </w:r>
      <w:proofErr w:type="spellStart"/>
      <w:r w:rsidRPr="00953924">
        <w:rPr>
          <w:sz w:val="22"/>
          <w:szCs w:val="22"/>
          <w:lang w:val="ru-RU"/>
        </w:rPr>
        <w:t>қызметі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бұрын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өшірілген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болса</w:t>
      </w:r>
      <w:proofErr w:type="spellEnd"/>
      <w:r w:rsidRPr="00953924">
        <w:rPr>
          <w:sz w:val="22"/>
          <w:szCs w:val="22"/>
          <w:lang w:val="ru-RU"/>
        </w:rPr>
        <w:t xml:space="preserve">, </w:t>
      </w:r>
      <w:proofErr w:type="spellStart"/>
      <w:r w:rsidRPr="00953924">
        <w:rPr>
          <w:sz w:val="22"/>
          <w:szCs w:val="22"/>
          <w:lang w:val="ru-RU"/>
        </w:rPr>
        <w:t>онда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Тарифтік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жоспар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қосылғанда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мобильді</w:t>
      </w:r>
      <w:proofErr w:type="spellEnd"/>
      <w:r w:rsidRPr="00953924">
        <w:rPr>
          <w:sz w:val="22"/>
          <w:szCs w:val="22"/>
          <w:lang w:val="ru-RU"/>
        </w:rPr>
        <w:t xml:space="preserve"> интернет </w:t>
      </w:r>
      <w:proofErr w:type="spellStart"/>
      <w:r w:rsidRPr="00953924">
        <w:rPr>
          <w:sz w:val="22"/>
          <w:szCs w:val="22"/>
          <w:lang w:val="ru-RU"/>
        </w:rPr>
        <w:t>қызметі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internet</w:t>
      </w:r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қолжетімдлік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нүктесінен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қосылады</w:t>
      </w:r>
      <w:proofErr w:type="spellEnd"/>
      <w:r w:rsidRPr="00953924">
        <w:rPr>
          <w:sz w:val="22"/>
          <w:szCs w:val="22"/>
          <w:lang w:val="ru-RU"/>
        </w:rPr>
        <w:t>.</w:t>
      </w:r>
    </w:p>
    <w:p w:rsidR="00953924" w:rsidRPr="00953924" w:rsidRDefault="00953924" w:rsidP="00953924">
      <w:pPr>
        <w:pStyle w:val="afffff7"/>
        <w:ind w:left="-851" w:right="-976"/>
        <w:jc w:val="both"/>
        <w:rPr>
          <w:sz w:val="22"/>
          <w:szCs w:val="22"/>
          <w:lang w:val="ru-RU"/>
        </w:rPr>
      </w:pPr>
      <w:proofErr w:type="spellStart"/>
      <w:r w:rsidRPr="00953924">
        <w:rPr>
          <w:sz w:val="22"/>
          <w:szCs w:val="22"/>
          <w:lang w:val="ru-RU"/>
        </w:rPr>
        <w:t>Теңгерімде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байланыс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қызметтерін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көрсету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үшін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жеткілікті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ақша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қаражаты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болмаса</w:t>
      </w:r>
      <w:proofErr w:type="spellEnd"/>
      <w:r w:rsidRPr="00953924">
        <w:rPr>
          <w:sz w:val="22"/>
          <w:szCs w:val="22"/>
          <w:lang w:val="ru-RU"/>
        </w:rPr>
        <w:t xml:space="preserve"> (</w:t>
      </w:r>
      <w:proofErr w:type="spellStart"/>
      <w:r w:rsidRPr="00953924">
        <w:rPr>
          <w:sz w:val="22"/>
          <w:szCs w:val="22"/>
          <w:lang w:val="ru-RU"/>
        </w:rPr>
        <w:t>есеп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айырысудың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алғытөлемдік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тәртібі</w:t>
      </w:r>
      <w:proofErr w:type="spellEnd"/>
      <w:r w:rsidRPr="00953924">
        <w:rPr>
          <w:sz w:val="22"/>
          <w:szCs w:val="22"/>
          <w:lang w:val="ru-RU"/>
        </w:rPr>
        <w:t xml:space="preserve">) </w:t>
      </w:r>
      <w:proofErr w:type="spellStart"/>
      <w:r w:rsidRPr="00953924">
        <w:rPr>
          <w:sz w:val="22"/>
          <w:szCs w:val="22"/>
          <w:lang w:val="ru-RU"/>
        </w:rPr>
        <w:t>немесе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несиелік</w:t>
      </w:r>
      <w:proofErr w:type="spellEnd"/>
      <w:r w:rsidRPr="00953924">
        <w:rPr>
          <w:sz w:val="22"/>
          <w:szCs w:val="22"/>
          <w:lang w:val="ru-RU"/>
        </w:rPr>
        <w:t xml:space="preserve"> лимит (</w:t>
      </w:r>
      <w:proofErr w:type="spellStart"/>
      <w:r w:rsidRPr="00953924">
        <w:rPr>
          <w:sz w:val="22"/>
          <w:szCs w:val="22"/>
          <w:lang w:val="ru-RU"/>
        </w:rPr>
        <w:t>есеп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айырысудың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несиелік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тәртібі</w:t>
      </w:r>
      <w:proofErr w:type="spellEnd"/>
      <w:r w:rsidRPr="00953924">
        <w:rPr>
          <w:sz w:val="22"/>
          <w:szCs w:val="22"/>
          <w:lang w:val="ru-RU"/>
        </w:rPr>
        <w:t xml:space="preserve">) </w:t>
      </w:r>
      <w:proofErr w:type="spellStart"/>
      <w:r w:rsidRPr="00953924">
        <w:rPr>
          <w:sz w:val="22"/>
          <w:szCs w:val="22"/>
          <w:lang w:val="ru-RU"/>
        </w:rPr>
        <w:t>таусылғанда</w:t>
      </w:r>
      <w:proofErr w:type="spellEnd"/>
      <w:r w:rsidRPr="00953924">
        <w:rPr>
          <w:sz w:val="22"/>
          <w:szCs w:val="22"/>
          <w:lang w:val="ru-RU"/>
        </w:rPr>
        <w:t>, интернет-</w:t>
      </w:r>
      <w:proofErr w:type="spellStart"/>
      <w:r w:rsidRPr="00953924">
        <w:rPr>
          <w:sz w:val="22"/>
          <w:szCs w:val="22"/>
          <w:lang w:val="ru-RU"/>
        </w:rPr>
        <w:t>трафиктен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және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желі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ішінде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минуттардан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басқа</w:t>
      </w:r>
      <w:proofErr w:type="spellEnd"/>
      <w:r w:rsidRPr="00953924">
        <w:rPr>
          <w:sz w:val="22"/>
          <w:szCs w:val="22"/>
          <w:lang w:val="ru-RU"/>
        </w:rPr>
        <w:t xml:space="preserve">, </w:t>
      </w:r>
      <w:proofErr w:type="spellStart"/>
      <w:r w:rsidRPr="00953924">
        <w:rPr>
          <w:sz w:val="22"/>
          <w:szCs w:val="22"/>
          <w:lang w:val="ru-RU"/>
        </w:rPr>
        <w:t>бонустық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қызметтер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953924">
        <w:rPr>
          <w:sz w:val="22"/>
          <w:szCs w:val="22"/>
          <w:lang w:val="ru-RU"/>
        </w:rPr>
        <w:t>көлемін</w:t>
      </w:r>
      <w:proofErr w:type="spellEnd"/>
      <w:r w:rsidRPr="00953924">
        <w:rPr>
          <w:sz w:val="22"/>
          <w:szCs w:val="22"/>
          <w:lang w:val="ru-RU"/>
        </w:rPr>
        <w:t xml:space="preserve">  </w:t>
      </w:r>
      <w:proofErr w:type="spellStart"/>
      <w:r w:rsidRPr="00953924">
        <w:rPr>
          <w:sz w:val="22"/>
          <w:szCs w:val="22"/>
          <w:lang w:val="ru-RU"/>
        </w:rPr>
        <w:t>қоса</w:t>
      </w:r>
      <w:proofErr w:type="spellEnd"/>
      <w:proofErr w:type="gram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алғанда</w:t>
      </w:r>
      <w:proofErr w:type="spellEnd"/>
      <w:r w:rsidRPr="00953924">
        <w:rPr>
          <w:sz w:val="22"/>
          <w:szCs w:val="22"/>
          <w:lang w:val="ru-RU"/>
        </w:rPr>
        <w:t xml:space="preserve">, </w:t>
      </w:r>
      <w:proofErr w:type="spellStart"/>
      <w:r w:rsidRPr="00953924">
        <w:rPr>
          <w:sz w:val="22"/>
          <w:szCs w:val="22"/>
          <w:lang w:val="ru-RU"/>
        </w:rPr>
        <w:t>шығыс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байланысы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қызметіне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қолжетімділік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бұғатталатынына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өз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келісімімізді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растаймыз</w:t>
      </w:r>
      <w:proofErr w:type="spellEnd"/>
      <w:r w:rsidRPr="00953924">
        <w:rPr>
          <w:sz w:val="22"/>
          <w:szCs w:val="22"/>
          <w:lang w:val="ru-RU"/>
        </w:rPr>
        <w:t xml:space="preserve">. </w:t>
      </w:r>
    </w:p>
    <w:p w:rsidR="00953924" w:rsidRDefault="00953924" w:rsidP="00953924">
      <w:pPr>
        <w:pStyle w:val="afffff7"/>
        <w:ind w:left="-851" w:right="-976"/>
        <w:jc w:val="both"/>
        <w:rPr>
          <w:sz w:val="22"/>
          <w:szCs w:val="22"/>
        </w:rPr>
      </w:pPr>
      <w:proofErr w:type="spellStart"/>
      <w:r w:rsidRPr="00953924">
        <w:rPr>
          <w:sz w:val="22"/>
          <w:szCs w:val="22"/>
          <w:lang w:val="ru-RU"/>
        </w:rPr>
        <w:t>Тарифтік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жоспарды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Тарифтік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жоспарлардың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бірі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болып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табылмайтын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басқа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тарифтік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жоспарға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өзгертуді</w:t>
      </w:r>
      <w:proofErr w:type="spellEnd"/>
      <w:r w:rsidRPr="00953924">
        <w:rPr>
          <w:sz w:val="22"/>
          <w:szCs w:val="22"/>
          <w:lang w:val="ru-RU"/>
        </w:rPr>
        <w:t xml:space="preserve"> Компания </w:t>
      </w:r>
      <w:proofErr w:type="spellStart"/>
      <w:r w:rsidRPr="00953924">
        <w:rPr>
          <w:sz w:val="22"/>
          <w:szCs w:val="22"/>
          <w:lang w:val="ru-RU"/>
        </w:rPr>
        <w:t>кез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келген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уақытта</w:t>
      </w:r>
      <w:proofErr w:type="spellEnd"/>
      <w:r w:rsidRPr="00953924">
        <w:rPr>
          <w:sz w:val="22"/>
          <w:szCs w:val="22"/>
          <w:lang w:val="ru-RU"/>
        </w:rPr>
        <w:t xml:space="preserve"> оны </w:t>
      </w:r>
      <w:proofErr w:type="spellStart"/>
      <w:r w:rsidRPr="00953924">
        <w:rPr>
          <w:sz w:val="22"/>
          <w:szCs w:val="22"/>
          <w:lang w:val="ru-RU"/>
        </w:rPr>
        <w:t>қосу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талаптарына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сәйкес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кез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келген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басқа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қолжетімді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тарифтік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жоспарды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қосу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арқылы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жүзеге</w:t>
      </w:r>
      <w:proofErr w:type="spellEnd"/>
      <w:r w:rsidRPr="00953924">
        <w:rPr>
          <w:sz w:val="22"/>
          <w:szCs w:val="22"/>
          <w:lang w:val="ru-RU"/>
        </w:rPr>
        <w:t xml:space="preserve"> </w:t>
      </w:r>
      <w:proofErr w:type="spellStart"/>
      <w:r w:rsidRPr="00953924">
        <w:rPr>
          <w:sz w:val="22"/>
          <w:szCs w:val="22"/>
          <w:lang w:val="ru-RU"/>
        </w:rPr>
        <w:t>асырады</w:t>
      </w:r>
      <w:proofErr w:type="spellEnd"/>
      <w:r w:rsidRPr="00953924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Тарифтік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жоспарды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өшіргенде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ағымдағы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айда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алынған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абоненттік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төлем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сомасы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айдағы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тарифтік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жоспарды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пайдалану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кезеңіне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барабар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қайта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есептеледі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бонустық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қызметтер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көлемі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қолжетімді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болмайды</w:t>
      </w:r>
      <w:proofErr w:type="spellEnd"/>
      <w:r>
        <w:rPr>
          <w:sz w:val="22"/>
          <w:szCs w:val="22"/>
        </w:rPr>
        <w:t>.</w:t>
      </w:r>
    </w:p>
    <w:p w:rsidR="00953924" w:rsidRPr="003A706B" w:rsidRDefault="00953924" w:rsidP="00953924">
      <w:pPr>
        <w:pStyle w:val="afffff7"/>
        <w:ind w:left="-851" w:right="-976"/>
        <w:jc w:val="both"/>
        <w:rPr>
          <w:sz w:val="22"/>
          <w:szCs w:val="22"/>
        </w:rPr>
      </w:pPr>
    </w:p>
    <w:p w:rsidR="00953924" w:rsidRPr="00953924" w:rsidRDefault="00953924" w:rsidP="00953924">
      <w:pPr>
        <w:ind w:left="-851" w:right="-976"/>
        <w:jc w:val="both"/>
        <w:rPr>
          <w:rFonts w:ascii="Times New Roman" w:eastAsia="Batang" w:hAnsi="Times New Roman" w:cs="Times New Roman"/>
          <w:color w:val="auto"/>
        </w:rPr>
      </w:pPr>
      <w:bookmarkStart w:id="6" w:name="_Hlk14338893"/>
      <w:r w:rsidRPr="00953924">
        <w:rPr>
          <w:rFonts w:ascii="Times New Roman" w:eastAsia="Batang" w:hAnsi="Times New Roman" w:cs="Times New Roman"/>
          <w:color w:val="auto"/>
        </w:rPr>
        <w:t>Компания</w:t>
      </w:r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байланыс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қызметіне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төлем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жүргізген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кезде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төлемнің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мақсатты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тағайындалуында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әр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нөмір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бойынша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төленетін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сомаларды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көрсетумен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абоненттік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нөмірді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>/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нөмірді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және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>/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немесе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салық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шот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>-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фактурасының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дұрыс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нөмірін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көрсетуге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міндетті</w:t>
      </w:r>
      <w:proofErr w:type="spellEnd"/>
      <w:r w:rsidRPr="00953924">
        <w:rPr>
          <w:rFonts w:ascii="Times New Roman" w:eastAsia="Batang" w:hAnsi="Times New Roman" w:cs="Times New Roman"/>
          <w:color w:val="auto"/>
          <w:lang w:val="en-US"/>
        </w:rPr>
        <w:t xml:space="preserve">.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Егер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Компанияның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өзіне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тіркелген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5-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тен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артық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нөмірі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болатын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болса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,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онда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көрсетілген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Қызметтер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үшін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төлем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жүргізген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кезде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Компания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абоненттік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нөмірлерді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және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әрбір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абоненттік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нөмір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бойынша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төленетін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сомаларды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көрсетумен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Оператордың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gramStart"/>
      <w:r w:rsidRPr="00953924">
        <w:rPr>
          <w:rFonts w:ascii="Times New Roman" w:eastAsia="Batang" w:hAnsi="Times New Roman" w:cs="Times New Roman"/>
          <w:color w:val="auto"/>
        </w:rPr>
        <w:t xml:space="preserve">https://www.kcell.kz/ru/b2b.account/eregistry/2369 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сілтеме</w:t>
      </w:r>
      <w:proofErr w:type="spellEnd"/>
      <w:proofErr w:type="gram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бойынша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ресми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сайтында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орналасқан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үлгіге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сәйкес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тізілімді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ұсынуға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міндетті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>.</w:t>
      </w:r>
      <w:bookmarkEnd w:id="6"/>
    </w:p>
    <w:p w:rsidR="00953924" w:rsidRPr="00953924" w:rsidRDefault="00953924" w:rsidP="00953924">
      <w:pPr>
        <w:spacing w:before="120" w:after="120"/>
        <w:ind w:left="-851" w:right="-976"/>
        <w:jc w:val="both"/>
        <w:rPr>
          <w:rFonts w:ascii="Times New Roman" w:eastAsia="Batang" w:hAnsi="Times New Roman" w:cs="Times New Roman"/>
          <w:color w:val="auto"/>
        </w:rPr>
      </w:pPr>
      <w:proofErr w:type="spellStart"/>
      <w:r w:rsidRPr="00953924">
        <w:rPr>
          <w:rFonts w:ascii="Times New Roman" w:eastAsia="Batang" w:hAnsi="Times New Roman" w:cs="Times New Roman"/>
          <w:color w:val="auto"/>
        </w:rPr>
        <w:t>Тарифтік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жоспарды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ұсыну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шарттарымен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таныстық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және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келісеміз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. </w:t>
      </w:r>
    </w:p>
    <w:p w:rsidR="00953924" w:rsidRPr="00953924" w:rsidRDefault="00953924" w:rsidP="00953924">
      <w:pPr>
        <w:spacing w:before="120" w:after="120"/>
        <w:ind w:left="-851" w:right="-976"/>
        <w:rPr>
          <w:rFonts w:ascii="Times New Roman" w:eastAsia="Batang" w:hAnsi="Times New Roman" w:cs="Times New Roman"/>
          <w:color w:val="auto"/>
        </w:rPr>
      </w:pPr>
      <w:proofErr w:type="spellStart"/>
      <w:r w:rsidRPr="00953924">
        <w:rPr>
          <w:rFonts w:ascii="Times New Roman" w:eastAsia="Batang" w:hAnsi="Times New Roman" w:cs="Times New Roman"/>
          <w:color w:val="auto"/>
        </w:rPr>
        <w:t>Көрсетілген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қызметтердің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ақысын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уақтылы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төлеуге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кепілдік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береміз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>.</w:t>
      </w:r>
    </w:p>
    <w:p w:rsidR="00953924" w:rsidRPr="00953924" w:rsidRDefault="00953924" w:rsidP="00953924">
      <w:pPr>
        <w:spacing w:before="120" w:after="120"/>
        <w:ind w:left="-851" w:right="-976"/>
        <w:rPr>
          <w:rFonts w:ascii="Times New Roman" w:eastAsia="Batang" w:hAnsi="Times New Roman" w:cs="Times New Roman"/>
          <w:color w:val="auto"/>
        </w:rPr>
      </w:pPr>
      <w:r w:rsidRPr="00953924">
        <w:rPr>
          <w:rFonts w:ascii="Times New Roman" w:eastAsia="Batang" w:hAnsi="Times New Roman" w:cs="Times New Roman"/>
          <w:color w:val="auto"/>
        </w:rPr>
        <w:t xml:space="preserve">Компания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қызметтердің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төлем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мерзімдерін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бұзуды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қоса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,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онымен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шектелмейтін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,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қызмет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көрсету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талаптарын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бұзған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жағдайда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,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Оператордың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қызмет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көрсетуді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толығымен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немесе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ішінара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тоқтатуға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құқылы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екендігіне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келісімімізді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953924">
        <w:rPr>
          <w:rFonts w:ascii="Times New Roman" w:eastAsia="Batang" w:hAnsi="Times New Roman" w:cs="Times New Roman"/>
          <w:color w:val="auto"/>
        </w:rPr>
        <w:t>растаймыз</w:t>
      </w:r>
      <w:proofErr w:type="spellEnd"/>
      <w:r w:rsidRPr="00953924">
        <w:rPr>
          <w:rFonts w:ascii="Times New Roman" w:eastAsia="Batang" w:hAnsi="Times New Roman" w:cs="Times New Roman"/>
          <w:color w:val="auto"/>
        </w:rPr>
        <w:t>.</w:t>
      </w:r>
    </w:p>
    <w:p w:rsidR="00EB7F87" w:rsidRPr="00EE1EF0" w:rsidRDefault="00EB7F87" w:rsidP="00953924">
      <w:pPr>
        <w:ind w:left="-851" w:right="-976"/>
        <w:rPr>
          <w:rFonts w:ascii="Times New Roman" w:eastAsia="Batang" w:hAnsi="Times New Roman" w:cs="Times New Roman"/>
          <w:color w:val="auto"/>
          <w:sz w:val="24"/>
          <w:szCs w:val="24"/>
          <w:lang w:val="kk-KZ"/>
        </w:rPr>
      </w:pPr>
    </w:p>
    <w:p w:rsidR="00E55E19" w:rsidRPr="000C4F63" w:rsidRDefault="00EE1EF0" w:rsidP="00953924">
      <w:pPr>
        <w:ind w:left="-851" w:right="-976"/>
        <w:rPr>
          <w:rFonts w:ascii="Times New Roman" w:eastAsia="Batang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color w:val="auto"/>
          <w:sz w:val="24"/>
          <w:szCs w:val="24"/>
          <w:lang w:val="kk-KZ"/>
        </w:rPr>
        <w:lastRenderedPageBreak/>
        <w:t>Басшының Т.А.Ә.</w:t>
      </w:r>
      <w:r w:rsidR="00EB7F87" w:rsidRPr="000C4F63">
        <w:rPr>
          <w:rFonts w:ascii="Times New Roman" w:eastAsia="Batang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EB7F87" w:rsidRPr="000C4F63">
        <w:rPr>
          <w:rFonts w:ascii="Times New Roman" w:eastAsia="Batang" w:hAnsi="Times New Roman" w:cs="Times New Roman"/>
          <w:color w:val="FF0000"/>
          <w:sz w:val="24"/>
          <w:szCs w:val="24"/>
          <w:lang w:val="kk-KZ"/>
        </w:rPr>
        <w:t>Сологуб</w:t>
      </w:r>
      <w:proofErr w:type="spellEnd"/>
      <w:r w:rsidR="00EB7F87" w:rsidRPr="000C4F63">
        <w:rPr>
          <w:rFonts w:ascii="Times New Roman" w:eastAsia="Batang" w:hAnsi="Times New Roman" w:cs="Times New Roman"/>
          <w:color w:val="FF0000"/>
          <w:sz w:val="24"/>
          <w:szCs w:val="24"/>
          <w:lang w:val="kk-KZ"/>
        </w:rPr>
        <w:t xml:space="preserve"> В.А</w:t>
      </w:r>
      <w:r w:rsidR="00EB7F87" w:rsidRPr="000C4F63">
        <w:rPr>
          <w:rFonts w:ascii="Times New Roman" w:eastAsia="Batang" w:hAnsi="Times New Roman" w:cs="Times New Roman"/>
          <w:color w:val="FF0000"/>
          <w:sz w:val="24"/>
          <w:szCs w:val="24"/>
          <w:lang w:val="kk-KZ"/>
        </w:rPr>
        <w:tab/>
      </w:r>
      <w:r w:rsidRPr="000C4F63">
        <w:rPr>
          <w:rFonts w:ascii="Times New Roman" w:eastAsia="Batang" w:hAnsi="Times New Roman" w:cs="Times New Roman"/>
          <w:color w:val="auto"/>
          <w:sz w:val="24"/>
          <w:szCs w:val="24"/>
          <w:lang w:val="kk-KZ"/>
        </w:rPr>
        <w:tab/>
      </w:r>
      <w:r w:rsidRPr="000C4F63">
        <w:rPr>
          <w:rFonts w:ascii="Times New Roman" w:eastAsia="Batang" w:hAnsi="Times New Roman" w:cs="Times New Roman"/>
          <w:color w:val="auto"/>
          <w:sz w:val="24"/>
          <w:szCs w:val="24"/>
          <w:lang w:val="kk-KZ"/>
        </w:rPr>
        <w:tab/>
        <w:t>М</w:t>
      </w:r>
      <w:r>
        <w:rPr>
          <w:rFonts w:ascii="Times New Roman" w:eastAsia="Batang" w:hAnsi="Times New Roman" w:cs="Times New Roman"/>
          <w:color w:val="auto"/>
          <w:sz w:val="24"/>
          <w:szCs w:val="24"/>
          <w:lang w:val="kk-KZ"/>
        </w:rPr>
        <w:t>О</w:t>
      </w:r>
      <w:r w:rsidR="00EB7F87" w:rsidRPr="000C4F63">
        <w:rPr>
          <w:rFonts w:ascii="Times New Roman" w:eastAsia="Batang" w:hAnsi="Times New Roman" w:cs="Times New Roman"/>
          <w:color w:val="auto"/>
          <w:sz w:val="24"/>
          <w:szCs w:val="24"/>
          <w:lang w:val="kk-KZ"/>
        </w:rPr>
        <w:t xml:space="preserve"> (</w:t>
      </w:r>
      <w:r>
        <w:rPr>
          <w:rFonts w:ascii="Times New Roman" w:eastAsia="Batang" w:hAnsi="Times New Roman" w:cs="Times New Roman"/>
          <w:color w:val="auto"/>
          <w:sz w:val="24"/>
          <w:szCs w:val="24"/>
          <w:lang w:val="kk-KZ"/>
        </w:rPr>
        <w:t>түпнұсқа</w:t>
      </w:r>
      <w:r w:rsidR="00EB7F87" w:rsidRPr="000C4F63">
        <w:rPr>
          <w:rFonts w:ascii="Times New Roman" w:eastAsia="Batang" w:hAnsi="Times New Roman" w:cs="Times New Roman"/>
          <w:color w:val="auto"/>
          <w:sz w:val="24"/>
          <w:szCs w:val="24"/>
          <w:lang w:val="kk-KZ"/>
        </w:rPr>
        <w:t>)</w:t>
      </w:r>
      <w:r w:rsidR="00EB7F87" w:rsidRPr="000C4F63">
        <w:rPr>
          <w:rFonts w:ascii="Times New Roman" w:eastAsia="Batang" w:hAnsi="Times New Roman" w:cs="Times New Roman"/>
          <w:color w:val="auto"/>
          <w:sz w:val="24"/>
          <w:szCs w:val="24"/>
          <w:lang w:val="kk-KZ"/>
        </w:rPr>
        <w:tab/>
        <w:t xml:space="preserve"> </w:t>
      </w:r>
    </w:p>
    <w:p w:rsidR="00EB7F87" w:rsidRPr="00E638D3" w:rsidRDefault="00EE1EF0" w:rsidP="00953924">
      <w:pPr>
        <w:spacing w:after="0"/>
        <w:ind w:left="-851" w:right="-976"/>
        <w:rPr>
          <w:rFonts w:ascii="Times New Roman" w:eastAsia="Batang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color w:val="auto"/>
          <w:sz w:val="24"/>
          <w:szCs w:val="24"/>
          <w:lang w:val="kk-KZ"/>
        </w:rPr>
        <w:t>Байланыс тұлғасының Т.А.Ә.</w:t>
      </w:r>
      <w:r w:rsidR="00EB7F87" w:rsidRPr="00E638D3">
        <w:rPr>
          <w:rFonts w:ascii="Times New Roman" w:eastAsia="Batang" w:hAnsi="Times New Roman" w:cs="Times New Roman"/>
          <w:color w:val="auto"/>
          <w:sz w:val="24"/>
          <w:szCs w:val="24"/>
          <w:lang w:val="kk-KZ"/>
        </w:rPr>
        <w:t xml:space="preserve"> </w:t>
      </w:r>
      <w:r w:rsidR="00EB7F87" w:rsidRPr="00E638D3">
        <w:rPr>
          <w:rFonts w:ascii="Times New Roman" w:eastAsia="Batang" w:hAnsi="Times New Roman" w:cs="Times New Roman"/>
          <w:color w:val="FF0000"/>
          <w:sz w:val="24"/>
          <w:szCs w:val="24"/>
          <w:lang w:val="kk-KZ"/>
        </w:rPr>
        <w:t>Васильева Е.В.</w:t>
      </w:r>
    </w:p>
    <w:p w:rsidR="00EB7F87" w:rsidRPr="00E55E19" w:rsidRDefault="00EB7F87" w:rsidP="00953924">
      <w:pPr>
        <w:spacing w:after="0"/>
        <w:ind w:left="-851" w:right="-976"/>
        <w:rPr>
          <w:rFonts w:ascii="Times New Roman" w:eastAsia="Batang" w:hAnsi="Times New Roman" w:cs="Times New Roman"/>
          <w:color w:val="FF0000"/>
          <w:sz w:val="24"/>
          <w:szCs w:val="24"/>
        </w:rPr>
      </w:pPr>
      <w:r w:rsidRPr="00E55E19">
        <w:rPr>
          <w:rFonts w:ascii="Times New Roman" w:eastAsia="Batang" w:hAnsi="Times New Roman" w:cs="Times New Roman"/>
          <w:color w:val="FF0000"/>
          <w:sz w:val="24"/>
          <w:szCs w:val="24"/>
        </w:rPr>
        <w:t>Тел:7273459844</w:t>
      </w:r>
    </w:p>
    <w:sectPr w:rsidR="00EB7F87" w:rsidRPr="00E55E19" w:rsidSect="0002564C">
      <w:footerReference w:type="default" r:id="rId10"/>
      <w:footerReference w:type="first" r:id="rId11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20A" w:rsidRDefault="00AF220A">
      <w:pPr>
        <w:spacing w:after="0" w:line="240" w:lineRule="auto"/>
      </w:pPr>
      <w:r>
        <w:separator/>
      </w:r>
    </w:p>
  </w:endnote>
  <w:endnote w:type="continuationSeparator" w:id="0">
    <w:p w:rsidR="00AF220A" w:rsidRDefault="00AF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E74EDE" w:rsidP="00CB2712">
          <w:r>
            <w:rPr>
              <w:lang w:bidi="ru-RU"/>
            </w:rPr>
            <w:fldChar w:fldCharType="begin"/>
          </w:r>
          <w:r w:rsidR="00AE267E"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4074F8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47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20A" w:rsidRDefault="00AF220A">
      <w:pPr>
        <w:spacing w:after="0" w:line="240" w:lineRule="auto"/>
      </w:pPr>
      <w:r>
        <w:separator/>
      </w:r>
    </w:p>
  </w:footnote>
  <w:footnote w:type="continuationSeparator" w:id="0">
    <w:p w:rsidR="00AF220A" w:rsidRDefault="00AF2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6D6BC7"/>
    <w:multiLevelType w:val="hybridMultilevel"/>
    <w:tmpl w:val="FB72ECAA"/>
    <w:lvl w:ilvl="0" w:tplc="CAEEBB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B4301C26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BDB"/>
    <w:rsid w:val="00000A9D"/>
    <w:rsid w:val="0002564C"/>
    <w:rsid w:val="000C4F63"/>
    <w:rsid w:val="00156EF1"/>
    <w:rsid w:val="001C585B"/>
    <w:rsid w:val="002059EA"/>
    <w:rsid w:val="00217B1A"/>
    <w:rsid w:val="002229ED"/>
    <w:rsid w:val="0028158C"/>
    <w:rsid w:val="002C2563"/>
    <w:rsid w:val="002C2848"/>
    <w:rsid w:val="00343FBB"/>
    <w:rsid w:val="003657D6"/>
    <w:rsid w:val="0037096C"/>
    <w:rsid w:val="003D0FBD"/>
    <w:rsid w:val="00401E15"/>
    <w:rsid w:val="004074F8"/>
    <w:rsid w:val="00444E21"/>
    <w:rsid w:val="00480808"/>
    <w:rsid w:val="004B5284"/>
    <w:rsid w:val="004F1FB1"/>
    <w:rsid w:val="0050569C"/>
    <w:rsid w:val="00530725"/>
    <w:rsid w:val="00560575"/>
    <w:rsid w:val="00565E2F"/>
    <w:rsid w:val="005D16D7"/>
    <w:rsid w:val="005E5E2B"/>
    <w:rsid w:val="006074B8"/>
    <w:rsid w:val="006515E8"/>
    <w:rsid w:val="006568F0"/>
    <w:rsid w:val="006F1118"/>
    <w:rsid w:val="00741FDE"/>
    <w:rsid w:val="008347EF"/>
    <w:rsid w:val="00920C35"/>
    <w:rsid w:val="00946252"/>
    <w:rsid w:val="00953924"/>
    <w:rsid w:val="0098300D"/>
    <w:rsid w:val="009E37DE"/>
    <w:rsid w:val="009F0B81"/>
    <w:rsid w:val="00A2107E"/>
    <w:rsid w:val="00A35FEA"/>
    <w:rsid w:val="00A36F67"/>
    <w:rsid w:val="00AB1341"/>
    <w:rsid w:val="00AE267E"/>
    <w:rsid w:val="00AF220A"/>
    <w:rsid w:val="00B8163C"/>
    <w:rsid w:val="00B9569D"/>
    <w:rsid w:val="00BC3EF5"/>
    <w:rsid w:val="00BD287F"/>
    <w:rsid w:val="00BF473C"/>
    <w:rsid w:val="00C16696"/>
    <w:rsid w:val="00C25E37"/>
    <w:rsid w:val="00C62B67"/>
    <w:rsid w:val="00C9103E"/>
    <w:rsid w:val="00CB2712"/>
    <w:rsid w:val="00CD5E29"/>
    <w:rsid w:val="00CF2ACC"/>
    <w:rsid w:val="00D25C8E"/>
    <w:rsid w:val="00D35E92"/>
    <w:rsid w:val="00D4190C"/>
    <w:rsid w:val="00D611FE"/>
    <w:rsid w:val="00D66811"/>
    <w:rsid w:val="00D906CA"/>
    <w:rsid w:val="00E12DAB"/>
    <w:rsid w:val="00E156BA"/>
    <w:rsid w:val="00E55E19"/>
    <w:rsid w:val="00E638D3"/>
    <w:rsid w:val="00E746CF"/>
    <w:rsid w:val="00E74EDE"/>
    <w:rsid w:val="00EB1088"/>
    <w:rsid w:val="00EB7F87"/>
    <w:rsid w:val="00ED744E"/>
    <w:rsid w:val="00EE1EF0"/>
    <w:rsid w:val="00EE4599"/>
    <w:rsid w:val="00F07379"/>
    <w:rsid w:val="00F30102"/>
    <w:rsid w:val="00F353FD"/>
    <w:rsid w:val="00F4343E"/>
    <w:rsid w:val="00F75B5C"/>
    <w:rsid w:val="00FA3BDB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2E8C2"/>
  <w15:docId w15:val="{982931C3-7D44-4932-BFE0-908B3B0D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rsid w:val="00CF2ACC"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rsid w:val="00CF2ACC"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rsid w:val="00CF2ACC"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customStyle="1" w:styleId="11">
    <w:name w:val="Цветная сетка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customStyle="1" w:styleId="12">
    <w:name w:val="Цветной список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13">
    <w:name w:val="Цветная заливка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2C2563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C256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C2563"/>
    <w:rPr>
      <w:b/>
      <w:bCs/>
      <w:szCs w:val="20"/>
    </w:rPr>
  </w:style>
  <w:style w:type="table" w:customStyle="1" w:styleId="14">
    <w:name w:val="Темный список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Схема документа Знак"/>
    <w:basedOn w:val="a2"/>
    <w:link w:val="aff3"/>
    <w:uiPriority w:val="99"/>
    <w:semiHidden/>
    <w:rsid w:val="002C2563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2C2563"/>
    <w:pPr>
      <w:spacing w:after="0" w:line="240" w:lineRule="auto"/>
    </w:pPr>
  </w:style>
  <w:style w:type="character" w:customStyle="1" w:styleId="aff6">
    <w:name w:val="Электронная подпись Знак"/>
    <w:basedOn w:val="a2"/>
    <w:link w:val="aff5"/>
    <w:uiPriority w:val="99"/>
    <w:semiHidden/>
    <w:rsid w:val="002C2563"/>
  </w:style>
  <w:style w:type="character" w:styleId="aff7">
    <w:name w:val="Emphasis"/>
    <w:basedOn w:val="a2"/>
    <w:unhideWhenUsed/>
    <w:qFormat/>
    <w:rsid w:val="002C2563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2C2563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d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">
    <w:name w:val="Текст сноски Знак"/>
    <w:basedOn w:val="a2"/>
    <w:link w:val="affe"/>
    <w:uiPriority w:val="99"/>
    <w:semiHidden/>
    <w:rsid w:val="002C2563"/>
    <w:rPr>
      <w:szCs w:val="20"/>
    </w:rPr>
  </w:style>
  <w:style w:type="table" w:customStyle="1" w:styleId="-110">
    <w:name w:val="Таблица-сетк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0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1">
    <w:name w:val="index heading"/>
    <w:basedOn w:val="a1"/>
    <w:next w:val="15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2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3">
    <w:name w:val="Intense Quote"/>
    <w:basedOn w:val="a1"/>
    <w:next w:val="a1"/>
    <w:link w:val="afff4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4">
    <w:name w:val="Выделенная цитата Знак"/>
    <w:basedOn w:val="a2"/>
    <w:link w:val="afff3"/>
    <w:uiPriority w:val="30"/>
    <w:semiHidden/>
    <w:rsid w:val="00CD5E29"/>
    <w:rPr>
      <w:i/>
      <w:iCs/>
      <w:color w:val="11826C" w:themeColor="accent1" w:themeShade="BF"/>
    </w:rPr>
  </w:style>
  <w:style w:type="character" w:styleId="afff5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customStyle="1" w:styleId="16">
    <w:name w:val="Светлая сетка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2">
    <w:name w:val="Светлая сетка - Акцент 1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customStyle="1" w:styleId="17">
    <w:name w:val="Светлый список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3">
    <w:name w:val="Светлый список - Акцент 1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customStyle="1" w:styleId="18">
    <w:name w:val="Светлая заливка1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4">
    <w:name w:val="Светлая заливка - Акцент 1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6">
    <w:name w:val="line number"/>
    <w:basedOn w:val="a2"/>
    <w:uiPriority w:val="99"/>
    <w:semiHidden/>
    <w:unhideWhenUsed/>
    <w:rsid w:val="002C2563"/>
  </w:style>
  <w:style w:type="paragraph" w:styleId="afff7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8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9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customStyle="1" w:styleId="-115">
    <w:name w:val="Список-таблиц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b">
    <w:name w:val="Текст макроса Знак"/>
    <w:basedOn w:val="a2"/>
    <w:link w:val="afffa"/>
    <w:uiPriority w:val="99"/>
    <w:semiHidden/>
    <w:rsid w:val="002C2563"/>
    <w:rPr>
      <w:rFonts w:ascii="Consolas" w:hAnsi="Consolas"/>
      <w:szCs w:val="20"/>
    </w:rPr>
  </w:style>
  <w:style w:type="table" w:customStyle="1" w:styleId="110">
    <w:name w:val="Средняя сетка 1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customStyle="1" w:styleId="210">
    <w:name w:val="Средняя сетка 2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customStyle="1" w:styleId="111">
    <w:name w:val="Средний список 1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customStyle="1" w:styleId="211">
    <w:name w:val="Средний список 2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заливка 1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c">
    <w:name w:val="Message Header"/>
    <w:basedOn w:val="a1"/>
    <w:link w:val="afffd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d">
    <w:name w:val="Шапка Знак"/>
    <w:basedOn w:val="a2"/>
    <w:link w:val="afffc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e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0">
    <w:name w:val="Note Heading"/>
    <w:basedOn w:val="a1"/>
    <w:next w:val="a1"/>
    <w:link w:val="affff1"/>
    <w:uiPriority w:val="99"/>
    <w:semiHidden/>
    <w:unhideWhenUsed/>
    <w:rsid w:val="002C2563"/>
    <w:pPr>
      <w:spacing w:after="0" w:line="240" w:lineRule="auto"/>
    </w:pPr>
  </w:style>
  <w:style w:type="character" w:customStyle="1" w:styleId="affff1">
    <w:name w:val="Заголовок записки Знак"/>
    <w:basedOn w:val="a2"/>
    <w:link w:val="affff0"/>
    <w:uiPriority w:val="99"/>
    <w:semiHidden/>
    <w:rsid w:val="002C2563"/>
  </w:style>
  <w:style w:type="character" w:styleId="affff2">
    <w:name w:val="page number"/>
    <w:basedOn w:val="a2"/>
    <w:uiPriority w:val="99"/>
    <w:semiHidden/>
    <w:unhideWhenUsed/>
    <w:rsid w:val="002C2563"/>
  </w:style>
  <w:style w:type="table" w:customStyle="1" w:styleId="113">
    <w:name w:val="Таблица простая 1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1"/>
    <w:link w:val="affff4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4">
    <w:name w:val="Текст Знак"/>
    <w:basedOn w:val="a2"/>
    <w:link w:val="affff3"/>
    <w:uiPriority w:val="99"/>
    <w:semiHidden/>
    <w:rsid w:val="002C2563"/>
    <w:rPr>
      <w:rFonts w:ascii="Consolas" w:hAnsi="Consolas"/>
      <w:szCs w:val="21"/>
    </w:rPr>
  </w:style>
  <w:style w:type="paragraph" w:styleId="2d">
    <w:name w:val="Quote"/>
    <w:basedOn w:val="a1"/>
    <w:next w:val="a1"/>
    <w:link w:val="2e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e">
    <w:name w:val="Цитата 2 Знак"/>
    <w:basedOn w:val="a2"/>
    <w:link w:val="2d"/>
    <w:uiPriority w:val="29"/>
    <w:semiHidden/>
    <w:rsid w:val="002C2563"/>
    <w:rPr>
      <w:i/>
      <w:iCs/>
      <w:color w:val="404040" w:themeColor="text1" w:themeTint="BF"/>
    </w:rPr>
  </w:style>
  <w:style w:type="character" w:styleId="affff5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6">
    <w:name w:val="Subtitle"/>
    <w:basedOn w:val="a1"/>
    <w:next w:val="a1"/>
    <w:link w:val="affff7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7">
    <w:name w:val="Подзаголовок Знак"/>
    <w:basedOn w:val="a2"/>
    <w:link w:val="affff6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8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9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9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Grid"/>
    <w:basedOn w:val="a3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Сетка таблицы светлая1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3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e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4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itle"/>
    <w:basedOn w:val="a1"/>
    <w:next w:val="a1"/>
    <w:link w:val="afffff2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2">
    <w:name w:val="Заголовок Знак"/>
    <w:basedOn w:val="a2"/>
    <w:link w:val="afffff1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3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0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4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5">
    <w:name w:val="Salutation"/>
    <w:basedOn w:val="a1"/>
    <w:next w:val="a1"/>
    <w:link w:val="afffff6"/>
    <w:uiPriority w:val="4"/>
    <w:qFormat/>
    <w:rsid w:val="00156EF1"/>
  </w:style>
  <w:style w:type="character" w:customStyle="1" w:styleId="afffff6">
    <w:name w:val="Приветствие Знак"/>
    <w:basedOn w:val="a2"/>
    <w:link w:val="afffff5"/>
    <w:uiPriority w:val="4"/>
    <w:rsid w:val="00156EF1"/>
  </w:style>
  <w:style w:type="paragraph" w:styleId="afffff7">
    <w:name w:val="No Spacing"/>
    <w:uiPriority w:val="1"/>
    <w:qFormat/>
    <w:rsid w:val="00FA3BDB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  <w:style w:type="table" w:customStyle="1" w:styleId="TableGrid1">
    <w:name w:val="Table Grid1"/>
    <w:basedOn w:val="a3"/>
    <w:next w:val="affffc"/>
    <w:uiPriority w:val="59"/>
    <w:rsid w:val="00EB7F87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EB7F87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ulu.dzyuba\AppData\Roaming\Microsoft\Templates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44DDEFDD7B451AA6FD89971DB9A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EE8B-D51D-43EF-ACAE-143BBC3A1BBF}"/>
      </w:docPartPr>
      <w:docPartBody>
        <w:p w:rsidR="00C00405" w:rsidRDefault="00C07EF6">
          <w:pPr>
            <w:pStyle w:val="2A44DDEFDD7B451AA6FD89971DB9A098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EF6"/>
    <w:rsid w:val="000E606C"/>
    <w:rsid w:val="00305FB3"/>
    <w:rsid w:val="003E6D66"/>
    <w:rsid w:val="00601A3C"/>
    <w:rsid w:val="007C15AC"/>
    <w:rsid w:val="009C286F"/>
    <w:rsid w:val="00C00405"/>
    <w:rsid w:val="00C07EF6"/>
    <w:rsid w:val="00D7294C"/>
    <w:rsid w:val="00F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44DDEFDD7B451AA6FD89971DB9A098">
    <w:name w:val="2A44DDEFDD7B451AA6FD89971DB9A098"/>
    <w:rsid w:val="003E6D66"/>
  </w:style>
  <w:style w:type="paragraph" w:customStyle="1" w:styleId="E59A7C923E434DF587B607DAFC43A5F3">
    <w:name w:val="E59A7C923E434DF587B607DAFC43A5F3"/>
    <w:rsid w:val="003E6D66"/>
  </w:style>
  <w:style w:type="paragraph" w:customStyle="1" w:styleId="04BB8924F8674F8F8DC9B3DC00D0A4D3">
    <w:name w:val="04BB8924F8674F8F8DC9B3DC00D0A4D3"/>
    <w:rsid w:val="003E6D66"/>
  </w:style>
  <w:style w:type="paragraph" w:customStyle="1" w:styleId="44BAEA3D65F54E6D8D54BE8BF7D84E15">
    <w:name w:val="44BAEA3D65F54E6D8D54BE8BF7D84E15"/>
    <w:rsid w:val="003E6D66"/>
  </w:style>
  <w:style w:type="paragraph" w:customStyle="1" w:styleId="E36AD8F939414D2C9CCF04D166238592">
    <w:name w:val="E36AD8F939414D2C9CCF04D166238592"/>
    <w:rsid w:val="003E6D66"/>
  </w:style>
  <w:style w:type="paragraph" w:customStyle="1" w:styleId="6867B699246B47409A25269082D4EEFA">
    <w:name w:val="6867B699246B47409A25269082D4EEFA"/>
    <w:rsid w:val="003E6D66"/>
  </w:style>
  <w:style w:type="paragraph" w:customStyle="1" w:styleId="F4CB9B52A33D4C8E826B84BE39C7CA71">
    <w:name w:val="F4CB9B52A33D4C8E826B84BE39C7CA71"/>
    <w:rsid w:val="003E6D66"/>
  </w:style>
  <w:style w:type="paragraph" w:customStyle="1" w:styleId="0BB5D2B62C994647B5DCF1DB287170F5">
    <w:name w:val="0BB5D2B62C994647B5DCF1DB287170F5"/>
    <w:rsid w:val="003E6D66"/>
  </w:style>
  <w:style w:type="paragraph" w:customStyle="1" w:styleId="F404DFEF58F0497A83CAFA3257945253">
    <w:name w:val="F404DFEF58F0497A83CAFA3257945253"/>
    <w:rsid w:val="003E6D66"/>
  </w:style>
  <w:style w:type="paragraph" w:customStyle="1" w:styleId="FDC951FB13494CC99C3F1411F39E2B3D">
    <w:name w:val="FDC951FB13494CC99C3F1411F39E2B3D"/>
    <w:rsid w:val="003E6D66"/>
  </w:style>
  <w:style w:type="paragraph" w:customStyle="1" w:styleId="B120F2D0A3B346EDB91E0FD8FE3836EC">
    <w:name w:val="B120F2D0A3B346EDB91E0FD8FE3836EC"/>
    <w:rsid w:val="003E6D66"/>
  </w:style>
  <w:style w:type="paragraph" w:customStyle="1" w:styleId="9B76F79FF1CB419EB1D5A98A78AFAA4E">
    <w:name w:val="9B76F79FF1CB419EB1D5A98A78AFAA4E"/>
    <w:rsid w:val="003E6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31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 Dzyuba</dc:creator>
  <cp:keywords/>
  <cp:lastModifiedBy>Aisulu Dzyuba</cp:lastModifiedBy>
  <cp:revision>12</cp:revision>
  <dcterms:created xsi:type="dcterms:W3CDTF">2019-06-24T04:10:00Z</dcterms:created>
  <dcterms:modified xsi:type="dcterms:W3CDTF">2019-08-26T08:51:00Z</dcterms:modified>
  <cp:contentStatus> «Милли» жауапкершілігі шектеулі серіктестігі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