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-110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38"/>
        <w:gridCol w:w="209"/>
        <w:gridCol w:w="209"/>
        <w:gridCol w:w="928"/>
      </w:tblGrid>
      <w:tr w:rsidR="00A36F67" w:rsidRPr="003D0FBD" w:rsidTr="00FA3BDB">
        <w:trPr>
          <w:trHeight w:val="1296"/>
          <w:tblHeader/>
        </w:trPr>
        <w:tc>
          <w:tcPr>
            <w:tcW w:w="7717" w:type="dxa"/>
            <w:shd w:val="clear" w:color="auto" w:fill="EBEBEB" w:themeFill="background2"/>
            <w:tcMar>
              <w:left w:w="360" w:type="dxa"/>
            </w:tcMar>
            <w:vAlign w:val="center"/>
          </w:tcPr>
          <w:sdt>
            <w:sdtPr>
              <w:alias w:val="Введите Ваше имя:"/>
              <w:tag w:val="Введите Ваше имя:"/>
              <w:id w:val="1888060227"/>
              <w:placeholder>
                <w:docPart w:val="2A44DDEFDD7B451AA6FD89971DB9A098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A36F67" w:rsidRPr="00D611FE" w:rsidRDefault="00FA3BDB" w:rsidP="00FA3BDB">
                <w:pPr>
                  <w:pStyle w:val="afffff8"/>
                  <w:jc w:val="center"/>
                </w:pPr>
                <w:r>
                  <w:t xml:space="preserve"> «Милли»</w:t>
                </w:r>
                <w:r w:rsidR="003B69E4">
                  <w:t xml:space="preserve"> </w:t>
                </w:r>
                <w:r w:rsidR="003B69E4">
                  <w:rPr>
                    <w:lang w:val="kk-KZ"/>
                  </w:rPr>
                  <w:t>жауапкершілігі шектеулі серіктестігі</w:t>
                </w:r>
              </w:p>
            </w:sdtContent>
          </w:sdt>
          <w:p w:rsidR="00A36F67" w:rsidRPr="00FA3BDB" w:rsidRDefault="003B69E4" w:rsidP="00FA3BDB">
            <w:pPr>
              <w:pStyle w:val="aa"/>
              <w:jc w:val="center"/>
              <w:rPr>
                <w:sz w:val="18"/>
              </w:rPr>
            </w:pPr>
            <w:r w:rsidRPr="00FA3BDB">
              <w:rPr>
                <w:sz w:val="18"/>
              </w:rPr>
              <w:t>Алматы</w:t>
            </w:r>
            <w:r>
              <w:rPr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қ.</w:t>
            </w:r>
            <w:r w:rsidRPr="00FA3BDB">
              <w:rPr>
                <w:sz w:val="18"/>
              </w:rPr>
              <w:t xml:space="preserve">, </w:t>
            </w:r>
            <w:r>
              <w:rPr>
                <w:sz w:val="18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өгенбай</w:t>
            </w:r>
            <w:r>
              <w:rPr>
                <w:sz w:val="18"/>
              </w:rPr>
              <w:t xml:space="preserve"> батыр</w:t>
            </w:r>
            <w:r w:rsidRPr="00FA3BDB">
              <w:rPr>
                <w:sz w:val="18"/>
              </w:rPr>
              <w:t xml:space="preserve"> 46, </w:t>
            </w:r>
            <w:r w:rsidRPr="00FA3BDB">
              <w:rPr>
                <w:sz w:val="18"/>
                <w:lang w:val="en-US"/>
              </w:rPr>
              <w:t>example</w:t>
            </w:r>
            <w:r w:rsidRPr="00FA3BDB">
              <w:rPr>
                <w:sz w:val="18"/>
              </w:rPr>
              <w:t>@</w:t>
            </w:r>
            <w:r w:rsidRPr="00FA3BDB">
              <w:rPr>
                <w:sz w:val="18"/>
                <w:lang w:val="en-US"/>
              </w:rPr>
              <w:t>milli</w:t>
            </w:r>
            <w:r w:rsidRPr="00FA3BDB">
              <w:rPr>
                <w:sz w:val="18"/>
              </w:rPr>
              <w:t>.</w:t>
            </w:r>
            <w:r w:rsidRPr="00FA3BDB">
              <w:rPr>
                <w:sz w:val="18"/>
                <w:lang w:val="en-US"/>
              </w:rPr>
              <w:t>com</w:t>
            </w:r>
          </w:p>
        </w:tc>
        <w:tc>
          <w:tcPr>
            <w:tcW w:w="201" w:type="dxa"/>
            <w:shd w:val="clear" w:color="auto" w:fill="17AE92" w:themeFill="accent1"/>
            <w:vAlign w:val="center"/>
          </w:tcPr>
          <w:p w:rsidR="00A36F67" w:rsidRPr="003D0FBD" w:rsidRDefault="00A36F67" w:rsidP="00F6207E"/>
        </w:tc>
        <w:tc>
          <w:tcPr>
            <w:tcW w:w="201" w:type="dxa"/>
            <w:shd w:val="clear" w:color="auto" w:fill="F7A23F" w:themeFill="accent2"/>
            <w:vAlign w:val="center"/>
          </w:tcPr>
          <w:p w:rsidR="00A36F67" w:rsidRPr="003D0FBD" w:rsidRDefault="00A36F67" w:rsidP="00F6207E"/>
        </w:tc>
        <w:tc>
          <w:tcPr>
            <w:tcW w:w="891" w:type="dxa"/>
            <w:shd w:val="clear" w:color="auto" w:fill="6F7E84" w:themeFill="accent3"/>
            <w:vAlign w:val="center"/>
          </w:tcPr>
          <w:p w:rsidR="00A36F67" w:rsidRPr="003D0FBD" w:rsidRDefault="00A36F67" w:rsidP="00F6207E"/>
        </w:tc>
      </w:tr>
    </w:tbl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4320"/>
      </w:tblGrid>
      <w:tr w:rsidR="00283EA2" w:rsidRPr="003B69E4" w:rsidTr="00283EA2">
        <w:trPr>
          <w:trHeight w:val="1067"/>
          <w:jc w:val="center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A2" w:rsidRPr="00AC512B" w:rsidRDefault="003B69E4" w:rsidP="00283EA2">
            <w:pPr>
              <w:spacing w:after="0"/>
            </w:pPr>
            <w:proofErr w:type="spellStart"/>
            <w:r>
              <w:rPr>
                <w:lang w:val="kk-KZ"/>
              </w:rPr>
              <w:t>Шы</w:t>
            </w:r>
            <w:r>
              <w:rPr>
                <w:rFonts w:ascii="Times New Roman" w:hAnsi="Times New Roman" w:cs="Times New Roman"/>
                <w:lang w:val="kk-KZ"/>
              </w:rPr>
              <w:t>ғ</w:t>
            </w:r>
            <w:proofErr w:type="spellEnd"/>
            <w:r w:rsidR="00283EA2" w:rsidRPr="00AC512B">
              <w:t xml:space="preserve">.№ </w:t>
            </w:r>
            <w:r w:rsidR="00283EA2" w:rsidRPr="00024EDE">
              <w:rPr>
                <w:color w:val="FF0000"/>
              </w:rPr>
              <w:t>25/1</w:t>
            </w:r>
          </w:p>
          <w:p w:rsidR="00283EA2" w:rsidRPr="00AC512B" w:rsidRDefault="003B69E4" w:rsidP="00283EA2">
            <w:pPr>
              <w:spacing w:after="0"/>
            </w:pPr>
            <w:r>
              <w:rPr>
                <w:lang w:val="kk-KZ"/>
              </w:rPr>
              <w:t>К</w:t>
            </w:r>
            <w:r>
              <w:rPr>
                <w:rFonts w:ascii="Times New Roman" w:hAnsi="Times New Roman" w:cs="Times New Roman"/>
                <w:lang w:val="kk-KZ"/>
              </w:rPr>
              <w:t>үні</w:t>
            </w:r>
            <w:r w:rsidR="00283EA2" w:rsidRPr="00AC512B">
              <w:t xml:space="preserve"> </w:t>
            </w:r>
            <w:r w:rsidR="00283EA2">
              <w:t xml:space="preserve">   </w:t>
            </w:r>
            <w:r w:rsidR="00283EA2" w:rsidRPr="00024EDE">
              <w:rPr>
                <w:color w:val="FF0000"/>
              </w:rPr>
              <w:t>28.02.2019</w:t>
            </w:r>
          </w:p>
          <w:p w:rsidR="00283EA2" w:rsidRPr="00A53AF6" w:rsidRDefault="00283EA2" w:rsidP="00283EA2">
            <w:pPr>
              <w:spacing w:after="0"/>
              <w:rPr>
                <w:noProof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A2" w:rsidRPr="003B69E4" w:rsidRDefault="00283EA2" w:rsidP="00283EA2">
            <w:pPr>
              <w:spacing w:after="0"/>
              <w:jc w:val="right"/>
              <w:rPr>
                <w:rFonts w:cs="Times New Roman"/>
                <w:sz w:val="24"/>
                <w:szCs w:val="24"/>
                <w:lang w:val="kk-KZ"/>
              </w:rPr>
            </w:pPr>
            <w:r w:rsidRPr="003B69E4">
              <w:rPr>
                <w:sz w:val="24"/>
                <w:szCs w:val="24"/>
              </w:rPr>
              <w:t xml:space="preserve"> «КСЕЛЛ»</w:t>
            </w:r>
            <w:r w:rsidR="003B69E4" w:rsidRPr="003B69E4">
              <w:rPr>
                <w:sz w:val="24"/>
                <w:szCs w:val="24"/>
                <w:lang w:val="kk-KZ"/>
              </w:rPr>
              <w:t xml:space="preserve"> А</w:t>
            </w:r>
            <w:r w:rsidR="003B69E4" w:rsidRPr="003B69E4">
              <w:rPr>
                <w:rFonts w:hAnsi="Times New Roman" w:cs="Times New Roman"/>
                <w:sz w:val="24"/>
                <w:szCs w:val="24"/>
                <w:lang w:val="kk-KZ"/>
              </w:rPr>
              <w:t>Қ</w:t>
            </w:r>
          </w:p>
          <w:p w:rsidR="003B69E4" w:rsidRPr="003B69E4" w:rsidRDefault="003B69E4" w:rsidP="00283EA2">
            <w:pPr>
              <w:spacing w:after="0"/>
              <w:jc w:val="right"/>
              <w:rPr>
                <w:rFonts w:cs="Times New Roman"/>
                <w:sz w:val="24"/>
                <w:szCs w:val="24"/>
                <w:lang w:val="kk-KZ"/>
              </w:rPr>
            </w:pPr>
            <w:r w:rsidRPr="003B69E4">
              <w:rPr>
                <w:rFonts w:cs="Times New Roman"/>
                <w:sz w:val="24"/>
                <w:szCs w:val="24"/>
                <w:lang w:val="kk-KZ"/>
              </w:rPr>
              <w:t>Бас ат</w:t>
            </w:r>
            <w:r w:rsidRPr="003B69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3B69E4">
              <w:rPr>
                <w:rFonts w:cs="Times New Roman"/>
                <w:sz w:val="24"/>
                <w:szCs w:val="24"/>
                <w:lang w:val="kk-KZ"/>
              </w:rPr>
              <w:t>арушы директорына</w:t>
            </w:r>
          </w:p>
          <w:p w:rsidR="00283EA2" w:rsidRPr="003B69E4" w:rsidRDefault="00283EA2" w:rsidP="00283EA2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</w:tbl>
    <w:p w:rsidR="00283EA2" w:rsidRPr="004C7B29" w:rsidRDefault="00283EA2" w:rsidP="00283EA2">
      <w:pPr>
        <w:pStyle w:val="afa"/>
        <w:spacing w:after="0"/>
        <w:ind w:left="0"/>
        <w:rPr>
          <w:sz w:val="24"/>
        </w:rPr>
      </w:pPr>
    </w:p>
    <w:p w:rsidR="00283EA2" w:rsidRDefault="00283EA2" w:rsidP="00283EA2">
      <w:pPr>
        <w:spacing w:after="0"/>
        <w:jc w:val="both"/>
        <w:rPr>
          <w:color w:val="FF0000"/>
          <w:sz w:val="24"/>
          <w:szCs w:val="24"/>
        </w:rPr>
      </w:pPr>
      <w:r w:rsidRPr="00024EDE">
        <w:rPr>
          <w:color w:val="FF0000"/>
          <w:sz w:val="24"/>
          <w:szCs w:val="24"/>
        </w:rPr>
        <w:t xml:space="preserve">        </w:t>
      </w:r>
      <w:proofErr w:type="gramStart"/>
      <w:r w:rsidRPr="00024EDE">
        <w:rPr>
          <w:color w:val="FF0000"/>
          <w:sz w:val="24"/>
          <w:szCs w:val="24"/>
        </w:rPr>
        <w:t>«</w:t>
      </w:r>
      <w:r w:rsidRPr="00024EDE">
        <w:rPr>
          <w:b/>
          <w:color w:val="FF0000"/>
          <w:sz w:val="24"/>
          <w:szCs w:val="24"/>
        </w:rPr>
        <w:t xml:space="preserve"> Милли</w:t>
      </w:r>
      <w:proofErr w:type="gramEnd"/>
      <w:r w:rsidRPr="00024EDE">
        <w:rPr>
          <w:color w:val="FF0000"/>
          <w:sz w:val="24"/>
          <w:szCs w:val="24"/>
        </w:rPr>
        <w:t>»</w:t>
      </w:r>
      <w:r w:rsidR="003B69E4">
        <w:rPr>
          <w:color w:val="FF0000"/>
          <w:sz w:val="24"/>
          <w:szCs w:val="24"/>
          <w:lang w:val="kk-KZ"/>
        </w:rPr>
        <w:t xml:space="preserve"> ЖШС</w:t>
      </w:r>
      <w:r w:rsidRPr="00024ED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3B69E4">
        <w:rPr>
          <w:sz w:val="24"/>
          <w:szCs w:val="24"/>
          <w:lang w:val="kk-KZ"/>
        </w:rPr>
        <w:t>б</w:t>
      </w:r>
      <w:r w:rsidR="003B69E4">
        <w:rPr>
          <w:rFonts w:ascii="Times New Roman" w:hAnsi="Times New Roman" w:cs="Times New Roman"/>
          <w:sz w:val="24"/>
          <w:szCs w:val="24"/>
          <w:lang w:val="kk-KZ"/>
        </w:rPr>
        <w:t>ұдан әрі</w:t>
      </w:r>
      <w:r>
        <w:rPr>
          <w:sz w:val="24"/>
          <w:szCs w:val="24"/>
        </w:rPr>
        <w:t xml:space="preserve"> - Компания) </w:t>
      </w:r>
      <w:r w:rsidR="003B69E4">
        <w:rPr>
          <w:sz w:val="24"/>
          <w:szCs w:val="24"/>
          <w:lang w:val="kk-KZ"/>
        </w:rPr>
        <w:t>Сізден</w:t>
      </w:r>
      <w:r w:rsidRPr="00F46485">
        <w:rPr>
          <w:sz w:val="24"/>
          <w:szCs w:val="24"/>
        </w:rPr>
        <w:t xml:space="preserve"> </w:t>
      </w:r>
      <w:r w:rsidRPr="00024EDE">
        <w:rPr>
          <w:b/>
          <w:color w:val="FF0000"/>
          <w:sz w:val="24"/>
          <w:szCs w:val="24"/>
        </w:rPr>
        <w:t>02.03.2019</w:t>
      </w:r>
      <w:r w:rsidR="003B69E4">
        <w:rPr>
          <w:b/>
          <w:color w:val="FF0000"/>
          <w:sz w:val="24"/>
          <w:szCs w:val="24"/>
          <w:lang w:val="kk-KZ"/>
        </w:rPr>
        <w:t>ж. бастап</w:t>
      </w:r>
      <w:r w:rsidRPr="00024EDE">
        <w:rPr>
          <w:color w:val="FF0000"/>
          <w:sz w:val="24"/>
          <w:szCs w:val="24"/>
        </w:rPr>
        <w:t xml:space="preserve"> </w:t>
      </w:r>
    </w:p>
    <w:p w:rsidR="00411E45" w:rsidRDefault="00411E45" w:rsidP="00283EA2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283EA2" w:rsidRPr="00E76266" w:rsidRDefault="00283EA2" w:rsidP="00283EA2">
      <w:pPr>
        <w:spacing w:after="0"/>
        <w:jc w:val="both"/>
        <w:rPr>
          <w:lang w:val="kk-KZ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SMS</w:t>
      </w:r>
      <w:r w:rsidR="003B69E4">
        <w:rPr>
          <w:sz w:val="24"/>
          <w:szCs w:val="24"/>
          <w:lang w:val="kk-KZ"/>
        </w:rPr>
        <w:t xml:space="preserve"> жіберу </w:t>
      </w:r>
      <w:r w:rsidR="003B69E4">
        <w:rPr>
          <w:rFonts w:ascii="Times New Roman" w:hAnsi="Times New Roman" w:cs="Times New Roman"/>
          <w:sz w:val="24"/>
          <w:szCs w:val="24"/>
          <w:lang w:val="kk-KZ"/>
        </w:rPr>
        <w:t>қызметін</w:t>
      </w:r>
      <w:r w:rsidR="00E7626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6266">
        <w:t>(</w:t>
      </w:r>
      <w:r w:rsidR="00E76266" w:rsidRPr="005A2088">
        <w:rPr>
          <w:lang w:val="kk-KZ"/>
        </w:rPr>
        <w:t xml:space="preserve">қызметтің </w:t>
      </w:r>
      <w:r w:rsidR="00E76266">
        <w:rPr>
          <w:lang w:val="kk-KZ"/>
        </w:rPr>
        <w:t xml:space="preserve">қасында </w:t>
      </w:r>
      <w:r w:rsidR="00E76266" w:rsidRPr="005A2088">
        <w:rPr>
          <w:lang w:val="kk-KZ"/>
        </w:rPr>
        <w:t>«</w:t>
      </w:r>
      <w:r w:rsidR="00E76266">
        <w:rPr>
          <w:lang w:val="kk-KZ"/>
        </w:rPr>
        <w:t>И</w:t>
      </w:r>
      <w:r w:rsidR="00E76266" w:rsidRPr="005A2088">
        <w:rPr>
          <w:lang w:val="kk-KZ"/>
        </w:rPr>
        <w:t>ә</w:t>
      </w:r>
      <w:r w:rsidR="00E76266">
        <w:rPr>
          <w:lang w:val="kk-KZ"/>
        </w:rPr>
        <w:t>/Жоқ</w:t>
      </w:r>
      <w:r w:rsidR="00E76266" w:rsidRPr="005A2088">
        <w:rPr>
          <w:lang w:val="kk-KZ"/>
        </w:rPr>
        <w:t xml:space="preserve">» </w:t>
      </w:r>
      <w:r w:rsidR="00E76266">
        <w:rPr>
          <w:lang w:val="kk-KZ"/>
        </w:rPr>
        <w:t xml:space="preserve">көрсету </w:t>
      </w:r>
      <w:proofErr w:type="gramStart"/>
      <w:r w:rsidR="00E76266">
        <w:rPr>
          <w:lang w:val="kk-KZ"/>
        </w:rPr>
        <w:t>керек</w:t>
      </w:r>
      <w:r w:rsidR="00E76266">
        <w:t>)</w:t>
      </w:r>
      <w:r w:rsidR="00E76266">
        <w:rPr>
          <w:lang w:val="kk-KZ"/>
        </w:rPr>
        <w:t xml:space="preserve">   </w:t>
      </w:r>
      <w:proofErr w:type="gramEnd"/>
      <w:r w:rsidR="00E76266">
        <w:rPr>
          <w:lang w:val="kk-KZ"/>
        </w:rPr>
        <w:t xml:space="preserve">                     </w:t>
      </w:r>
      <w:r w:rsidR="00E76266" w:rsidRPr="00E76266">
        <w:rPr>
          <w:color w:val="FF0000"/>
          <w:sz w:val="28"/>
          <w:u w:val="single"/>
          <w:lang w:val="kk-KZ"/>
        </w:rPr>
        <w:t>Иә</w:t>
      </w:r>
      <w:r>
        <w:rPr>
          <w:sz w:val="24"/>
          <w:szCs w:val="24"/>
        </w:rPr>
        <w:tab/>
      </w:r>
    </w:p>
    <w:p w:rsidR="00283EA2" w:rsidRPr="00E76266" w:rsidRDefault="003B69E4" w:rsidP="00283EA2">
      <w:pPr>
        <w:spacing w:after="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мобильдік интернет </w:t>
      </w:r>
      <w:r w:rsidRPr="003B69E4">
        <w:rPr>
          <w:rFonts w:hAnsi="Times New Roman" w:cs="Times New Roman"/>
          <w:sz w:val="24"/>
          <w:szCs w:val="24"/>
          <w:lang w:val="kk-KZ"/>
        </w:rPr>
        <w:t>қ</w:t>
      </w:r>
      <w:r w:rsidRPr="003B69E4">
        <w:rPr>
          <w:rFonts w:cs="Times New Roman"/>
          <w:sz w:val="24"/>
          <w:szCs w:val="24"/>
          <w:lang w:val="kk-KZ"/>
        </w:rPr>
        <w:t>ызметін</w:t>
      </w:r>
      <w:r w:rsidR="00E76266">
        <w:rPr>
          <w:rFonts w:cs="Times New Roman"/>
          <w:sz w:val="24"/>
          <w:szCs w:val="24"/>
          <w:lang w:val="kk-KZ"/>
        </w:rPr>
        <w:t xml:space="preserve"> </w:t>
      </w:r>
      <w:r w:rsidR="00E76266" w:rsidRPr="00E76266">
        <w:rPr>
          <w:lang w:val="kk-KZ"/>
        </w:rPr>
        <w:t>(</w:t>
      </w:r>
      <w:r w:rsidR="00E76266" w:rsidRPr="005A2088">
        <w:rPr>
          <w:lang w:val="kk-KZ"/>
        </w:rPr>
        <w:t xml:space="preserve">қызметтің </w:t>
      </w:r>
      <w:r w:rsidR="00E76266">
        <w:rPr>
          <w:lang w:val="kk-KZ"/>
        </w:rPr>
        <w:t xml:space="preserve">қасында </w:t>
      </w:r>
      <w:r w:rsidR="00E76266" w:rsidRPr="005A2088">
        <w:rPr>
          <w:lang w:val="kk-KZ"/>
        </w:rPr>
        <w:t>«</w:t>
      </w:r>
      <w:r w:rsidR="00E76266">
        <w:rPr>
          <w:lang w:val="kk-KZ"/>
        </w:rPr>
        <w:t>И</w:t>
      </w:r>
      <w:r w:rsidR="00E76266" w:rsidRPr="005A2088">
        <w:rPr>
          <w:lang w:val="kk-KZ"/>
        </w:rPr>
        <w:t>ә</w:t>
      </w:r>
      <w:r w:rsidR="00E76266">
        <w:rPr>
          <w:lang w:val="kk-KZ"/>
        </w:rPr>
        <w:t>/Жоқ</w:t>
      </w:r>
      <w:r w:rsidR="00E76266" w:rsidRPr="005A2088">
        <w:rPr>
          <w:lang w:val="kk-KZ"/>
        </w:rPr>
        <w:t xml:space="preserve">» </w:t>
      </w:r>
      <w:r w:rsidR="00E76266">
        <w:rPr>
          <w:lang w:val="kk-KZ"/>
        </w:rPr>
        <w:t>көрсету керек</w:t>
      </w:r>
      <w:r w:rsidR="00E76266" w:rsidRPr="00E76266">
        <w:rPr>
          <w:lang w:val="kk-KZ"/>
        </w:rPr>
        <w:t>)</w:t>
      </w:r>
      <w:r w:rsidR="00283EA2" w:rsidRPr="00E76266">
        <w:rPr>
          <w:sz w:val="24"/>
          <w:szCs w:val="24"/>
          <w:lang w:val="kk-KZ"/>
        </w:rPr>
        <w:tab/>
      </w:r>
      <w:r w:rsidR="00411E45">
        <w:rPr>
          <w:sz w:val="24"/>
          <w:szCs w:val="24"/>
          <w:lang w:val="kk-KZ"/>
        </w:rPr>
        <w:t xml:space="preserve"> </w:t>
      </w:r>
      <w:r w:rsidR="00E76266" w:rsidRPr="00E76266">
        <w:rPr>
          <w:color w:val="FF0000"/>
          <w:sz w:val="28"/>
          <w:szCs w:val="24"/>
          <w:u w:val="single"/>
          <w:lang w:val="kk-KZ"/>
        </w:rPr>
        <w:t>Иә</w:t>
      </w:r>
      <w:r w:rsidR="00283EA2" w:rsidRPr="00E76266">
        <w:rPr>
          <w:sz w:val="24"/>
          <w:szCs w:val="24"/>
          <w:lang w:val="kk-KZ"/>
        </w:rPr>
        <w:tab/>
      </w:r>
    </w:p>
    <w:p w:rsidR="00283EA2" w:rsidRPr="00E76266" w:rsidRDefault="003B69E4" w:rsidP="00283EA2">
      <w:pPr>
        <w:spacing w:after="0"/>
        <w:jc w:val="both"/>
        <w:rPr>
          <w:sz w:val="24"/>
          <w:szCs w:val="24"/>
          <w:lang w:val="kk-KZ"/>
        </w:rPr>
      </w:pPr>
      <w:r w:rsidRPr="003B69E4">
        <w:rPr>
          <w:sz w:val="24"/>
          <w:szCs w:val="24"/>
          <w:lang w:val="kk-KZ"/>
        </w:rPr>
        <w:t>шы</w:t>
      </w:r>
      <w:r w:rsidRPr="003B69E4">
        <w:rPr>
          <w:rFonts w:hAnsi="Times New Roman" w:cs="Times New Roman"/>
          <w:sz w:val="24"/>
          <w:szCs w:val="24"/>
          <w:lang w:val="kk-KZ"/>
        </w:rPr>
        <w:t>ғ</w:t>
      </w:r>
      <w:r w:rsidRPr="003B69E4">
        <w:rPr>
          <w:rFonts w:cs="Times New Roman"/>
          <w:sz w:val="24"/>
          <w:szCs w:val="24"/>
          <w:lang w:val="kk-KZ"/>
        </w:rPr>
        <w:t xml:space="preserve">ыс </w:t>
      </w:r>
      <w:r w:rsidRPr="003B69E4">
        <w:rPr>
          <w:rFonts w:hAnsi="Times New Roman" w:cs="Times New Roman"/>
          <w:sz w:val="24"/>
          <w:szCs w:val="24"/>
          <w:lang w:val="kk-KZ"/>
        </w:rPr>
        <w:t>қ</w:t>
      </w:r>
      <w:r w:rsidRPr="003B69E4">
        <w:rPr>
          <w:rFonts w:cs="Times New Roman"/>
          <w:sz w:val="24"/>
          <w:szCs w:val="24"/>
          <w:lang w:val="kk-KZ"/>
        </w:rPr>
        <w:t>о</w:t>
      </w:r>
      <w:r w:rsidRPr="003B69E4">
        <w:rPr>
          <w:rFonts w:hAnsi="Times New Roman" w:cs="Times New Roman"/>
          <w:sz w:val="24"/>
          <w:szCs w:val="24"/>
          <w:lang w:val="kk-KZ"/>
        </w:rPr>
        <w:t>ң</w:t>
      </w:r>
      <w:r w:rsidRPr="003B69E4">
        <w:rPr>
          <w:rFonts w:cs="Times New Roman"/>
          <w:sz w:val="24"/>
          <w:szCs w:val="24"/>
          <w:lang w:val="kk-KZ"/>
        </w:rPr>
        <w:t xml:space="preserve">ыраулар </w:t>
      </w:r>
      <w:r w:rsidRPr="003B69E4">
        <w:rPr>
          <w:rFonts w:hAnsi="Times New Roman" w:cs="Times New Roman"/>
          <w:sz w:val="24"/>
          <w:szCs w:val="24"/>
          <w:lang w:val="kk-KZ"/>
        </w:rPr>
        <w:t>қ</w:t>
      </w:r>
      <w:r w:rsidRPr="003B69E4">
        <w:rPr>
          <w:rFonts w:cs="Times New Roman"/>
          <w:sz w:val="24"/>
          <w:szCs w:val="24"/>
          <w:lang w:val="kk-KZ"/>
        </w:rPr>
        <w:t>ызметін</w:t>
      </w:r>
      <w:r w:rsidR="00E76266">
        <w:rPr>
          <w:rFonts w:cs="Times New Roman"/>
          <w:sz w:val="24"/>
          <w:szCs w:val="24"/>
          <w:lang w:val="kk-KZ"/>
        </w:rPr>
        <w:t xml:space="preserve"> </w:t>
      </w:r>
      <w:r w:rsidR="00E76266" w:rsidRPr="00E76266">
        <w:rPr>
          <w:lang w:val="kk-KZ"/>
        </w:rPr>
        <w:t>(</w:t>
      </w:r>
      <w:r w:rsidR="00E76266" w:rsidRPr="005A2088">
        <w:rPr>
          <w:lang w:val="kk-KZ"/>
        </w:rPr>
        <w:t xml:space="preserve">қызметтің </w:t>
      </w:r>
      <w:r w:rsidR="00E76266">
        <w:rPr>
          <w:lang w:val="kk-KZ"/>
        </w:rPr>
        <w:t xml:space="preserve">қасында </w:t>
      </w:r>
      <w:r w:rsidR="00E76266" w:rsidRPr="005A2088">
        <w:rPr>
          <w:lang w:val="kk-KZ"/>
        </w:rPr>
        <w:t>«</w:t>
      </w:r>
      <w:r w:rsidR="00E76266">
        <w:rPr>
          <w:lang w:val="kk-KZ"/>
        </w:rPr>
        <w:t>И</w:t>
      </w:r>
      <w:r w:rsidR="00E76266" w:rsidRPr="005A2088">
        <w:rPr>
          <w:lang w:val="kk-KZ"/>
        </w:rPr>
        <w:t>ә</w:t>
      </w:r>
      <w:r w:rsidR="00E76266">
        <w:rPr>
          <w:lang w:val="kk-KZ"/>
        </w:rPr>
        <w:t>/Жоқ</w:t>
      </w:r>
      <w:r w:rsidR="00E76266" w:rsidRPr="005A2088">
        <w:rPr>
          <w:lang w:val="kk-KZ"/>
        </w:rPr>
        <w:t xml:space="preserve">» </w:t>
      </w:r>
      <w:r w:rsidR="00E76266">
        <w:rPr>
          <w:lang w:val="kk-KZ"/>
        </w:rPr>
        <w:t>көрсету керек</w:t>
      </w:r>
      <w:r w:rsidR="00E76266" w:rsidRPr="00E76266">
        <w:rPr>
          <w:lang w:val="kk-KZ"/>
        </w:rPr>
        <w:t>)</w:t>
      </w:r>
      <w:r w:rsidR="00283EA2" w:rsidRPr="00E76266">
        <w:rPr>
          <w:sz w:val="24"/>
          <w:szCs w:val="24"/>
          <w:lang w:val="kk-KZ"/>
        </w:rPr>
        <w:tab/>
      </w:r>
      <w:r w:rsidR="00E76266">
        <w:rPr>
          <w:sz w:val="24"/>
          <w:szCs w:val="24"/>
          <w:lang w:val="kk-KZ"/>
        </w:rPr>
        <w:t xml:space="preserve"> </w:t>
      </w:r>
      <w:r w:rsidR="00E76266" w:rsidRPr="00E76266">
        <w:rPr>
          <w:color w:val="FF0000"/>
          <w:sz w:val="28"/>
          <w:szCs w:val="24"/>
          <w:u w:val="single"/>
          <w:lang w:val="kk-KZ"/>
        </w:rPr>
        <w:t>Иә</w:t>
      </w:r>
      <w:r w:rsidR="00283EA2" w:rsidRPr="00E76266">
        <w:rPr>
          <w:sz w:val="24"/>
          <w:szCs w:val="24"/>
          <w:lang w:val="kk-KZ"/>
        </w:rPr>
        <w:tab/>
      </w:r>
      <w:r w:rsidR="00283EA2" w:rsidRPr="00E76266">
        <w:rPr>
          <w:sz w:val="24"/>
          <w:szCs w:val="24"/>
          <w:lang w:val="kk-KZ"/>
        </w:rPr>
        <w:tab/>
        <w:t xml:space="preserve"> </w:t>
      </w:r>
    </w:p>
    <w:p w:rsidR="00283EA2" w:rsidRPr="003B69E4" w:rsidRDefault="003B69E4" w:rsidP="00283EA2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6266">
        <w:rPr>
          <w:lang w:val="kk-KZ"/>
        </w:rPr>
        <w:t>Компания</w:t>
      </w:r>
      <w:r w:rsidRPr="00E76266">
        <w:rPr>
          <w:rFonts w:hAnsi="Times New Roman" w:cs="Times New Roman"/>
          <w:lang w:val="kk-KZ"/>
        </w:rPr>
        <w:t>ғ</w:t>
      </w:r>
      <w:r w:rsidRPr="00E76266">
        <w:rPr>
          <w:rFonts w:cs="Book Antiqua"/>
          <w:lang w:val="kk-KZ"/>
        </w:rPr>
        <w:t>а</w:t>
      </w:r>
      <w:r w:rsidRPr="00E76266">
        <w:rPr>
          <w:lang w:val="kk-KZ"/>
        </w:rPr>
        <w:t xml:space="preserve"> р</w:t>
      </w:r>
      <w:r w:rsidRPr="00E76266">
        <w:rPr>
          <w:rFonts w:hAnsi="Times New Roman" w:cs="Times New Roman"/>
          <w:lang w:val="kk-KZ"/>
        </w:rPr>
        <w:t>ә</w:t>
      </w:r>
      <w:r w:rsidRPr="00E76266">
        <w:rPr>
          <w:rFonts w:cs="Book Antiqua"/>
          <w:lang w:val="kk-KZ"/>
        </w:rPr>
        <w:t>сімделген келесідей абоненттік н</w:t>
      </w:r>
      <w:r w:rsidRPr="00E76266">
        <w:rPr>
          <w:rFonts w:hAnsi="Times New Roman" w:cs="Times New Roman"/>
          <w:lang w:val="kk-KZ"/>
        </w:rPr>
        <w:t>ө</w:t>
      </w:r>
      <w:r w:rsidRPr="00E76266">
        <w:rPr>
          <w:rFonts w:cs="Book Antiqua"/>
          <w:lang w:val="kk-KZ"/>
        </w:rPr>
        <w:t xml:space="preserve">мірлерде </w:t>
      </w:r>
      <w:r w:rsidRPr="00E76266">
        <w:rPr>
          <w:rFonts w:hAnsi="Times New Roman" w:cs="Times New Roman"/>
          <w:lang w:val="kk-KZ"/>
        </w:rPr>
        <w:t>ө</w:t>
      </w:r>
      <w:r w:rsidRPr="00E76266">
        <w:rPr>
          <w:rFonts w:cs="Book Antiqua"/>
          <w:lang w:val="kk-KZ"/>
        </w:rPr>
        <w:t>шіруді</w:t>
      </w:r>
      <w:r w:rsidRPr="00E76266">
        <w:rPr>
          <w:lang w:val="kk-KZ"/>
        </w:rPr>
        <w:t xml:space="preserve"> с</w:t>
      </w:r>
      <w:r w:rsidRPr="00E76266">
        <w:rPr>
          <w:rFonts w:hAnsi="Times New Roman" w:cs="Times New Roman"/>
          <w:lang w:val="kk-KZ"/>
        </w:rPr>
        <w:t>ұ</w:t>
      </w:r>
      <w:r w:rsidRPr="00E76266">
        <w:rPr>
          <w:rFonts w:cs="Book Antiqua"/>
          <w:lang w:val="kk-KZ"/>
        </w:rPr>
        <w:t>райды</w:t>
      </w:r>
      <w:r w:rsidR="00283EA2" w:rsidRPr="00E76266">
        <w:rPr>
          <w:sz w:val="24"/>
          <w:szCs w:val="24"/>
          <w:lang w:val="kk-KZ"/>
        </w:rPr>
        <w:t>:</w:t>
      </w:r>
    </w:p>
    <w:p w:rsidR="00283EA2" w:rsidRPr="00E76266" w:rsidRDefault="00283EA2" w:rsidP="00283EA2">
      <w:pPr>
        <w:spacing w:after="0"/>
        <w:rPr>
          <w:sz w:val="24"/>
          <w:szCs w:val="24"/>
          <w:lang w:val="kk-KZ"/>
        </w:rPr>
      </w:pPr>
    </w:p>
    <w:tbl>
      <w:tblPr>
        <w:tblW w:w="3888" w:type="dxa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"/>
        <w:gridCol w:w="2970"/>
      </w:tblGrid>
      <w:tr w:rsidR="00283EA2" w:rsidRPr="00F46485" w:rsidTr="002242BA">
        <w:trPr>
          <w:cantSplit/>
          <w:trHeight w:val="483"/>
        </w:trPr>
        <w:tc>
          <w:tcPr>
            <w:tcW w:w="918" w:type="dxa"/>
          </w:tcPr>
          <w:p w:rsidR="00283EA2" w:rsidRPr="002C2502" w:rsidRDefault="00283EA2" w:rsidP="00283EA2">
            <w:pPr>
              <w:spacing w:after="0"/>
              <w:jc w:val="center"/>
              <w:rPr>
                <w:sz w:val="24"/>
                <w:szCs w:val="24"/>
              </w:rPr>
            </w:pPr>
            <w:r w:rsidRPr="002C2502">
              <w:rPr>
                <w:sz w:val="24"/>
                <w:szCs w:val="24"/>
              </w:rPr>
              <w:t>#</w:t>
            </w:r>
          </w:p>
        </w:tc>
        <w:tc>
          <w:tcPr>
            <w:tcW w:w="2970" w:type="dxa"/>
          </w:tcPr>
          <w:p w:rsidR="00283EA2" w:rsidRPr="003B69E4" w:rsidRDefault="003B69E4" w:rsidP="00283E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i/>
                <w:sz w:val="24"/>
                <w:szCs w:val="24"/>
                <w:lang w:val="kk-KZ"/>
              </w:rPr>
              <w:t xml:space="preserve">Абоненттік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нөмір</w:t>
            </w:r>
          </w:p>
        </w:tc>
      </w:tr>
      <w:tr w:rsidR="00283EA2" w:rsidRPr="00F46485" w:rsidTr="002242BA">
        <w:trPr>
          <w:trHeight w:val="335"/>
        </w:trPr>
        <w:tc>
          <w:tcPr>
            <w:tcW w:w="918" w:type="dxa"/>
          </w:tcPr>
          <w:p w:rsidR="00283EA2" w:rsidRPr="00F46485" w:rsidRDefault="00283EA2" w:rsidP="00283EA2">
            <w:pPr>
              <w:pStyle w:val="ListParagraph1"/>
              <w:numPr>
                <w:ilvl w:val="0"/>
                <w:numId w:val="12"/>
              </w:numPr>
              <w:jc w:val="both"/>
            </w:pPr>
          </w:p>
        </w:tc>
        <w:tc>
          <w:tcPr>
            <w:tcW w:w="2970" w:type="dxa"/>
          </w:tcPr>
          <w:p w:rsidR="00283EA2" w:rsidRPr="00F46485" w:rsidRDefault="00283EA2" w:rsidP="00283EA2">
            <w:pPr>
              <w:spacing w:after="0"/>
              <w:jc w:val="both"/>
              <w:rPr>
                <w:rFonts w:eastAsia="MS Gothic"/>
                <w:sz w:val="24"/>
                <w:szCs w:val="24"/>
              </w:rPr>
            </w:pPr>
            <w:r>
              <w:rPr>
                <w:rFonts w:eastAsia="MS Gothic"/>
                <w:sz w:val="24"/>
                <w:szCs w:val="24"/>
              </w:rPr>
              <w:t xml:space="preserve"> </w:t>
            </w:r>
            <w:r w:rsidRPr="00024EDE">
              <w:rPr>
                <w:rFonts w:eastAsia="MS Gothic"/>
                <w:color w:val="FF0000"/>
                <w:sz w:val="24"/>
                <w:szCs w:val="24"/>
              </w:rPr>
              <w:t>778 0624207</w:t>
            </w:r>
          </w:p>
        </w:tc>
      </w:tr>
    </w:tbl>
    <w:p w:rsidR="00283EA2" w:rsidRDefault="00283EA2" w:rsidP="00283EA2">
      <w:pPr>
        <w:spacing w:after="0"/>
        <w:rPr>
          <w:sz w:val="24"/>
        </w:rPr>
      </w:pPr>
    </w:p>
    <w:p w:rsidR="00283EA2" w:rsidRDefault="00283EA2" w:rsidP="00283EA2">
      <w:pPr>
        <w:spacing w:after="0"/>
      </w:pPr>
    </w:p>
    <w:p w:rsidR="00283EA2" w:rsidRDefault="003B69E4" w:rsidP="00283EA2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Қызметтерді қайта қосу жазбаша өтініш негізінде іске асырылады</w:t>
      </w:r>
      <w:r w:rsidR="00283EA2">
        <w:rPr>
          <w:sz w:val="24"/>
          <w:szCs w:val="24"/>
        </w:rPr>
        <w:t>.</w:t>
      </w:r>
    </w:p>
    <w:p w:rsidR="00283EA2" w:rsidRDefault="00283EA2" w:rsidP="00283EA2">
      <w:pPr>
        <w:spacing w:after="0"/>
        <w:rPr>
          <w:sz w:val="24"/>
          <w:szCs w:val="24"/>
        </w:rPr>
      </w:pPr>
    </w:p>
    <w:p w:rsidR="00283EA2" w:rsidRPr="003B69E4" w:rsidRDefault="003B69E4" w:rsidP="00283EA2">
      <w:pPr>
        <w:spacing w:after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НАЗАР АУДАРЫ</w:t>
      </w:r>
      <w:r>
        <w:rPr>
          <w:rFonts w:ascii="Times New Roman" w:hAnsi="Times New Roman" w:cs="Times New Roman"/>
          <w:sz w:val="24"/>
          <w:szCs w:val="24"/>
          <w:lang w:val="kk-KZ"/>
        </w:rPr>
        <w:t>ҢЫЗ</w:t>
      </w:r>
      <w:r w:rsidR="00283EA2">
        <w:rPr>
          <w:sz w:val="24"/>
          <w:szCs w:val="24"/>
        </w:rPr>
        <w:t>!</w:t>
      </w:r>
      <w:r>
        <w:rPr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Өтінішті беру кезінде қолданыстағы тарифтік жоспарды ауыстыру кезінде өшірілген қызметтер жаңа тарифтік жоспарда қолжетімді болады</w:t>
      </w:r>
      <w:r>
        <w:rPr>
          <w:sz w:val="24"/>
          <w:szCs w:val="24"/>
          <w:lang w:val="kk-KZ"/>
        </w:rPr>
        <w:t>.</w:t>
      </w:r>
    </w:p>
    <w:p w:rsidR="00283EA2" w:rsidRPr="003B69E4" w:rsidRDefault="00283EA2" w:rsidP="00283EA2">
      <w:pPr>
        <w:spacing w:after="0"/>
        <w:rPr>
          <w:sz w:val="24"/>
          <w:lang w:val="kk-KZ"/>
        </w:rPr>
      </w:pPr>
    </w:p>
    <w:p w:rsidR="00283EA2" w:rsidRPr="003B69E4" w:rsidRDefault="00283EA2" w:rsidP="00283EA2">
      <w:pPr>
        <w:spacing w:after="0"/>
        <w:rPr>
          <w:sz w:val="24"/>
          <w:lang w:val="kk-KZ"/>
        </w:rPr>
      </w:pPr>
    </w:p>
    <w:p w:rsidR="00283EA2" w:rsidRPr="003B69E4" w:rsidRDefault="003B69E4" w:rsidP="00283EA2">
      <w:pPr>
        <w:spacing w:after="0"/>
        <w:rPr>
          <w:lang w:val="kk-KZ"/>
        </w:rPr>
      </w:pPr>
      <w:r>
        <w:rPr>
          <w:lang w:val="kk-KZ"/>
        </w:rPr>
        <w:t>Басшы</w:t>
      </w:r>
      <w:r w:rsidR="00283EA2" w:rsidRPr="003B69E4">
        <w:rPr>
          <w:lang w:val="kk-KZ"/>
        </w:rPr>
        <w:t>/</w:t>
      </w:r>
      <w:r>
        <w:rPr>
          <w:lang w:val="kk-KZ"/>
        </w:rPr>
        <w:t>у</w:t>
      </w:r>
      <w:r>
        <w:rPr>
          <w:rFonts w:ascii="Times New Roman" w:hAnsi="Times New Roman" w:cs="Times New Roman"/>
          <w:lang w:val="kk-KZ"/>
        </w:rPr>
        <w:t>әкілетті тұлға</w:t>
      </w:r>
      <w:r>
        <w:rPr>
          <w:lang w:val="kk-KZ"/>
        </w:rPr>
        <w:t xml:space="preserve"> 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МО</w:t>
      </w:r>
      <w:r w:rsidR="00283EA2" w:rsidRPr="003B69E4">
        <w:rPr>
          <w:lang w:val="kk-KZ"/>
        </w:rPr>
        <w:t xml:space="preserve"> (</w:t>
      </w:r>
      <w:r>
        <w:rPr>
          <w:lang w:val="kk-KZ"/>
        </w:rPr>
        <w:t>т</w:t>
      </w:r>
      <w:r>
        <w:rPr>
          <w:rFonts w:ascii="Times New Roman" w:hAnsi="Times New Roman" w:cs="Times New Roman"/>
          <w:lang w:val="kk-KZ"/>
        </w:rPr>
        <w:t>үпнұсқа</w:t>
      </w:r>
      <w:r>
        <w:rPr>
          <w:lang w:val="kk-KZ"/>
        </w:rPr>
        <w:t>)</w:t>
      </w:r>
      <w:r w:rsidR="00283EA2" w:rsidRPr="003B69E4">
        <w:rPr>
          <w:lang w:val="kk-KZ"/>
        </w:rPr>
        <w:t xml:space="preserve">_______________                                   </w:t>
      </w:r>
    </w:p>
    <w:p w:rsidR="00283EA2" w:rsidRDefault="00283EA2" w:rsidP="00283EA2">
      <w:pPr>
        <w:spacing w:after="0"/>
        <w:rPr>
          <w:lang w:val="kk-KZ"/>
        </w:rPr>
      </w:pPr>
    </w:p>
    <w:p w:rsidR="003E6390" w:rsidRDefault="003E6390" w:rsidP="00283EA2">
      <w:pPr>
        <w:spacing w:after="0"/>
        <w:rPr>
          <w:lang w:val="kk-KZ"/>
        </w:rPr>
      </w:pPr>
    </w:p>
    <w:p w:rsidR="003E6390" w:rsidRDefault="003E6390" w:rsidP="00283EA2">
      <w:pPr>
        <w:spacing w:after="0"/>
        <w:rPr>
          <w:lang w:val="kk-KZ"/>
        </w:rPr>
      </w:pPr>
    </w:p>
    <w:p w:rsidR="003E6390" w:rsidRDefault="003E6390" w:rsidP="00283EA2">
      <w:pPr>
        <w:spacing w:after="0"/>
        <w:rPr>
          <w:lang w:val="kk-KZ"/>
        </w:rPr>
      </w:pPr>
    </w:p>
    <w:p w:rsidR="003E6390" w:rsidRDefault="003E6390" w:rsidP="00283EA2">
      <w:pPr>
        <w:spacing w:after="0"/>
        <w:rPr>
          <w:lang w:val="kk-KZ"/>
        </w:rPr>
      </w:pPr>
    </w:p>
    <w:p w:rsidR="003E6390" w:rsidRDefault="003E6390" w:rsidP="00283EA2">
      <w:pPr>
        <w:spacing w:after="0"/>
        <w:rPr>
          <w:lang w:val="kk-KZ"/>
        </w:rPr>
      </w:pPr>
    </w:p>
    <w:p w:rsidR="003E6390" w:rsidRDefault="003E6390" w:rsidP="00283EA2">
      <w:pPr>
        <w:spacing w:after="0"/>
        <w:rPr>
          <w:lang w:val="kk-KZ"/>
        </w:rPr>
      </w:pPr>
    </w:p>
    <w:p w:rsidR="003E6390" w:rsidRDefault="003E6390" w:rsidP="00283EA2">
      <w:pPr>
        <w:spacing w:after="0"/>
        <w:rPr>
          <w:lang w:val="kk-KZ"/>
        </w:rPr>
      </w:pPr>
    </w:p>
    <w:p w:rsidR="003E6390" w:rsidRDefault="003E6390" w:rsidP="00283EA2">
      <w:pPr>
        <w:spacing w:after="0"/>
        <w:rPr>
          <w:lang w:val="kk-KZ"/>
        </w:rPr>
      </w:pPr>
    </w:p>
    <w:p w:rsidR="003E6390" w:rsidRDefault="003E6390" w:rsidP="00283EA2">
      <w:pPr>
        <w:spacing w:after="0"/>
        <w:rPr>
          <w:lang w:val="kk-KZ"/>
        </w:rPr>
      </w:pPr>
    </w:p>
    <w:p w:rsidR="003E6390" w:rsidRPr="003B69E4" w:rsidRDefault="003E6390" w:rsidP="00283EA2">
      <w:pPr>
        <w:spacing w:after="0"/>
        <w:rPr>
          <w:lang w:val="kk-KZ"/>
        </w:rPr>
      </w:pPr>
    </w:p>
    <w:p w:rsidR="00283EA2" w:rsidRPr="003B69E4" w:rsidRDefault="003B69E4" w:rsidP="00283EA2">
      <w:pPr>
        <w:spacing w:after="0"/>
        <w:rPr>
          <w:color w:val="FF0000"/>
          <w:lang w:val="kk-KZ"/>
        </w:rPr>
      </w:pPr>
      <w:r>
        <w:rPr>
          <w:lang w:val="kk-KZ"/>
        </w:rPr>
        <w:t>Байланыс т</w:t>
      </w:r>
      <w:r>
        <w:rPr>
          <w:rFonts w:ascii="Times New Roman" w:hAnsi="Times New Roman" w:cs="Times New Roman"/>
          <w:lang w:val="kk-KZ"/>
        </w:rPr>
        <w:t>ұлғасының Т.А.Ә.</w:t>
      </w:r>
      <w:r w:rsidR="00283EA2" w:rsidRPr="003B69E4">
        <w:rPr>
          <w:lang w:val="kk-KZ"/>
        </w:rPr>
        <w:t xml:space="preserve"> </w:t>
      </w:r>
      <w:r w:rsidR="00283EA2" w:rsidRPr="003B69E4">
        <w:rPr>
          <w:color w:val="FF0000"/>
          <w:lang w:val="kk-KZ"/>
        </w:rPr>
        <w:t>Васильева Е.В</w:t>
      </w:r>
    </w:p>
    <w:p w:rsidR="00217B1A" w:rsidRPr="00747408" w:rsidRDefault="00283EA2" w:rsidP="003E6390">
      <w:pPr>
        <w:spacing w:after="0"/>
      </w:pPr>
      <w:proofErr w:type="gramStart"/>
      <w:r w:rsidRPr="00AC512B">
        <w:lastRenderedPageBreak/>
        <w:t>Тел:</w:t>
      </w:r>
      <w:r>
        <w:t xml:space="preserve">  </w:t>
      </w:r>
      <w:r w:rsidRPr="00024EDE">
        <w:rPr>
          <w:color w:val="FF0000"/>
        </w:rPr>
        <w:t>7272</w:t>
      </w:r>
      <w:proofErr w:type="gramEnd"/>
      <w:r w:rsidRPr="00024EDE">
        <w:rPr>
          <w:color w:val="FF0000"/>
        </w:rPr>
        <w:t xml:space="preserve"> 568974</w:t>
      </w:r>
    </w:p>
    <w:sectPr w:rsidR="00217B1A" w:rsidRPr="00747408" w:rsidSect="0002564C">
      <w:footerReference w:type="default" r:id="rId10"/>
      <w:footerReference w:type="first" r:id="rId11"/>
      <w:pgSz w:w="11906" w:h="16838" w:code="9"/>
      <w:pgMar w:top="1009" w:right="1446" w:bottom="2880" w:left="1797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268" w:rsidRDefault="00992268">
      <w:pPr>
        <w:spacing w:after="0" w:line="240" w:lineRule="auto"/>
      </w:pPr>
      <w:r>
        <w:separator/>
      </w:r>
    </w:p>
  </w:endnote>
  <w:endnote w:type="continuationSeparator" w:id="0">
    <w:p w:rsidR="00992268" w:rsidRDefault="0099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"/>
      <w:gridCol w:w="7304"/>
      <w:gridCol w:w="194"/>
      <w:gridCol w:w="194"/>
      <w:gridCol w:w="970"/>
    </w:tblGrid>
    <w:tr w:rsidR="00CB2712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:rsidR="00CB2712" w:rsidRDefault="0013637B" w:rsidP="00CB2712">
          <w:r>
            <w:rPr>
              <w:lang w:bidi="ru-RU"/>
            </w:rPr>
            <w:fldChar w:fldCharType="begin"/>
          </w:r>
          <w:r w:rsidR="00AE267E">
            <w:rPr>
              <w:lang w:bidi="ru-RU"/>
            </w:rPr>
            <w:instrText xml:space="preserve"> PAGE   \* MERGEFORMAT </w:instrText>
          </w:r>
          <w:r>
            <w:rPr>
              <w:lang w:bidi="ru-RU"/>
            </w:rPr>
            <w:fldChar w:fldCharType="separate"/>
          </w:r>
          <w:r w:rsidR="00A35FEA">
            <w:rPr>
              <w:noProof/>
              <w:lang w:bidi="ru-RU"/>
            </w:rPr>
            <w:t>0</w:t>
          </w:r>
          <w:r>
            <w:rPr>
              <w:noProof/>
              <w:lang w:bidi="ru-RU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7"/>
      <w:gridCol w:w="7347"/>
      <w:gridCol w:w="180"/>
      <w:gridCol w:w="180"/>
      <w:gridCol w:w="956"/>
    </w:tblGrid>
    <w:tr w:rsidR="006515E8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:rsidR="006515E8" w:rsidRDefault="006515E8" w:rsidP="006515E8"/>
      </w:tc>
    </w:tr>
  </w:tbl>
  <w:p w:rsidR="00D25C8E" w:rsidRDefault="00D25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268" w:rsidRDefault="00992268">
      <w:pPr>
        <w:spacing w:after="0" w:line="240" w:lineRule="auto"/>
      </w:pPr>
      <w:r>
        <w:separator/>
      </w:r>
    </w:p>
  </w:footnote>
  <w:footnote w:type="continuationSeparator" w:id="0">
    <w:p w:rsidR="00992268" w:rsidRDefault="00992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5018A6"/>
    <w:multiLevelType w:val="hybridMultilevel"/>
    <w:tmpl w:val="42A87F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2234A8"/>
    <w:multiLevelType w:val="hybridMultilevel"/>
    <w:tmpl w:val="42A87F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BDB"/>
    <w:rsid w:val="00000A9D"/>
    <w:rsid w:val="0002564C"/>
    <w:rsid w:val="0013637B"/>
    <w:rsid w:val="00156EF1"/>
    <w:rsid w:val="00217B1A"/>
    <w:rsid w:val="002229ED"/>
    <w:rsid w:val="00283EA2"/>
    <w:rsid w:val="002C2563"/>
    <w:rsid w:val="002D4750"/>
    <w:rsid w:val="003277FA"/>
    <w:rsid w:val="00343FBB"/>
    <w:rsid w:val="0037096C"/>
    <w:rsid w:val="003B69E4"/>
    <w:rsid w:val="003D0FBD"/>
    <w:rsid w:val="003E6390"/>
    <w:rsid w:val="00401E15"/>
    <w:rsid w:val="00411E45"/>
    <w:rsid w:val="00444E21"/>
    <w:rsid w:val="00480808"/>
    <w:rsid w:val="004B5284"/>
    <w:rsid w:val="004F1FB1"/>
    <w:rsid w:val="00565E2F"/>
    <w:rsid w:val="005E5E2B"/>
    <w:rsid w:val="005F73B3"/>
    <w:rsid w:val="006515E8"/>
    <w:rsid w:val="006568F0"/>
    <w:rsid w:val="006F1118"/>
    <w:rsid w:val="00735A58"/>
    <w:rsid w:val="007418F6"/>
    <w:rsid w:val="00741FDE"/>
    <w:rsid w:val="008347EF"/>
    <w:rsid w:val="00920C35"/>
    <w:rsid w:val="00946252"/>
    <w:rsid w:val="0098300D"/>
    <w:rsid w:val="00992268"/>
    <w:rsid w:val="009E37DE"/>
    <w:rsid w:val="009F0B81"/>
    <w:rsid w:val="00A35FEA"/>
    <w:rsid w:val="00A36F67"/>
    <w:rsid w:val="00AB1341"/>
    <w:rsid w:val="00AE267E"/>
    <w:rsid w:val="00B06018"/>
    <w:rsid w:val="00B8163C"/>
    <w:rsid w:val="00B9569D"/>
    <w:rsid w:val="00BC3EF5"/>
    <w:rsid w:val="00BF473C"/>
    <w:rsid w:val="00C16696"/>
    <w:rsid w:val="00C62B67"/>
    <w:rsid w:val="00CB2712"/>
    <w:rsid w:val="00CD5E29"/>
    <w:rsid w:val="00D25C8E"/>
    <w:rsid w:val="00D35E92"/>
    <w:rsid w:val="00D4190C"/>
    <w:rsid w:val="00D611FE"/>
    <w:rsid w:val="00D66811"/>
    <w:rsid w:val="00D906CA"/>
    <w:rsid w:val="00DF591C"/>
    <w:rsid w:val="00E12DAB"/>
    <w:rsid w:val="00E156BA"/>
    <w:rsid w:val="00E428DB"/>
    <w:rsid w:val="00E746CF"/>
    <w:rsid w:val="00E76266"/>
    <w:rsid w:val="00EB1088"/>
    <w:rsid w:val="00EE4599"/>
    <w:rsid w:val="00F07379"/>
    <w:rsid w:val="00F30102"/>
    <w:rsid w:val="00F353FD"/>
    <w:rsid w:val="00F4343E"/>
    <w:rsid w:val="00FA3BDB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EF252"/>
  <w15:docId w15:val="{50C929D2-A085-4340-A87B-D8ADABCE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F1118"/>
  </w:style>
  <w:style w:type="paragraph" w:styleId="1">
    <w:name w:val="heading 1"/>
    <w:basedOn w:val="a1"/>
    <w:next w:val="a1"/>
    <w:link w:val="10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18"/>
    <w:unhideWhenUsed/>
    <w:rsid w:val="0013637B"/>
    <w:pPr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18"/>
    <w:rsid w:val="00C62B67"/>
  </w:style>
  <w:style w:type="character" w:styleId="a7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8">
    <w:name w:val="header"/>
    <w:basedOn w:val="a1"/>
    <w:link w:val="a9"/>
    <w:uiPriority w:val="19"/>
    <w:unhideWhenUsed/>
    <w:rsid w:val="00EE4599"/>
    <w:pPr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19"/>
    <w:rsid w:val="00EE4599"/>
  </w:style>
  <w:style w:type="paragraph" w:customStyle="1" w:styleId="aa">
    <w:name w:val="Адрес отправителя"/>
    <w:basedOn w:val="a1"/>
    <w:uiPriority w:val="1"/>
    <w:qFormat/>
    <w:rsid w:val="00343FBB"/>
    <w:pPr>
      <w:spacing w:after="0" w:line="264" w:lineRule="auto"/>
    </w:pPr>
  </w:style>
  <w:style w:type="paragraph" w:styleId="ab">
    <w:name w:val="Date"/>
    <w:basedOn w:val="a1"/>
    <w:next w:val="a1"/>
    <w:link w:val="ac"/>
    <w:uiPriority w:val="2"/>
    <w:unhideWhenUsed/>
    <w:rsid w:val="00D25C8E"/>
    <w:pPr>
      <w:spacing w:before="1000" w:after="400"/>
    </w:pPr>
  </w:style>
  <w:style w:type="character" w:customStyle="1" w:styleId="ac">
    <w:name w:val="Дата Знак"/>
    <w:basedOn w:val="a2"/>
    <w:link w:val="ab"/>
    <w:uiPriority w:val="2"/>
    <w:rsid w:val="00D25C8E"/>
  </w:style>
  <w:style w:type="paragraph" w:customStyle="1" w:styleId="ad">
    <w:name w:val="Адрес получателя"/>
    <w:basedOn w:val="a1"/>
    <w:uiPriority w:val="3"/>
    <w:qFormat/>
    <w:rsid w:val="003D0FBD"/>
    <w:pPr>
      <w:spacing w:after="480"/>
      <w:contextualSpacing/>
    </w:pPr>
  </w:style>
  <w:style w:type="paragraph" w:styleId="ae">
    <w:name w:val="Closing"/>
    <w:basedOn w:val="a1"/>
    <w:next w:val="af"/>
    <w:link w:val="af0"/>
    <w:uiPriority w:val="5"/>
    <w:unhideWhenUsed/>
    <w:qFormat/>
    <w:rsid w:val="0013637B"/>
    <w:pPr>
      <w:spacing w:before="600" w:after="800"/>
    </w:pPr>
  </w:style>
  <w:style w:type="character" w:customStyle="1" w:styleId="af0">
    <w:name w:val="Прощание Знак"/>
    <w:basedOn w:val="a2"/>
    <w:link w:val="ae"/>
    <w:uiPriority w:val="5"/>
    <w:rsid w:val="00343FBB"/>
  </w:style>
  <w:style w:type="paragraph" w:styleId="af">
    <w:name w:val="Signature"/>
    <w:basedOn w:val="a1"/>
    <w:next w:val="a1"/>
    <w:link w:val="af1"/>
    <w:uiPriority w:val="6"/>
    <w:unhideWhenUsed/>
    <w:qFormat/>
    <w:rsid w:val="0013637B"/>
    <w:pPr>
      <w:spacing w:after="600"/>
    </w:pPr>
  </w:style>
  <w:style w:type="character" w:customStyle="1" w:styleId="af1">
    <w:name w:val="Подпись Знак"/>
    <w:basedOn w:val="a2"/>
    <w:link w:val="af"/>
    <w:uiPriority w:val="6"/>
    <w:rsid w:val="00343FBB"/>
  </w:style>
  <w:style w:type="paragraph" w:styleId="af2">
    <w:name w:val="Balloon Text"/>
    <w:basedOn w:val="a1"/>
    <w:link w:val="af3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2C2563"/>
    <w:rPr>
      <w:rFonts w:ascii="Segoe UI" w:hAnsi="Segoe UI" w:cs="Segoe UI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2C2563"/>
  </w:style>
  <w:style w:type="paragraph" w:styleId="af5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2C2563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2C2563"/>
  </w:style>
  <w:style w:type="paragraph" w:styleId="23">
    <w:name w:val="Body Text 2"/>
    <w:basedOn w:val="a1"/>
    <w:link w:val="24"/>
    <w:uiPriority w:val="99"/>
    <w:semiHidden/>
    <w:unhideWhenUsed/>
    <w:rsid w:val="002C256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2C2563"/>
  </w:style>
  <w:style w:type="paragraph" w:styleId="33">
    <w:name w:val="Body Text 3"/>
    <w:basedOn w:val="a1"/>
    <w:link w:val="34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C2563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2C2563"/>
    <w:pPr>
      <w:spacing w:after="2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2C2563"/>
  </w:style>
  <w:style w:type="paragraph" w:styleId="afa">
    <w:name w:val="Body Text Indent"/>
    <w:basedOn w:val="a1"/>
    <w:link w:val="afb"/>
    <w:unhideWhenUsed/>
    <w:rsid w:val="002C2563"/>
    <w:pPr>
      <w:spacing w:after="120"/>
      <w:ind w:left="360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2C2563"/>
  </w:style>
  <w:style w:type="paragraph" w:styleId="25">
    <w:name w:val="Body Text First Indent 2"/>
    <w:basedOn w:val="afa"/>
    <w:link w:val="26"/>
    <w:uiPriority w:val="99"/>
    <w:semiHidden/>
    <w:unhideWhenUsed/>
    <w:rsid w:val="002C2563"/>
    <w:pPr>
      <w:spacing w:after="200"/>
      <w:ind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2C2563"/>
  </w:style>
  <w:style w:type="paragraph" w:styleId="27">
    <w:name w:val="Body Text Indent 2"/>
    <w:basedOn w:val="a1"/>
    <w:link w:val="28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2C2563"/>
  </w:style>
  <w:style w:type="paragraph" w:styleId="35">
    <w:name w:val="Body Text Indent 3"/>
    <w:basedOn w:val="a1"/>
    <w:link w:val="36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2C2563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d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afe">
    <w:name w:val="Colorful Grid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2C2563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2C256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2C2563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2C256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2C2563"/>
    <w:pPr>
      <w:spacing w:after="0" w:line="240" w:lineRule="auto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2C2563"/>
  </w:style>
  <w:style w:type="character" w:styleId="affb">
    <w:name w:val="Emphasis"/>
    <w:basedOn w:val="a2"/>
    <w:uiPriority w:val="20"/>
    <w:semiHidden/>
    <w:unhideWhenUsed/>
    <w:qFormat/>
    <w:rsid w:val="002C256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2C256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2C2563"/>
    <w:rPr>
      <w:szCs w:val="20"/>
    </w:rPr>
  </w:style>
  <w:style w:type="table" w:customStyle="1" w:styleId="-110">
    <w:name w:val="Таблица-сетка 1 светлая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221">
    <w:name w:val="Таблица-сетка 2 — акцент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231">
    <w:name w:val="Таблица-сетка 2 — акцент 3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241">
    <w:name w:val="Таблица-сетка 2 — акцент 4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251">
    <w:name w:val="Таблица-сетка 2 — акцент 5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261">
    <w:name w:val="Таблица-сетка 2 — акцент 6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310">
    <w:name w:val="Таблица-сетка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-321">
    <w:name w:val="Таблица-сетка 3 — акцент 2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-331">
    <w:name w:val="Таблица-сетка 3 — акцент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-341">
    <w:name w:val="Таблица-сетка 3 — акцент 4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-351">
    <w:name w:val="Таблица-сетка 3 — акцент 5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-361">
    <w:name w:val="Таблица-сетка 3 — акцент 6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customStyle="1" w:styleId="-410">
    <w:name w:val="Таблица-сетка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421">
    <w:name w:val="Таблица-сетка 4 — акцент 2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431">
    <w:name w:val="Таблица-сетка 4 — акцент 3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441">
    <w:name w:val="Таблица-сетка 4 — акцент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451">
    <w:name w:val="Таблица-сетка 4 — акцент 5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461">
    <w:name w:val="Таблица-сетка 4 — акцент 6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510">
    <w:name w:val="Таблица-сетка 5 темная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customStyle="1" w:styleId="-521">
    <w:name w:val="Таблица-сетка 5 темная — акцент 2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customStyle="1" w:styleId="-531">
    <w:name w:val="Таблица-сетка 5 темная — акцент 3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customStyle="1" w:styleId="-541">
    <w:name w:val="Таблица-сетка 5 темная — акцент 4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customStyle="1" w:styleId="-551">
    <w:name w:val="Таблица-сетка 5 темная — акцент 5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customStyle="1" w:styleId="-561">
    <w:name w:val="Таблица-сетка 5 темная — акцент 6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customStyle="1" w:styleId="-610">
    <w:name w:val="Таблица-сетка 6 цветная1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621">
    <w:name w:val="Таблица-сетка 6 цветная — акцент 21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631">
    <w:name w:val="Таблица-сетка 6 цветная — акцент 31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641">
    <w:name w:val="Таблица-сетка 6 цветная — акцент 41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651">
    <w:name w:val="Таблица-сетка 6 цветная — акцент 51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661">
    <w:name w:val="Таблица-сетка 6 цветная — акцент 61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71">
    <w:name w:val="Таблица-сетка 7 цветная1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0">
    <w:name w:val="Заголовок 1 Знак"/>
    <w:basedOn w:val="a2"/>
    <w:link w:val="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22">
    <w:name w:val="Заголовок 2 Знак"/>
    <w:basedOn w:val="a2"/>
    <w:link w:val="21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1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C2563"/>
    <w:rPr>
      <w:i/>
      <w:iCs/>
    </w:rPr>
  </w:style>
  <w:style w:type="character" w:styleId="HTML2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3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C256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afff4">
    <w:name w:val="Hyperlink"/>
    <w:basedOn w:val="a2"/>
    <w:uiPriority w:val="99"/>
    <w:unhideWhenUsed/>
    <w:rsid w:val="00CD5E29"/>
    <w:rPr>
      <w:color w:val="11698B" w:themeColor="accent4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1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CD5E29"/>
    <w:rPr>
      <w:i/>
      <w:iCs/>
      <w:color w:val="11826C" w:themeColor="accent1" w:themeShade="BF"/>
    </w:rPr>
  </w:style>
  <w:style w:type="character" w:styleId="afff9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afffa">
    <w:name w:val="Light Grid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2C2563"/>
  </w:style>
  <w:style w:type="paragraph" w:styleId="afffe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2C2563"/>
    <w:pPr>
      <w:ind w:left="720"/>
      <w:contextualSpacing/>
    </w:pPr>
  </w:style>
  <w:style w:type="table" w:customStyle="1" w:styleId="-112">
    <w:name w:val="Список-таблица 1 светлая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1210">
    <w:name w:val="Список-таблица 1 светлая — акцент 2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1310">
    <w:name w:val="Список-таблица 1 светлая — акцент 3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1410">
    <w:name w:val="Список-таблица 1 светлая — акцент 4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1510">
    <w:name w:val="Список-таблица 1 светлая — акцент 5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1610">
    <w:name w:val="Список-таблица 1 светлая — акцент 6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212">
    <w:name w:val="Список-таблица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2210">
    <w:name w:val="Список-таблица 2 — акцент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2310">
    <w:name w:val="Список-таблица 2 — акцент 3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2410">
    <w:name w:val="Список-таблица 2 — акцент 4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2510">
    <w:name w:val="Список-таблица 2 — акцент 5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2610">
    <w:name w:val="Список-таблица 2 — акцент 6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312">
    <w:name w:val="Список-таблица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customStyle="1" w:styleId="-412">
    <w:name w:val="Список-таблица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4210">
    <w:name w:val="Список-таблица 4 — акцент 2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4310">
    <w:name w:val="Список-таблица 4 — акцент 3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4410">
    <w:name w:val="Список-таблица 4 — акцент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4510">
    <w:name w:val="Список-таблица 4 — акцент 5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4610">
    <w:name w:val="Список-таблица 4 — акцент 6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512">
    <w:name w:val="Список-таблица 5 темная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6210">
    <w:name w:val="Список-таблица 6 цветная — акцент 21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6310">
    <w:name w:val="Список-таблица 6 цветная — акцент 31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6410">
    <w:name w:val="Список-таблица 6 цветная — акцент 41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6510">
    <w:name w:val="Список-таблица 6 цветная — акцент 51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6610">
    <w:name w:val="Список-таблица 6 цветная — акцент 61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710">
    <w:name w:val="Список-таблица 7 цветная1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2C2563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fff5">
    <w:name w:val="Normal (Web)"/>
    <w:basedOn w:val="a1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2C2563"/>
    <w:pPr>
      <w:spacing w:after="0" w:line="240" w:lineRule="auto"/>
    </w:pPr>
  </w:style>
  <w:style w:type="character" w:customStyle="1" w:styleId="affff8">
    <w:name w:val="Заголовок записки Знак"/>
    <w:basedOn w:val="a2"/>
    <w:link w:val="affff7"/>
    <w:uiPriority w:val="99"/>
    <w:semiHidden/>
    <w:rsid w:val="002C2563"/>
  </w:style>
  <w:style w:type="character" w:styleId="affff9">
    <w:name w:val="page number"/>
    <w:basedOn w:val="a2"/>
    <w:uiPriority w:val="99"/>
    <w:semiHidden/>
    <w:unhideWhenUsed/>
    <w:rsid w:val="002C2563"/>
  </w:style>
  <w:style w:type="table" w:customStyle="1" w:styleId="110">
    <w:name w:val="Таблица простая 1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3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affffb">
    <w:name w:val="Текст Знак"/>
    <w:basedOn w:val="a2"/>
    <w:link w:val="affffa"/>
    <w:uiPriority w:val="99"/>
    <w:semiHidden/>
    <w:rsid w:val="002C2563"/>
    <w:rPr>
      <w:rFonts w:ascii="Consolas" w:hAnsi="Consolas"/>
      <w:szCs w:val="21"/>
    </w:rPr>
  </w:style>
  <w:style w:type="paragraph" w:styleId="2f0">
    <w:name w:val="Quote"/>
    <w:basedOn w:val="a1"/>
    <w:next w:val="a1"/>
    <w:link w:val="2f1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2"/>
    <w:link w:val="2f0"/>
    <w:uiPriority w:val="29"/>
    <w:semiHidden/>
    <w:rsid w:val="002C2563"/>
    <w:rPr>
      <w:i/>
      <w:iCs/>
      <w:color w:val="404040" w:themeColor="text1" w:themeTint="BF"/>
    </w:rPr>
  </w:style>
  <w:style w:type="character" w:styleId="affffc">
    <w:name w:val="Strong"/>
    <w:basedOn w:val="a2"/>
    <w:uiPriority w:val="22"/>
    <w:semiHidden/>
    <w:unhideWhenUsed/>
    <w:qFormat/>
    <w:rsid w:val="002C2563"/>
    <w:rPr>
      <w:b/>
      <w:bCs/>
    </w:rPr>
  </w:style>
  <w:style w:type="paragraph" w:styleId="affffd">
    <w:name w:val="Subtitle"/>
    <w:basedOn w:val="a1"/>
    <w:next w:val="a1"/>
    <w:link w:val="affffe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e">
    <w:name w:val="Подзаголовок Знак"/>
    <w:basedOn w:val="a2"/>
    <w:link w:val="affffd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ff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ff0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3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3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Grid"/>
    <w:basedOn w:val="a3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Сетка таблицы светлая1"/>
    <w:basedOn w:val="a3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6">
    <w:name w:val="Table List 1"/>
    <w:basedOn w:val="a3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4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f5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f6">
    <w:name w:val="Table Professional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Theme"/>
    <w:basedOn w:val="a3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8">
    <w:name w:val="Title"/>
    <w:basedOn w:val="a1"/>
    <w:next w:val="a1"/>
    <w:link w:val="afffff9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afffff9">
    <w:name w:val="Заголовок Знак"/>
    <w:basedOn w:val="a2"/>
    <w:link w:val="afffff8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afffffa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fb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fc">
    <w:name w:val="Salutation"/>
    <w:basedOn w:val="a1"/>
    <w:next w:val="a1"/>
    <w:link w:val="afffffd"/>
    <w:uiPriority w:val="4"/>
    <w:qFormat/>
    <w:rsid w:val="00156EF1"/>
  </w:style>
  <w:style w:type="character" w:customStyle="1" w:styleId="afffffd">
    <w:name w:val="Приветствие Знак"/>
    <w:basedOn w:val="a2"/>
    <w:link w:val="afffffc"/>
    <w:uiPriority w:val="4"/>
    <w:rsid w:val="00156EF1"/>
  </w:style>
  <w:style w:type="paragraph" w:styleId="afffffe">
    <w:name w:val="No Spacing"/>
    <w:uiPriority w:val="1"/>
    <w:qFormat/>
    <w:rsid w:val="00FA3BDB"/>
    <w:pPr>
      <w:spacing w:after="0" w:line="240" w:lineRule="auto"/>
    </w:pPr>
    <w:rPr>
      <w:rFonts w:ascii="Times New Roman" w:eastAsia="Batang" w:hAnsi="Times New Roman" w:cs="Times New Roman"/>
      <w:color w:val="auto"/>
      <w:sz w:val="24"/>
      <w:szCs w:val="24"/>
      <w:lang w:val="en-US"/>
    </w:rPr>
  </w:style>
  <w:style w:type="paragraph" w:customStyle="1" w:styleId="ListParagraph1">
    <w:name w:val="List Paragraph1"/>
    <w:basedOn w:val="a1"/>
    <w:rsid w:val="007418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sulu.dzyuba\AppData\Roaming\Microsoft\Templates\&#1044;&#1077;&#1083;&#1086;&#1074;&#1086;&#1077;%20&#1087;&#1080;&#1089;&#1100;&#1084;&#1086;%20(&#1089;%20&#1074;&#1077;&#1088;&#1090;&#1080;&#1082;&#1072;&#1083;&#1100;&#1085;&#1099;&#1084;&#1080;%20&#1087;&#1086;&#1083;&#1086;&#1089;&#1072;&#1084;&#1080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44DDEFDD7B451AA6FD89971DB9A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AEE8B-D51D-43EF-ACAE-143BBC3A1BBF}"/>
      </w:docPartPr>
      <w:docPartBody>
        <w:p w:rsidR="00C00405" w:rsidRDefault="00C07EF6">
          <w:pPr>
            <w:pStyle w:val="2A44DDEFDD7B451AA6FD89971DB9A098"/>
          </w:pPr>
          <w:r w:rsidRPr="006F1118">
            <w:rPr>
              <w:lang w:bidi="ru-RU"/>
            </w:rPr>
            <w:t>Ваше имя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EF6"/>
    <w:rsid w:val="00282B14"/>
    <w:rsid w:val="008F2F9E"/>
    <w:rsid w:val="009853CE"/>
    <w:rsid w:val="00A56FC5"/>
    <w:rsid w:val="00C00405"/>
    <w:rsid w:val="00C07EF6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6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44DDEFDD7B451AA6FD89971DB9A098">
    <w:name w:val="2A44DDEFDD7B451AA6FD89971DB9A098"/>
    <w:rsid w:val="00A56FC5"/>
  </w:style>
  <w:style w:type="paragraph" w:customStyle="1" w:styleId="E59A7C923E434DF587B607DAFC43A5F3">
    <w:name w:val="E59A7C923E434DF587B607DAFC43A5F3"/>
    <w:rsid w:val="00A56FC5"/>
  </w:style>
  <w:style w:type="paragraph" w:customStyle="1" w:styleId="04BB8924F8674F8F8DC9B3DC00D0A4D3">
    <w:name w:val="04BB8924F8674F8F8DC9B3DC00D0A4D3"/>
    <w:rsid w:val="00A56FC5"/>
  </w:style>
  <w:style w:type="paragraph" w:customStyle="1" w:styleId="44BAEA3D65F54E6D8D54BE8BF7D84E15">
    <w:name w:val="44BAEA3D65F54E6D8D54BE8BF7D84E15"/>
    <w:rsid w:val="00A56FC5"/>
  </w:style>
  <w:style w:type="paragraph" w:customStyle="1" w:styleId="E36AD8F939414D2C9CCF04D166238592">
    <w:name w:val="E36AD8F939414D2C9CCF04D166238592"/>
    <w:rsid w:val="00A56FC5"/>
  </w:style>
  <w:style w:type="paragraph" w:customStyle="1" w:styleId="6867B699246B47409A25269082D4EEFA">
    <w:name w:val="6867B699246B47409A25269082D4EEFA"/>
    <w:rsid w:val="00A56FC5"/>
  </w:style>
  <w:style w:type="paragraph" w:customStyle="1" w:styleId="F4CB9B52A33D4C8E826B84BE39C7CA71">
    <w:name w:val="F4CB9B52A33D4C8E826B84BE39C7CA71"/>
    <w:rsid w:val="00A56FC5"/>
  </w:style>
  <w:style w:type="paragraph" w:customStyle="1" w:styleId="0BB5D2B62C994647B5DCF1DB287170F5">
    <w:name w:val="0BB5D2B62C994647B5DCF1DB287170F5"/>
    <w:rsid w:val="00A56FC5"/>
  </w:style>
  <w:style w:type="paragraph" w:customStyle="1" w:styleId="F404DFEF58F0497A83CAFA3257945253">
    <w:name w:val="F404DFEF58F0497A83CAFA3257945253"/>
    <w:rsid w:val="00A56FC5"/>
  </w:style>
  <w:style w:type="paragraph" w:customStyle="1" w:styleId="FDC951FB13494CC99C3F1411F39E2B3D">
    <w:name w:val="FDC951FB13494CC99C3F1411F39E2B3D"/>
    <w:rsid w:val="00A56FC5"/>
  </w:style>
  <w:style w:type="paragraph" w:customStyle="1" w:styleId="B120F2D0A3B346EDB91E0FD8FE3836EC">
    <w:name w:val="B120F2D0A3B346EDB91E0FD8FE3836EC"/>
    <w:rsid w:val="00A56FC5"/>
  </w:style>
  <w:style w:type="paragraph" w:customStyle="1" w:styleId="9B76F79FF1CB419EB1D5A98A78AFAA4E">
    <w:name w:val="9B76F79FF1CB419EB1D5A98A78AFAA4E"/>
    <w:rsid w:val="00A56F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Деловое письмо (с вертикальными полосами)</Template>
  <TotalTime>16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 Dzyuba</dc:creator>
  <cp:keywords/>
  <cp:lastModifiedBy>Aisulu Dzyuba</cp:lastModifiedBy>
  <cp:revision>5</cp:revision>
  <dcterms:created xsi:type="dcterms:W3CDTF">2019-06-24T10:22:00Z</dcterms:created>
  <dcterms:modified xsi:type="dcterms:W3CDTF">2019-07-17T09:07:00Z</dcterms:modified>
  <cp:contentStatus> «Милли» жауапкершілігі шектеулі серіктестігі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