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674184">
                  <w:t xml:space="preserve"> </w:t>
                </w:r>
                <w:proofErr w:type="spellStart"/>
                <w:r w:rsidR="00674184">
                  <w:t>жауапкерш</w:t>
                </w:r>
                <w:proofErr w:type="spellEnd"/>
                <w:r w:rsidR="00674184">
                  <w:rPr>
                    <w:lang w:val="kk-KZ"/>
                  </w:rPr>
                  <w:t>ілігі шектеулі серіктестігі</w:t>
                </w:r>
              </w:p>
            </w:sdtContent>
          </w:sdt>
          <w:p w:rsidR="00A36F67" w:rsidRPr="00FA3BDB" w:rsidRDefault="00FA3BDB" w:rsidP="00674184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 w:rsidR="00674184">
              <w:rPr>
                <w:sz w:val="18"/>
                <w:lang w:val="kk-KZ"/>
              </w:rPr>
              <w:t xml:space="preserve"> </w:t>
            </w:r>
            <w:r w:rsidR="00674184"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 w:rsidR="00674184">
              <w:rPr>
                <w:sz w:val="18"/>
                <w:lang w:val="kk-KZ"/>
              </w:rPr>
              <w:t>Б</w:t>
            </w:r>
            <w:r w:rsidR="00674184"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 w:rsidR="00674184"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F75B5C" w:rsidRPr="00E43196" w:rsidRDefault="00674184" w:rsidP="00F75B5C">
      <w:pPr>
        <w:spacing w:after="0"/>
      </w:pPr>
      <w:proofErr w:type="spellStart"/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proofErr w:type="spellEnd"/>
      <w:r w:rsidR="00F75B5C" w:rsidRPr="00E43196">
        <w:t xml:space="preserve">.№ </w:t>
      </w:r>
      <w:r w:rsidR="00F75B5C" w:rsidRPr="00B70B86">
        <w:rPr>
          <w:color w:val="FF0000"/>
        </w:rPr>
        <w:t>33-01</w:t>
      </w:r>
    </w:p>
    <w:p w:rsidR="00F75B5C" w:rsidRPr="00E43196" w:rsidRDefault="00674184" w:rsidP="00F75B5C">
      <w:pPr>
        <w:spacing w:after="0"/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>үні</w:t>
      </w:r>
      <w:r w:rsidR="00F75B5C">
        <w:t xml:space="preserve">   </w:t>
      </w:r>
      <w:r w:rsidR="00F75B5C" w:rsidRPr="00E43196">
        <w:t xml:space="preserve"> </w:t>
      </w:r>
      <w:r w:rsidR="00F75B5C" w:rsidRPr="00B70B86">
        <w:rPr>
          <w:color w:val="FF0000"/>
        </w:rPr>
        <w:t>21.06.2019</w:t>
      </w:r>
    </w:p>
    <w:p w:rsidR="00674184" w:rsidRDefault="00674184" w:rsidP="00F75B5C">
      <w:pPr>
        <w:spacing w:after="0"/>
        <w:ind w:left="504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proofErr w:type="spellStart"/>
      <w:r>
        <w:rPr>
          <w:rFonts w:ascii="Times New Roman" w:hAnsi="Times New Roman" w:cs="Times New Roman"/>
          <w:lang w:val="kk-KZ"/>
        </w:rPr>
        <w:t>Кселл</w:t>
      </w:r>
      <w:proofErr w:type="spellEnd"/>
      <w:r>
        <w:rPr>
          <w:rFonts w:ascii="Times New Roman" w:hAnsi="Times New Roman" w:cs="Times New Roman"/>
          <w:lang w:val="kk-KZ"/>
        </w:rPr>
        <w:t>» АҚ</w:t>
      </w:r>
    </w:p>
    <w:p w:rsidR="00F75B5C" w:rsidRPr="00E43196" w:rsidRDefault="00674184" w:rsidP="00674184">
      <w:pPr>
        <w:spacing w:after="0"/>
        <w:ind w:left="5040"/>
      </w:pPr>
      <w:r>
        <w:rPr>
          <w:rFonts w:ascii="Times New Roman" w:hAnsi="Times New Roman" w:cs="Times New Roman"/>
          <w:lang w:val="kk-KZ"/>
        </w:rPr>
        <w:t xml:space="preserve">Бас атқарушы директорына </w:t>
      </w:r>
    </w:p>
    <w:p w:rsidR="00F75B5C" w:rsidRPr="0028158C" w:rsidRDefault="00F75B5C" w:rsidP="00F75B5C">
      <w:pPr>
        <w:spacing w:after="0"/>
        <w:jc w:val="right"/>
        <w:rPr>
          <w:rStyle w:val="affb"/>
          <w:i w:val="0"/>
          <w:sz w:val="20"/>
        </w:rPr>
      </w:pPr>
    </w:p>
    <w:p w:rsidR="00F75B5C" w:rsidRPr="0028158C" w:rsidRDefault="00674184" w:rsidP="00F75B5C">
      <w:pPr>
        <w:spacing w:after="0"/>
        <w:jc w:val="center"/>
        <w:rPr>
          <w:b/>
          <w:sz w:val="24"/>
          <w:szCs w:val="28"/>
          <w:lang w:val="kk-KZ"/>
        </w:rPr>
      </w:pPr>
      <w:r>
        <w:rPr>
          <w:b/>
          <w:sz w:val="24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ӨМІРДІ АУЫСТЫРҒАННАН КЕЙІН ҚАРАЖАТТЫ ҚАЙТАРУҒА ӨТІНІШ </w:t>
      </w:r>
    </w:p>
    <w:p w:rsidR="00F75B5C" w:rsidRPr="00E43196" w:rsidRDefault="00F75B5C" w:rsidP="00F75B5C">
      <w:pPr>
        <w:spacing w:after="0"/>
        <w:jc w:val="center"/>
        <w:rPr>
          <w:b/>
          <w:sz w:val="20"/>
          <w:szCs w:val="20"/>
        </w:rPr>
      </w:pPr>
    </w:p>
    <w:p w:rsidR="00F75B5C" w:rsidRPr="00674184" w:rsidRDefault="00F75B5C" w:rsidP="00F75B5C">
      <w:pPr>
        <w:spacing w:after="0"/>
        <w:rPr>
          <w:szCs w:val="20"/>
          <w:lang w:val="kk-KZ"/>
        </w:rPr>
      </w:pPr>
      <w:r w:rsidRPr="00E43196">
        <w:rPr>
          <w:sz w:val="20"/>
          <w:szCs w:val="20"/>
          <w:lang w:val="kk-KZ"/>
        </w:rPr>
        <w:t xml:space="preserve"> </w:t>
      </w:r>
      <w:r w:rsidR="00674184">
        <w:rPr>
          <w:szCs w:val="20"/>
          <w:lang w:val="kk-KZ"/>
        </w:rPr>
        <w:t>Т</w:t>
      </w:r>
      <w:r w:rsidR="00674184">
        <w:rPr>
          <w:rFonts w:ascii="Times New Roman" w:hAnsi="Times New Roman" w:cs="Times New Roman"/>
          <w:szCs w:val="20"/>
          <w:lang w:val="kk-KZ"/>
        </w:rPr>
        <w:t>өменде көрсетілген абоненттік нөмір(</w:t>
      </w:r>
      <w:proofErr w:type="spellStart"/>
      <w:r w:rsidR="00674184">
        <w:rPr>
          <w:rFonts w:ascii="Times New Roman" w:hAnsi="Times New Roman" w:cs="Times New Roman"/>
          <w:szCs w:val="20"/>
          <w:lang w:val="kk-KZ"/>
        </w:rPr>
        <w:t>лер</w:t>
      </w:r>
      <w:proofErr w:type="spellEnd"/>
      <w:r w:rsidR="00674184">
        <w:rPr>
          <w:rFonts w:ascii="Times New Roman" w:hAnsi="Times New Roman" w:cs="Times New Roman"/>
          <w:szCs w:val="20"/>
          <w:lang w:val="kk-KZ"/>
        </w:rPr>
        <w:t xml:space="preserve">)дің </w:t>
      </w:r>
      <w:r w:rsidR="00674184" w:rsidRPr="00F82C01">
        <w:rPr>
          <w:color w:val="FF0000"/>
          <w:szCs w:val="20"/>
          <w:lang w:val="kk-KZ"/>
        </w:rPr>
        <w:t>20 19</w:t>
      </w:r>
      <w:r w:rsidR="00674184">
        <w:rPr>
          <w:color w:val="FF0000"/>
          <w:szCs w:val="20"/>
          <w:lang w:val="kk-KZ"/>
        </w:rPr>
        <w:t xml:space="preserve">ж. «01» маусымынан бастап </w:t>
      </w:r>
      <w:r w:rsidR="00674184">
        <w:rPr>
          <w:rFonts w:ascii="Times New Roman" w:hAnsi="Times New Roman" w:cs="Times New Roman"/>
          <w:szCs w:val="20"/>
          <w:lang w:val="kk-KZ"/>
        </w:rPr>
        <w:t>басқа ұялы байланыс операторының желісіне ауысу себебінен ұялы байланыс қызметтерін көрсету туралы шарттың бұзылуына байланысты</w:t>
      </w:r>
      <w:r w:rsidR="00674184">
        <w:rPr>
          <w:color w:val="auto"/>
          <w:szCs w:val="20"/>
          <w:lang w:val="kk-KZ"/>
        </w:rPr>
        <w:t>:</w:t>
      </w: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42"/>
        <w:gridCol w:w="4384"/>
      </w:tblGrid>
      <w:tr w:rsidR="00F75B5C" w:rsidRPr="00E43196" w:rsidTr="00F75B5C">
        <w:trPr>
          <w:trHeight w:val="344"/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B5C" w:rsidRPr="00E43196" w:rsidRDefault="00F75B5C" w:rsidP="00F75B5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B5C" w:rsidRPr="00674184" w:rsidRDefault="00674184" w:rsidP="00F75B5C">
            <w:pPr>
              <w:spacing w:after="0"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Абоненттік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нөмір</w:t>
            </w:r>
            <w:r w:rsidR="00F75B5C"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kk-KZ"/>
              </w:rPr>
              <w:t>лер</w:t>
            </w:r>
            <w:proofErr w:type="spellEnd"/>
          </w:p>
        </w:tc>
      </w:tr>
      <w:tr w:rsidR="00F75B5C" w:rsidRPr="00E43196" w:rsidTr="00F75B5C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B5C" w:rsidRPr="00E43196" w:rsidRDefault="00F75B5C" w:rsidP="00F75B5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5C" w:rsidRPr="00E43196" w:rsidRDefault="00F75B5C" w:rsidP="00F75B5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70B86">
              <w:rPr>
                <w:color w:val="FF0000"/>
                <w:sz w:val="20"/>
                <w:szCs w:val="20"/>
              </w:rPr>
              <w:t>+7 7780624207</w:t>
            </w:r>
          </w:p>
        </w:tc>
      </w:tr>
    </w:tbl>
    <w:p w:rsidR="00F75B5C" w:rsidRPr="00E43196" w:rsidRDefault="00F75B5C" w:rsidP="00F75B5C">
      <w:pPr>
        <w:spacing w:after="0"/>
        <w:rPr>
          <w:szCs w:val="20"/>
        </w:rPr>
      </w:pPr>
    </w:p>
    <w:p w:rsidR="00F75B5C" w:rsidRPr="00E43196" w:rsidRDefault="00674184" w:rsidP="00F75B5C">
      <w:pPr>
        <w:spacing w:after="0"/>
        <w:rPr>
          <w:szCs w:val="20"/>
        </w:rPr>
      </w:pPr>
      <w:r>
        <w:rPr>
          <w:szCs w:val="20"/>
          <w:lang w:val="kk-KZ"/>
        </w:rPr>
        <w:t>Дербес шотта</w:t>
      </w:r>
      <w:r>
        <w:rPr>
          <w:rFonts w:ascii="Times New Roman" w:hAnsi="Times New Roman" w:cs="Times New Roman"/>
          <w:szCs w:val="20"/>
          <w:lang w:val="kk-KZ"/>
        </w:rPr>
        <w:t>ғы (шоттардағы) ақша қаражатының қалдығын</w:t>
      </w:r>
      <w:r w:rsidR="00F75B5C" w:rsidRPr="00E43196">
        <w:rPr>
          <w:szCs w:val="20"/>
        </w:rPr>
        <w:t xml:space="preserve">: </w:t>
      </w:r>
      <w:r w:rsidR="00F82C01">
        <w:rPr>
          <w:sz w:val="18"/>
          <w:szCs w:val="20"/>
        </w:rPr>
        <w:t>(</w:t>
      </w:r>
      <w:r w:rsidR="00F82C01" w:rsidRPr="005A2088">
        <w:rPr>
          <w:lang w:val="kk-KZ"/>
        </w:rPr>
        <w:t>«</w:t>
      </w:r>
      <w:r w:rsidR="00F82C01">
        <w:rPr>
          <w:lang w:val="kk-KZ"/>
        </w:rPr>
        <w:t>И</w:t>
      </w:r>
      <w:r w:rsidR="00F82C01" w:rsidRPr="005A2088">
        <w:rPr>
          <w:lang w:val="kk-KZ"/>
        </w:rPr>
        <w:t xml:space="preserve">ә» </w:t>
      </w:r>
      <w:r w:rsidR="00F82C01">
        <w:rPr>
          <w:lang w:val="kk-KZ"/>
        </w:rPr>
        <w:t>көрсету керек</w:t>
      </w:r>
      <w:r w:rsidR="00F82C01">
        <w:rPr>
          <w:lang w:val="kk-KZ"/>
        </w:rPr>
        <w:t>)</w:t>
      </w:r>
    </w:p>
    <w:p w:rsidR="00F82C01" w:rsidRPr="00F82C01" w:rsidRDefault="00674184" w:rsidP="00F82C01">
      <w:pPr>
        <w:pStyle w:val="affff0"/>
        <w:numPr>
          <w:ilvl w:val="0"/>
          <w:numId w:val="12"/>
        </w:numPr>
        <w:spacing w:line="360" w:lineRule="auto"/>
        <w:ind w:left="284"/>
        <w:rPr>
          <w:sz w:val="20"/>
          <w:szCs w:val="20"/>
        </w:rPr>
      </w:pPr>
      <w:r w:rsidRPr="00F82C01">
        <w:rPr>
          <w:szCs w:val="20"/>
          <w:lang w:val="kk-KZ"/>
        </w:rPr>
        <w:t>Алушыны</w:t>
      </w:r>
      <w:r w:rsidRPr="00F82C01">
        <w:rPr>
          <w:rFonts w:ascii="Times New Roman" w:hAnsi="Times New Roman" w:cs="Times New Roman"/>
          <w:szCs w:val="20"/>
          <w:lang w:val="kk-KZ"/>
        </w:rPr>
        <w:t xml:space="preserve">ң келісімімен </w:t>
      </w:r>
      <w:r w:rsidR="00F75B5C" w:rsidRPr="00E55A12">
        <w:rPr>
          <w:color w:val="808080"/>
          <w:sz w:val="32"/>
        </w:rPr>
        <w:sym w:font="Symbol" w:char="F091"/>
      </w:r>
      <w:r w:rsidR="00F75B5C" w:rsidRPr="00F82C01">
        <w:rPr>
          <w:color w:val="808080"/>
          <w:sz w:val="32"/>
          <w:szCs w:val="20"/>
        </w:rPr>
        <w:t xml:space="preserve"> </w:t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F82C01">
        <w:rPr>
          <w:color w:val="808080"/>
          <w:sz w:val="32"/>
          <w:szCs w:val="20"/>
        </w:rPr>
        <w:t xml:space="preserve"> </w:t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E55A12">
        <w:rPr>
          <w:color w:val="808080"/>
          <w:sz w:val="32"/>
        </w:rPr>
        <w:sym w:font="Symbol" w:char="F091"/>
      </w:r>
      <w:r w:rsidR="00F75B5C" w:rsidRPr="00F82C01">
        <w:rPr>
          <w:sz w:val="32"/>
          <w:szCs w:val="20"/>
        </w:rPr>
        <w:t xml:space="preserve"> </w:t>
      </w:r>
      <w:r w:rsidRPr="00F82C01">
        <w:rPr>
          <w:szCs w:val="20"/>
          <w:lang w:val="kk-KZ"/>
        </w:rPr>
        <w:t xml:space="preserve">абоненттік </w:t>
      </w:r>
      <w:r w:rsidRPr="00F82C01">
        <w:rPr>
          <w:rFonts w:ascii="Times New Roman" w:hAnsi="Times New Roman" w:cs="Times New Roman"/>
          <w:szCs w:val="20"/>
          <w:lang w:val="kk-KZ"/>
        </w:rPr>
        <w:t>нөмір(</w:t>
      </w:r>
      <w:proofErr w:type="spellStart"/>
      <w:r w:rsidRPr="00F82C01">
        <w:rPr>
          <w:rFonts w:ascii="Times New Roman" w:hAnsi="Times New Roman" w:cs="Times New Roman"/>
          <w:szCs w:val="20"/>
          <w:lang w:val="kk-KZ"/>
        </w:rPr>
        <w:t>лер</w:t>
      </w:r>
      <w:proofErr w:type="spellEnd"/>
      <w:r w:rsidRPr="00F82C01">
        <w:rPr>
          <w:rFonts w:ascii="Times New Roman" w:hAnsi="Times New Roman" w:cs="Times New Roman"/>
          <w:szCs w:val="20"/>
          <w:lang w:val="kk-KZ"/>
        </w:rPr>
        <w:t>)</w:t>
      </w:r>
      <w:proofErr w:type="spellStart"/>
      <w:r w:rsidRPr="00F82C01">
        <w:rPr>
          <w:rFonts w:ascii="Times New Roman" w:hAnsi="Times New Roman" w:cs="Times New Roman"/>
          <w:szCs w:val="20"/>
          <w:lang w:val="kk-KZ"/>
        </w:rPr>
        <w:t>іне</w:t>
      </w:r>
      <w:proofErr w:type="spellEnd"/>
      <w:r w:rsidRPr="00F82C01">
        <w:rPr>
          <w:rFonts w:ascii="Times New Roman" w:hAnsi="Times New Roman" w:cs="Times New Roman"/>
          <w:szCs w:val="20"/>
          <w:lang w:val="kk-KZ"/>
        </w:rPr>
        <w:t xml:space="preserve"> аудару</w:t>
      </w:r>
      <w:r w:rsidR="00F82C01">
        <w:rPr>
          <w:rFonts w:ascii="Times New Roman" w:hAnsi="Times New Roman" w:cs="Times New Roman"/>
          <w:szCs w:val="20"/>
          <w:lang w:val="kk-KZ"/>
        </w:rPr>
        <w:t>_____</w:t>
      </w:r>
    </w:p>
    <w:p w:rsidR="00F75B5C" w:rsidRPr="00DB38F7" w:rsidRDefault="00F82C01" w:rsidP="006910BC">
      <w:pPr>
        <w:pStyle w:val="affff0"/>
        <w:numPr>
          <w:ilvl w:val="0"/>
          <w:numId w:val="12"/>
        </w:numPr>
        <w:spacing w:after="0"/>
        <w:ind w:left="284"/>
        <w:rPr>
          <w:color w:val="FF0000"/>
          <w:sz w:val="28"/>
          <w:szCs w:val="20"/>
          <w:u w:val="single"/>
        </w:rPr>
      </w:pPr>
      <w:r w:rsidRPr="00F82C01">
        <w:rPr>
          <w:szCs w:val="20"/>
          <w:lang w:val="kk-KZ"/>
        </w:rPr>
        <w:t>Б</w:t>
      </w:r>
      <w:r w:rsidR="00674184" w:rsidRPr="00F82C01">
        <w:rPr>
          <w:szCs w:val="20"/>
          <w:lang w:val="kk-KZ"/>
        </w:rPr>
        <w:t>анкта</w:t>
      </w:r>
      <w:r w:rsidR="00674184" w:rsidRPr="00F82C01">
        <w:rPr>
          <w:rFonts w:ascii="Times New Roman" w:hAnsi="Times New Roman" w:cs="Times New Roman"/>
          <w:szCs w:val="20"/>
          <w:lang w:val="kk-KZ"/>
        </w:rPr>
        <w:t xml:space="preserve">ғы есеп шотына аударуды </w:t>
      </w:r>
      <w:r w:rsidR="006910BC">
        <w:rPr>
          <w:rFonts w:ascii="Times New Roman" w:hAnsi="Times New Roman" w:cs="Times New Roman"/>
          <w:szCs w:val="20"/>
          <w:lang w:val="kk-KZ"/>
        </w:rPr>
        <w:t xml:space="preserve">   </w:t>
      </w:r>
      <w:r w:rsidR="00DB38F7" w:rsidRPr="00DB38F7">
        <w:rPr>
          <w:color w:val="FF0000"/>
          <w:sz w:val="28"/>
          <w:u w:val="single"/>
          <w:lang w:val="kk-KZ"/>
        </w:rPr>
        <w:t>«Иә»</w:t>
      </w:r>
    </w:p>
    <w:p w:rsidR="00F75B5C" w:rsidRPr="004160F9" w:rsidRDefault="00674184" w:rsidP="00F75B5C">
      <w:pPr>
        <w:spacing w:after="0"/>
        <w:ind w:left="360"/>
        <w:rPr>
          <w:sz w:val="16"/>
          <w:szCs w:val="14"/>
        </w:rPr>
      </w:pPr>
      <w:r>
        <w:rPr>
          <w:sz w:val="16"/>
          <w:szCs w:val="14"/>
          <w:lang w:val="kk-KZ"/>
        </w:rPr>
        <w:t>Келесідей деректерді к</w:t>
      </w:r>
      <w:r>
        <w:rPr>
          <w:rFonts w:ascii="Times New Roman" w:hAnsi="Times New Roman" w:cs="Times New Roman"/>
          <w:sz w:val="16"/>
          <w:szCs w:val="14"/>
          <w:lang w:val="kk-KZ"/>
        </w:rPr>
        <w:t>өрсету керек</w:t>
      </w:r>
      <w:r w:rsidR="00F75B5C" w:rsidRPr="004160F9">
        <w:rPr>
          <w:sz w:val="16"/>
          <w:szCs w:val="14"/>
        </w:rPr>
        <w:t>:</w:t>
      </w:r>
    </w:p>
    <w:tbl>
      <w:tblPr>
        <w:tblStyle w:val="afffff3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F75B5C" w:rsidTr="00CA78C5">
        <w:trPr>
          <w:trHeight w:val="92"/>
          <w:jc w:val="center"/>
        </w:trPr>
        <w:tc>
          <w:tcPr>
            <w:tcW w:w="2172" w:type="dxa"/>
          </w:tcPr>
          <w:p w:rsidR="00F75B5C" w:rsidRPr="00674184" w:rsidRDefault="00674184" w:rsidP="00F75B5C">
            <w:pPr>
              <w:ind w:left="90" w:hanging="90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Компания атауы</w:t>
            </w:r>
          </w:p>
        </w:tc>
        <w:tc>
          <w:tcPr>
            <w:tcW w:w="5113" w:type="dxa"/>
          </w:tcPr>
          <w:p w:rsidR="00F75B5C" w:rsidRPr="00674184" w:rsidRDefault="00F75B5C" w:rsidP="00F75B5C">
            <w:pPr>
              <w:spacing w:line="168" w:lineRule="auto"/>
              <w:ind w:left="90" w:hanging="90"/>
              <w:rPr>
                <w:szCs w:val="20"/>
                <w:lang w:val="kk-KZ"/>
              </w:rPr>
            </w:pPr>
            <w:r w:rsidRPr="000F1E00">
              <w:rPr>
                <w:color w:val="FF0000"/>
                <w:szCs w:val="20"/>
              </w:rPr>
              <w:t>Милли</w:t>
            </w:r>
            <w:r w:rsidR="00674184">
              <w:rPr>
                <w:color w:val="FF0000"/>
                <w:szCs w:val="20"/>
                <w:lang w:val="kk-KZ"/>
              </w:rPr>
              <w:t xml:space="preserve"> ЖШС</w:t>
            </w:r>
          </w:p>
        </w:tc>
      </w:tr>
      <w:tr w:rsidR="00F75B5C" w:rsidTr="00CA78C5">
        <w:trPr>
          <w:trHeight w:val="279"/>
          <w:jc w:val="center"/>
        </w:trPr>
        <w:tc>
          <w:tcPr>
            <w:tcW w:w="2172" w:type="dxa"/>
          </w:tcPr>
          <w:p w:rsidR="00F75B5C" w:rsidRPr="00674184" w:rsidRDefault="00F75B5C" w:rsidP="00F75B5C">
            <w:pPr>
              <w:ind w:left="90" w:hanging="90"/>
              <w:rPr>
                <w:szCs w:val="20"/>
                <w:lang w:val="kk-KZ"/>
              </w:rPr>
            </w:pPr>
            <w:r>
              <w:rPr>
                <w:szCs w:val="20"/>
              </w:rPr>
              <w:t>Б</w:t>
            </w:r>
            <w:r w:rsidR="00674184">
              <w:rPr>
                <w:szCs w:val="20"/>
                <w:lang w:val="kk-KZ"/>
              </w:rPr>
              <w:t>СН</w:t>
            </w:r>
          </w:p>
        </w:tc>
        <w:tc>
          <w:tcPr>
            <w:tcW w:w="5113" w:type="dxa"/>
          </w:tcPr>
          <w:p w:rsidR="00F75B5C" w:rsidRDefault="00F75B5C" w:rsidP="00F75B5C">
            <w:pPr>
              <w:spacing w:line="168" w:lineRule="auto"/>
              <w:ind w:left="90" w:hanging="90"/>
              <w:rPr>
                <w:szCs w:val="20"/>
              </w:rPr>
            </w:pPr>
            <w:r w:rsidRPr="000F1E00">
              <w:rPr>
                <w:color w:val="FF0000"/>
                <w:szCs w:val="20"/>
              </w:rPr>
              <w:t>645648946152342448</w:t>
            </w:r>
          </w:p>
        </w:tc>
      </w:tr>
      <w:tr w:rsidR="00F75B5C" w:rsidTr="00CA78C5">
        <w:trPr>
          <w:trHeight w:val="172"/>
          <w:jc w:val="center"/>
        </w:trPr>
        <w:tc>
          <w:tcPr>
            <w:tcW w:w="2172" w:type="dxa"/>
          </w:tcPr>
          <w:p w:rsidR="00F75B5C" w:rsidRPr="00674184" w:rsidRDefault="00674184" w:rsidP="00F75B5C">
            <w:pPr>
              <w:ind w:left="90" w:hanging="90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Банк атауы</w:t>
            </w:r>
          </w:p>
        </w:tc>
        <w:tc>
          <w:tcPr>
            <w:tcW w:w="5113" w:type="dxa"/>
          </w:tcPr>
          <w:p w:rsidR="00F75B5C" w:rsidRPr="00674184" w:rsidRDefault="00F75B5C" w:rsidP="00F75B5C">
            <w:pPr>
              <w:spacing w:line="168" w:lineRule="auto"/>
              <w:ind w:left="90" w:hanging="90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F1E00">
              <w:rPr>
                <w:color w:val="FF0000"/>
                <w:szCs w:val="20"/>
              </w:rPr>
              <w:t>Банк центр Кредит</w:t>
            </w:r>
            <w:r w:rsidR="00674184">
              <w:rPr>
                <w:color w:val="FF0000"/>
                <w:szCs w:val="20"/>
                <w:lang w:val="kk-KZ"/>
              </w:rPr>
              <w:t xml:space="preserve"> А</w:t>
            </w:r>
            <w:r w:rsidR="00674184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Қ</w:t>
            </w:r>
          </w:p>
        </w:tc>
      </w:tr>
      <w:tr w:rsidR="00F75B5C" w:rsidTr="00CA78C5">
        <w:trPr>
          <w:trHeight w:val="59"/>
          <w:jc w:val="center"/>
        </w:trPr>
        <w:tc>
          <w:tcPr>
            <w:tcW w:w="2172" w:type="dxa"/>
          </w:tcPr>
          <w:p w:rsidR="00F75B5C" w:rsidRDefault="00674184" w:rsidP="00F75B5C">
            <w:pPr>
              <w:ind w:left="90" w:hanging="90"/>
              <w:rPr>
                <w:szCs w:val="20"/>
              </w:rPr>
            </w:pPr>
            <w:r>
              <w:rPr>
                <w:szCs w:val="20"/>
                <w:lang w:val="kk-KZ"/>
              </w:rPr>
              <w:t>ЖС</w:t>
            </w:r>
            <w:r w:rsidR="00F75B5C">
              <w:rPr>
                <w:szCs w:val="20"/>
              </w:rPr>
              <w:t>К</w:t>
            </w:r>
          </w:p>
        </w:tc>
        <w:tc>
          <w:tcPr>
            <w:tcW w:w="5113" w:type="dxa"/>
          </w:tcPr>
          <w:p w:rsidR="00F75B5C" w:rsidRPr="000F1E00" w:rsidRDefault="00F75B5C" w:rsidP="00F75B5C">
            <w:pPr>
              <w:spacing w:line="168" w:lineRule="auto"/>
              <w:ind w:left="90" w:hanging="90"/>
              <w:rPr>
                <w:szCs w:val="20"/>
                <w:lang w:val="en-US"/>
              </w:rPr>
            </w:pPr>
            <w:r w:rsidRPr="000F1E00">
              <w:rPr>
                <w:color w:val="FF0000"/>
                <w:szCs w:val="20"/>
                <w:lang w:val="en-US"/>
              </w:rPr>
              <w:t>KZ45883257SE15987456</w:t>
            </w:r>
          </w:p>
        </w:tc>
      </w:tr>
      <w:tr w:rsidR="00F75B5C" w:rsidTr="00CA78C5">
        <w:trPr>
          <w:trHeight w:val="59"/>
          <w:jc w:val="center"/>
        </w:trPr>
        <w:tc>
          <w:tcPr>
            <w:tcW w:w="2172" w:type="dxa"/>
          </w:tcPr>
          <w:p w:rsidR="00F75B5C" w:rsidRPr="00674184" w:rsidRDefault="00F75B5C" w:rsidP="00F75B5C">
            <w:pPr>
              <w:ind w:left="90" w:hanging="90"/>
              <w:rPr>
                <w:szCs w:val="20"/>
                <w:lang w:val="kk-KZ"/>
              </w:rPr>
            </w:pPr>
            <w:r>
              <w:rPr>
                <w:szCs w:val="20"/>
              </w:rPr>
              <w:t>Б</w:t>
            </w:r>
            <w:r w:rsidR="00674184">
              <w:rPr>
                <w:szCs w:val="20"/>
                <w:lang w:val="kk-KZ"/>
              </w:rPr>
              <w:t>СК</w:t>
            </w:r>
          </w:p>
        </w:tc>
        <w:tc>
          <w:tcPr>
            <w:tcW w:w="5113" w:type="dxa"/>
          </w:tcPr>
          <w:p w:rsidR="00F75B5C" w:rsidRPr="000F1E00" w:rsidRDefault="00F75B5C" w:rsidP="00F75B5C">
            <w:pPr>
              <w:spacing w:line="168" w:lineRule="auto"/>
              <w:ind w:left="90" w:hanging="90"/>
              <w:rPr>
                <w:color w:val="FF0000"/>
                <w:szCs w:val="20"/>
              </w:rPr>
            </w:pPr>
            <w:r w:rsidRPr="000F1E00">
              <w:rPr>
                <w:rFonts w:ascii="Arial" w:hAnsi="Arial" w:cs="Arial"/>
                <w:color w:val="FF0000"/>
                <w:shd w:val="clear" w:color="auto" w:fill="FFFFFF"/>
              </w:rPr>
              <w:t>KCJBKZKX</w:t>
            </w:r>
          </w:p>
        </w:tc>
      </w:tr>
      <w:tr w:rsidR="00F75B5C" w:rsidTr="00CA78C5">
        <w:trPr>
          <w:trHeight w:val="172"/>
          <w:jc w:val="center"/>
        </w:trPr>
        <w:tc>
          <w:tcPr>
            <w:tcW w:w="2172" w:type="dxa"/>
          </w:tcPr>
          <w:p w:rsidR="00F75B5C" w:rsidRDefault="00F75B5C" w:rsidP="00F75B5C">
            <w:pPr>
              <w:ind w:left="90" w:hanging="90"/>
              <w:rPr>
                <w:szCs w:val="20"/>
              </w:rPr>
            </w:pPr>
            <w:proofErr w:type="spellStart"/>
            <w:r>
              <w:rPr>
                <w:szCs w:val="20"/>
              </w:rPr>
              <w:t>Кбе</w:t>
            </w:r>
            <w:proofErr w:type="spellEnd"/>
          </w:p>
        </w:tc>
        <w:tc>
          <w:tcPr>
            <w:tcW w:w="5113" w:type="dxa"/>
          </w:tcPr>
          <w:p w:rsidR="00F75B5C" w:rsidRDefault="00F75B5C" w:rsidP="00F75B5C">
            <w:pPr>
              <w:spacing w:line="168" w:lineRule="auto"/>
              <w:ind w:left="90" w:hanging="90"/>
              <w:rPr>
                <w:szCs w:val="20"/>
              </w:rPr>
            </w:pPr>
            <w:r w:rsidRPr="000F1E00">
              <w:rPr>
                <w:color w:val="FF0000"/>
                <w:szCs w:val="20"/>
              </w:rPr>
              <w:t>17</w:t>
            </w:r>
          </w:p>
        </w:tc>
      </w:tr>
    </w:tbl>
    <w:p w:rsidR="00F75B5C" w:rsidRPr="00E43196" w:rsidRDefault="00F75B5C" w:rsidP="00F75B5C">
      <w:pPr>
        <w:spacing w:after="0"/>
        <w:rPr>
          <w:szCs w:val="20"/>
        </w:rPr>
      </w:pPr>
    </w:p>
    <w:p w:rsidR="00F75B5C" w:rsidRPr="00DB38F7" w:rsidRDefault="00DB38F7" w:rsidP="00DB38F7">
      <w:pPr>
        <w:pStyle w:val="affff0"/>
        <w:numPr>
          <w:ilvl w:val="0"/>
          <w:numId w:val="13"/>
        </w:numPr>
        <w:spacing w:after="0"/>
        <w:ind w:left="284"/>
        <w:rPr>
          <w:szCs w:val="20"/>
          <w:lang w:val="kk-KZ"/>
        </w:rPr>
      </w:pPr>
      <w:r>
        <w:rPr>
          <w:szCs w:val="20"/>
          <w:lang w:val="kk-KZ"/>
        </w:rPr>
        <w:t>Д</w:t>
      </w:r>
      <w:r w:rsidR="00674184" w:rsidRPr="00DB38F7">
        <w:rPr>
          <w:szCs w:val="20"/>
          <w:lang w:val="kk-KZ"/>
        </w:rPr>
        <w:t xml:space="preserve">ербес шотта </w:t>
      </w:r>
      <w:r w:rsidR="00674184" w:rsidRPr="00DB38F7">
        <w:rPr>
          <w:rFonts w:ascii="Times New Roman" w:hAnsi="Times New Roman" w:cs="Times New Roman"/>
          <w:szCs w:val="20"/>
          <w:lang w:val="kk-KZ"/>
        </w:rPr>
        <w:t>қалдыруды (теңгерімдегі ақша қаражатының қалдығынан бас тарту) сұраймыз</w:t>
      </w:r>
      <w:r>
        <w:rPr>
          <w:rFonts w:ascii="Times New Roman" w:hAnsi="Times New Roman" w:cs="Times New Roman"/>
          <w:szCs w:val="20"/>
          <w:lang w:val="kk-KZ"/>
        </w:rPr>
        <w:t xml:space="preserve">      __________</w:t>
      </w:r>
      <w:bookmarkStart w:id="0" w:name="_GoBack"/>
      <w:bookmarkEnd w:id="0"/>
    </w:p>
    <w:p w:rsidR="0028158C" w:rsidRDefault="0028158C" w:rsidP="00F75B5C">
      <w:pPr>
        <w:spacing w:after="0"/>
        <w:ind w:left="360"/>
        <w:rPr>
          <w:szCs w:val="20"/>
        </w:rPr>
      </w:pPr>
    </w:p>
    <w:p w:rsidR="0028158C" w:rsidRDefault="0028158C" w:rsidP="00F75B5C">
      <w:pPr>
        <w:spacing w:after="0"/>
        <w:ind w:left="360"/>
        <w:rPr>
          <w:szCs w:val="20"/>
        </w:rPr>
      </w:pPr>
    </w:p>
    <w:p w:rsidR="0028158C" w:rsidRPr="00F75B5C" w:rsidRDefault="0028158C" w:rsidP="00F75B5C">
      <w:pPr>
        <w:spacing w:after="0"/>
        <w:ind w:left="360"/>
        <w:rPr>
          <w:szCs w:val="20"/>
        </w:rPr>
      </w:pPr>
    </w:p>
    <w:p w:rsidR="00F75B5C" w:rsidRPr="00E43196" w:rsidRDefault="00674184" w:rsidP="00F75B5C">
      <w:pPr>
        <w:spacing w:after="0"/>
        <w:rPr>
          <w:i/>
        </w:rPr>
      </w:pPr>
      <w:r w:rsidRPr="00674184">
        <w:rPr>
          <w:i/>
          <w:lang w:val="kk-KZ"/>
        </w:rPr>
        <w:t>Басшыны</w:t>
      </w:r>
      <w:r w:rsidRPr="00674184">
        <w:rPr>
          <w:rFonts w:ascii="Times New Roman" w:hAnsi="Times New Roman" w:cs="Times New Roman"/>
          <w:i/>
          <w:lang w:val="kk-KZ"/>
        </w:rPr>
        <w:t>ң Т.А.Ә.</w:t>
      </w:r>
      <w:r w:rsidRPr="00674184">
        <w:rPr>
          <w:i/>
        </w:rPr>
        <w:t xml:space="preserve">    </w:t>
      </w:r>
      <w:r w:rsidR="00F75B5C" w:rsidRPr="000F1E00">
        <w:rPr>
          <w:i/>
          <w:color w:val="FF0000"/>
        </w:rPr>
        <w:t>Сологуб Д.А</w:t>
      </w:r>
      <w:r w:rsidR="00F75B5C" w:rsidRPr="000F1E00">
        <w:rPr>
          <w:i/>
          <w:color w:val="FF0000"/>
        </w:rPr>
        <w:tab/>
      </w:r>
      <w:r w:rsidR="00F75B5C" w:rsidRPr="00E43196">
        <w:rPr>
          <w:i/>
        </w:rPr>
        <w:tab/>
      </w:r>
      <w:r w:rsidR="00F75B5C" w:rsidRPr="00E43196">
        <w:rPr>
          <w:i/>
        </w:rPr>
        <w:tab/>
      </w:r>
      <w:r>
        <w:rPr>
          <w:i/>
          <w:lang w:val="kk-KZ"/>
        </w:rPr>
        <w:t xml:space="preserve">МО </w:t>
      </w:r>
      <w:r w:rsidR="00F75B5C" w:rsidRPr="00E43196">
        <w:rPr>
          <w:i/>
        </w:rPr>
        <w:t>(</w:t>
      </w:r>
      <w:r>
        <w:rPr>
          <w:i/>
          <w:lang w:val="kk-KZ"/>
        </w:rPr>
        <w:t>т</w:t>
      </w:r>
      <w:r>
        <w:rPr>
          <w:rFonts w:ascii="Times New Roman" w:hAnsi="Times New Roman" w:cs="Times New Roman"/>
          <w:i/>
          <w:lang w:val="kk-KZ"/>
        </w:rPr>
        <w:t>үпнұсқа</w:t>
      </w:r>
      <w:r w:rsidR="00F75B5C" w:rsidRPr="00E43196">
        <w:rPr>
          <w:i/>
        </w:rPr>
        <w:t>)</w:t>
      </w:r>
      <w:r w:rsidR="00F75B5C" w:rsidRPr="00E43196">
        <w:rPr>
          <w:i/>
        </w:rPr>
        <w:tab/>
      </w:r>
      <w:r w:rsidR="00F75B5C" w:rsidRPr="00E43196">
        <w:rPr>
          <w:i/>
        </w:rPr>
        <w:tab/>
        <w:t xml:space="preserve">                                   </w:t>
      </w:r>
    </w:p>
    <w:p w:rsidR="00DB38F7" w:rsidRDefault="00DB38F7" w:rsidP="00F75B5C">
      <w:pPr>
        <w:spacing w:after="0"/>
        <w:rPr>
          <w:i/>
          <w:lang w:val="kk-KZ"/>
        </w:rPr>
      </w:pPr>
    </w:p>
    <w:p w:rsidR="00DB38F7" w:rsidRDefault="00DB38F7" w:rsidP="00F75B5C">
      <w:pPr>
        <w:spacing w:after="0"/>
        <w:rPr>
          <w:i/>
          <w:lang w:val="kk-KZ"/>
        </w:rPr>
      </w:pPr>
    </w:p>
    <w:p w:rsidR="00DB38F7" w:rsidRDefault="00DB38F7" w:rsidP="00F75B5C">
      <w:pPr>
        <w:spacing w:after="0"/>
        <w:rPr>
          <w:i/>
          <w:lang w:val="kk-KZ"/>
        </w:rPr>
      </w:pPr>
    </w:p>
    <w:p w:rsidR="00DB38F7" w:rsidRDefault="00DB38F7" w:rsidP="00F75B5C">
      <w:pPr>
        <w:spacing w:after="0"/>
        <w:rPr>
          <w:i/>
          <w:lang w:val="kk-KZ"/>
        </w:rPr>
      </w:pPr>
    </w:p>
    <w:p w:rsidR="00F75B5C" w:rsidRPr="00DB38F7" w:rsidRDefault="00674184" w:rsidP="00F75B5C">
      <w:pPr>
        <w:spacing w:after="0"/>
        <w:rPr>
          <w:i/>
          <w:lang w:val="kk-KZ"/>
        </w:rPr>
      </w:pPr>
      <w:r w:rsidRPr="00674184">
        <w:rPr>
          <w:i/>
          <w:lang w:val="kk-KZ"/>
        </w:rPr>
        <w:t>Байланыс т</w:t>
      </w:r>
      <w:r w:rsidRPr="00674184">
        <w:rPr>
          <w:rFonts w:ascii="Times New Roman" w:hAnsi="Times New Roman" w:cs="Times New Roman"/>
          <w:i/>
          <w:lang w:val="kk-KZ"/>
        </w:rPr>
        <w:t>ұлғасының Т.А.Ә.</w:t>
      </w:r>
      <w:r w:rsidRPr="00DB38F7">
        <w:rPr>
          <w:i/>
          <w:lang w:val="kk-KZ"/>
        </w:rPr>
        <w:t xml:space="preserve"> </w:t>
      </w:r>
      <w:proofErr w:type="spellStart"/>
      <w:r w:rsidR="00F75B5C" w:rsidRPr="00DB38F7">
        <w:rPr>
          <w:i/>
          <w:color w:val="FF0000"/>
          <w:lang w:val="kk-KZ"/>
        </w:rPr>
        <w:t>Василькова</w:t>
      </w:r>
      <w:proofErr w:type="spellEnd"/>
      <w:r w:rsidR="00F75B5C" w:rsidRPr="00DB38F7">
        <w:rPr>
          <w:i/>
          <w:color w:val="FF0000"/>
          <w:lang w:val="kk-KZ"/>
        </w:rPr>
        <w:t xml:space="preserve"> Е.В</w:t>
      </w:r>
    </w:p>
    <w:p w:rsidR="00217B1A" w:rsidRPr="0028158C" w:rsidRDefault="00F75B5C" w:rsidP="0028158C">
      <w:pPr>
        <w:spacing w:after="0"/>
        <w:rPr>
          <w:i/>
        </w:rPr>
      </w:pPr>
      <w:r w:rsidRPr="00E43196">
        <w:rPr>
          <w:i/>
        </w:rPr>
        <w:t>Тел:</w:t>
      </w:r>
      <w:r w:rsidRPr="000F1E00">
        <w:rPr>
          <w:i/>
          <w:color w:val="FF0000"/>
        </w:rPr>
        <w:t>8 7272325987</w:t>
      </w:r>
    </w:p>
    <w:sectPr w:rsidR="00217B1A" w:rsidRPr="0028158C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45" w:rsidRDefault="00133D45">
      <w:pPr>
        <w:spacing w:after="0" w:line="240" w:lineRule="auto"/>
      </w:pPr>
      <w:r>
        <w:separator/>
      </w:r>
    </w:p>
  </w:endnote>
  <w:endnote w:type="continuationSeparator" w:id="0">
    <w:p w:rsidR="00133D45" w:rsidRDefault="001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2069F7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674184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45" w:rsidRDefault="00133D45">
      <w:pPr>
        <w:spacing w:after="0" w:line="240" w:lineRule="auto"/>
      </w:pPr>
      <w:r>
        <w:separator/>
      </w:r>
    </w:p>
  </w:footnote>
  <w:footnote w:type="continuationSeparator" w:id="0">
    <w:p w:rsidR="00133D45" w:rsidRDefault="0013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1505"/>
    <w:multiLevelType w:val="hybridMultilevel"/>
    <w:tmpl w:val="0F1E3E26"/>
    <w:lvl w:ilvl="0" w:tplc="C716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4057"/>
    <w:multiLevelType w:val="hybridMultilevel"/>
    <w:tmpl w:val="3A7ACA96"/>
    <w:lvl w:ilvl="0" w:tplc="C71642D8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133D45"/>
    <w:rsid w:val="00156EF1"/>
    <w:rsid w:val="002069F7"/>
    <w:rsid w:val="00217B1A"/>
    <w:rsid w:val="002229ED"/>
    <w:rsid w:val="0028158C"/>
    <w:rsid w:val="002C2563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E5E2B"/>
    <w:rsid w:val="006515E8"/>
    <w:rsid w:val="006568F0"/>
    <w:rsid w:val="00674184"/>
    <w:rsid w:val="006910BC"/>
    <w:rsid w:val="006F1118"/>
    <w:rsid w:val="00741FDE"/>
    <w:rsid w:val="008347EF"/>
    <w:rsid w:val="00920C35"/>
    <w:rsid w:val="00946252"/>
    <w:rsid w:val="0098300D"/>
    <w:rsid w:val="009E37DE"/>
    <w:rsid w:val="009F0B81"/>
    <w:rsid w:val="00A35FEA"/>
    <w:rsid w:val="00A36F67"/>
    <w:rsid w:val="00AB1341"/>
    <w:rsid w:val="00AE267E"/>
    <w:rsid w:val="00B8163C"/>
    <w:rsid w:val="00B9569D"/>
    <w:rsid w:val="00BC3EF5"/>
    <w:rsid w:val="00BF0B20"/>
    <w:rsid w:val="00BF11BB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B38F7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75B5C"/>
    <w:rsid w:val="00F82C01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BE4A"/>
  <w15:docId w15:val="{982931C3-7D44-4932-BFE0-908B3B0D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2069F7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2069F7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2069F7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31262C"/>
    <w:rsid w:val="00A87493"/>
    <w:rsid w:val="00AE1A1F"/>
    <w:rsid w:val="00C00405"/>
    <w:rsid w:val="00C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AE1A1F"/>
  </w:style>
  <w:style w:type="paragraph" w:customStyle="1" w:styleId="E59A7C923E434DF587B607DAFC43A5F3">
    <w:name w:val="E59A7C923E434DF587B607DAFC43A5F3"/>
    <w:rsid w:val="00AE1A1F"/>
  </w:style>
  <w:style w:type="paragraph" w:customStyle="1" w:styleId="04BB8924F8674F8F8DC9B3DC00D0A4D3">
    <w:name w:val="04BB8924F8674F8F8DC9B3DC00D0A4D3"/>
    <w:rsid w:val="00AE1A1F"/>
  </w:style>
  <w:style w:type="paragraph" w:customStyle="1" w:styleId="44BAEA3D65F54E6D8D54BE8BF7D84E15">
    <w:name w:val="44BAEA3D65F54E6D8D54BE8BF7D84E15"/>
    <w:rsid w:val="00AE1A1F"/>
  </w:style>
  <w:style w:type="paragraph" w:customStyle="1" w:styleId="E36AD8F939414D2C9CCF04D166238592">
    <w:name w:val="E36AD8F939414D2C9CCF04D166238592"/>
    <w:rsid w:val="00AE1A1F"/>
  </w:style>
  <w:style w:type="paragraph" w:customStyle="1" w:styleId="6867B699246B47409A25269082D4EEFA">
    <w:name w:val="6867B699246B47409A25269082D4EEFA"/>
    <w:rsid w:val="00AE1A1F"/>
  </w:style>
  <w:style w:type="paragraph" w:customStyle="1" w:styleId="F4CB9B52A33D4C8E826B84BE39C7CA71">
    <w:name w:val="F4CB9B52A33D4C8E826B84BE39C7CA71"/>
    <w:rsid w:val="00AE1A1F"/>
  </w:style>
  <w:style w:type="paragraph" w:customStyle="1" w:styleId="0BB5D2B62C994647B5DCF1DB287170F5">
    <w:name w:val="0BB5D2B62C994647B5DCF1DB287170F5"/>
    <w:rsid w:val="00AE1A1F"/>
  </w:style>
  <w:style w:type="paragraph" w:customStyle="1" w:styleId="F404DFEF58F0497A83CAFA3257945253">
    <w:name w:val="F404DFEF58F0497A83CAFA3257945253"/>
    <w:rsid w:val="00AE1A1F"/>
  </w:style>
  <w:style w:type="paragraph" w:customStyle="1" w:styleId="FDC951FB13494CC99C3F1411F39E2B3D">
    <w:name w:val="FDC951FB13494CC99C3F1411F39E2B3D"/>
    <w:rsid w:val="00AE1A1F"/>
  </w:style>
  <w:style w:type="paragraph" w:customStyle="1" w:styleId="B120F2D0A3B346EDB91E0FD8FE3836EC">
    <w:name w:val="B120F2D0A3B346EDB91E0FD8FE3836EC"/>
    <w:rsid w:val="00AE1A1F"/>
  </w:style>
  <w:style w:type="paragraph" w:customStyle="1" w:styleId="9B76F79FF1CB419EB1D5A98A78AFAA4E">
    <w:name w:val="9B76F79FF1CB419EB1D5A98A78AFAA4E"/>
    <w:rsid w:val="00AE1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4</cp:revision>
  <dcterms:created xsi:type="dcterms:W3CDTF">2019-06-24T03:56:00Z</dcterms:created>
  <dcterms:modified xsi:type="dcterms:W3CDTF">2019-07-17T07:48:00Z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