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8"/>
        <w:gridCol w:w="209"/>
        <w:gridCol w:w="209"/>
        <w:gridCol w:w="928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FA3BDB" w:rsidP="00FA3BDB">
                <w:pPr>
                  <w:pStyle w:val="afffff8"/>
                  <w:jc w:val="center"/>
                </w:pPr>
                <w:r>
                  <w:t xml:space="preserve"> «Милли»</w:t>
                </w:r>
                <w:r w:rsidR="00CC7F63">
                  <w:rPr>
                    <w:lang w:val="kk-KZ"/>
                  </w:rPr>
                  <w:t xml:space="preserve"> жауапкершілігі шектеулі серіктестігі</w:t>
                </w:r>
              </w:p>
            </w:sdtContent>
          </w:sdt>
          <w:p w:rsidR="00A36F67" w:rsidRPr="00FA3BDB" w:rsidRDefault="00CC7F63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CE38DF" w:rsidRPr="00877C97" w:rsidRDefault="00CC7F63" w:rsidP="00CE38DF">
      <w:pPr>
        <w:spacing w:after="0" w:line="240" w:lineRule="auto"/>
        <w:rPr>
          <w:rFonts w:ascii="Times New Roman" w:eastAsia="Batang" w:hAnsi="Times New Roman"/>
          <w:sz w:val="24"/>
        </w:rPr>
      </w:pPr>
      <w:proofErr w:type="spellStart"/>
      <w:r>
        <w:rPr>
          <w:rFonts w:ascii="Times New Roman" w:eastAsia="Batang" w:hAnsi="Times New Roman"/>
          <w:sz w:val="24"/>
          <w:lang w:val="kk-KZ"/>
        </w:rPr>
        <w:t>Шығ</w:t>
      </w:r>
      <w:proofErr w:type="spellEnd"/>
      <w:r w:rsidR="00CE38DF" w:rsidRPr="00877C97">
        <w:rPr>
          <w:rFonts w:ascii="Times New Roman" w:eastAsia="Batang" w:hAnsi="Times New Roman"/>
          <w:sz w:val="24"/>
        </w:rPr>
        <w:t xml:space="preserve">.№ </w:t>
      </w:r>
      <w:r w:rsidR="00CE38DF" w:rsidRPr="00F14DA2">
        <w:rPr>
          <w:rFonts w:ascii="Times New Roman" w:eastAsia="Batang" w:hAnsi="Times New Roman"/>
          <w:color w:val="FF0000"/>
          <w:sz w:val="24"/>
        </w:rPr>
        <w:t>25</w:t>
      </w:r>
    </w:p>
    <w:p w:rsidR="00CE38DF" w:rsidRPr="00877C97" w:rsidRDefault="00CC7F63" w:rsidP="00CE38DF">
      <w:pPr>
        <w:spacing w:after="0" w:line="240" w:lineRule="auto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  <w:lang w:val="kk-KZ"/>
        </w:rPr>
        <w:t>Күні</w:t>
      </w:r>
      <w:r w:rsidR="00CE38DF" w:rsidRPr="00877C97">
        <w:rPr>
          <w:rFonts w:ascii="Times New Roman" w:eastAsia="Batang" w:hAnsi="Times New Roman"/>
          <w:sz w:val="24"/>
        </w:rPr>
        <w:t xml:space="preserve"> </w:t>
      </w:r>
      <w:r w:rsidR="00CE38DF" w:rsidRPr="00877C97">
        <w:rPr>
          <w:rFonts w:ascii="Times New Roman" w:eastAsia="Batang" w:hAnsi="Times New Roman"/>
          <w:sz w:val="24"/>
        </w:rPr>
        <w:tab/>
      </w:r>
      <w:r w:rsidR="00CE38DF" w:rsidRPr="00F14DA2">
        <w:rPr>
          <w:rFonts w:ascii="Times New Roman" w:eastAsia="Batang" w:hAnsi="Times New Roman"/>
          <w:color w:val="FF0000"/>
          <w:sz w:val="24"/>
        </w:rPr>
        <w:t>12.03.2019</w:t>
      </w:r>
    </w:p>
    <w:p w:rsidR="00CC7F63" w:rsidRPr="00CC7F63" w:rsidRDefault="00CC7F63" w:rsidP="00CC7F63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7F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7F63">
        <w:rPr>
          <w:rFonts w:ascii="Times New Roman" w:hAnsi="Times New Roman" w:cs="Times New Roman"/>
          <w:sz w:val="24"/>
          <w:szCs w:val="24"/>
        </w:rPr>
        <w:t>Кселл</w:t>
      </w:r>
      <w:proofErr w:type="spellEnd"/>
      <w:r w:rsidRPr="00CC7F63">
        <w:rPr>
          <w:rFonts w:ascii="Times New Roman" w:hAnsi="Times New Roman" w:cs="Times New Roman"/>
          <w:sz w:val="24"/>
          <w:szCs w:val="24"/>
        </w:rPr>
        <w:t>»</w:t>
      </w:r>
      <w:r w:rsidRPr="00CC7F63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</w:p>
    <w:p w:rsidR="00CC7F63" w:rsidRPr="00CC7F63" w:rsidRDefault="00CC7F63" w:rsidP="00CC7F63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7F63">
        <w:rPr>
          <w:rFonts w:ascii="Times New Roman" w:hAnsi="Times New Roman" w:cs="Times New Roman"/>
          <w:sz w:val="24"/>
          <w:szCs w:val="24"/>
          <w:lang w:val="kk-KZ"/>
        </w:rPr>
        <w:t>Бас атқарушы директорына</w:t>
      </w:r>
    </w:p>
    <w:p w:rsidR="00CE38DF" w:rsidRPr="00CC7F63" w:rsidRDefault="00CE38DF" w:rsidP="00CE38DF">
      <w:pPr>
        <w:ind w:left="5760"/>
        <w:jc w:val="both"/>
        <w:rPr>
          <w:rFonts w:ascii="Times New Roman" w:hAnsi="Times New Roman"/>
          <w:sz w:val="24"/>
          <w:lang w:val="kk-KZ"/>
        </w:rPr>
      </w:pPr>
    </w:p>
    <w:p w:rsidR="00CE38DF" w:rsidRDefault="00CE38DF" w:rsidP="00CE38DF">
      <w:pPr>
        <w:rPr>
          <w:rFonts w:ascii="Times New Roman" w:hAnsi="Times New Roman"/>
          <w:sz w:val="24"/>
        </w:rPr>
      </w:pPr>
    </w:p>
    <w:p w:rsidR="00CE38DF" w:rsidRDefault="00CC7F63" w:rsidP="00CE38DF">
      <w:pPr>
        <w:spacing w:after="120"/>
        <w:jc w:val="both"/>
        <w:rPr>
          <w:rFonts w:ascii="Times New Roman" w:eastAsia="Batang" w:hAnsi="Times New Roman"/>
          <w:i/>
        </w:rPr>
      </w:pPr>
      <w:r>
        <w:rPr>
          <w:rFonts w:ascii="Times New Roman" w:hAnsi="Times New Roman"/>
          <w:sz w:val="24"/>
          <w:lang w:val="kk-KZ"/>
        </w:rPr>
        <w:t>«Дербес деректер мен оларды қорғау туралы» ҚР Заңының талаптарына байланысты, осы хатпен Сізден «</w:t>
      </w:r>
      <w:proofErr w:type="spellStart"/>
      <w:r>
        <w:rPr>
          <w:rFonts w:ascii="Times New Roman" w:hAnsi="Times New Roman"/>
          <w:sz w:val="24"/>
          <w:lang w:val="kk-KZ"/>
        </w:rPr>
        <w:t>Кселл</w:t>
      </w:r>
      <w:proofErr w:type="spellEnd"/>
      <w:r>
        <w:rPr>
          <w:rFonts w:ascii="Times New Roman" w:hAnsi="Times New Roman"/>
          <w:sz w:val="24"/>
          <w:lang w:val="kk-KZ"/>
        </w:rPr>
        <w:t xml:space="preserve">» АҚ </w:t>
      </w:r>
      <w:proofErr w:type="spellStart"/>
      <w:r>
        <w:rPr>
          <w:rFonts w:ascii="Times New Roman" w:hAnsi="Times New Roman"/>
          <w:sz w:val="24"/>
          <w:lang w:val="kk-KZ"/>
        </w:rPr>
        <w:t>Колл</w:t>
      </w:r>
      <w:proofErr w:type="spellEnd"/>
      <w:r>
        <w:rPr>
          <w:rFonts w:ascii="Times New Roman" w:hAnsi="Times New Roman"/>
          <w:sz w:val="24"/>
          <w:lang w:val="kk-KZ"/>
        </w:rPr>
        <w:t xml:space="preserve">-орталығына жүгінген кезде, біздің Компанияға рәсімделген нөмірлер бойынша абоненттердің дербес деректерін алу үшін келесідей </w:t>
      </w:r>
      <w:r w:rsidRPr="00F14DA2">
        <w:rPr>
          <w:rFonts w:ascii="Times New Roman" w:eastAsia="Batang" w:hAnsi="Times New Roman"/>
          <w:color w:val="FF0000"/>
        </w:rPr>
        <w:t>«</w:t>
      </w:r>
      <w:r w:rsidRPr="00F14DA2">
        <w:rPr>
          <w:rFonts w:ascii="Times New Roman" w:eastAsia="Batang" w:hAnsi="Times New Roman"/>
          <w:i/>
          <w:color w:val="FF0000"/>
          <w:sz w:val="20"/>
        </w:rPr>
        <w:t>Милли</w:t>
      </w:r>
      <w:r w:rsidRPr="00F14DA2">
        <w:rPr>
          <w:rFonts w:ascii="Times New Roman" w:eastAsia="Batang" w:hAnsi="Times New Roman"/>
          <w:i/>
          <w:color w:val="FF0000"/>
        </w:rPr>
        <w:t>»</w:t>
      </w:r>
      <w:r>
        <w:rPr>
          <w:rFonts w:ascii="Times New Roman" w:eastAsia="Batang" w:hAnsi="Times New Roman"/>
          <w:i/>
          <w:sz w:val="18"/>
          <w:lang w:val="kk-KZ"/>
        </w:rPr>
        <w:t xml:space="preserve"> </w:t>
      </w:r>
      <w:r>
        <w:rPr>
          <w:rFonts w:ascii="Times New Roman" w:hAnsi="Times New Roman"/>
          <w:color w:val="FF0000"/>
          <w:sz w:val="24"/>
          <w:lang w:val="kk-KZ"/>
        </w:rPr>
        <w:t>ЖШС-ға</w:t>
      </w:r>
      <w:r>
        <w:rPr>
          <w:rFonts w:ascii="Times New Roman" w:eastAsia="Batang" w:hAnsi="Times New Roman"/>
          <w:i/>
          <w:sz w:val="18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келесідей </w:t>
      </w:r>
      <w:proofErr w:type="spellStart"/>
      <w:r>
        <w:rPr>
          <w:rFonts w:ascii="Times New Roman" w:hAnsi="Times New Roman"/>
          <w:sz w:val="24"/>
          <w:lang w:val="kk-KZ"/>
        </w:rPr>
        <w:t>Құпиясөзді</w:t>
      </w:r>
      <w:proofErr w:type="spellEnd"/>
      <w:r>
        <w:rPr>
          <w:rFonts w:ascii="Times New Roman" w:hAnsi="Times New Roman"/>
          <w:sz w:val="24"/>
          <w:lang w:val="kk-KZ"/>
        </w:rPr>
        <w:t xml:space="preserve"> бекітуіңізді сұраймыз</w:t>
      </w:r>
      <w:r w:rsidR="00CE38DF">
        <w:rPr>
          <w:rFonts w:ascii="Times New Roman" w:eastAsia="Batang" w:hAnsi="Times New Roman"/>
          <w:sz w:val="24"/>
        </w:rPr>
        <w:t xml:space="preserve">- </w:t>
      </w:r>
      <w:r w:rsidR="00CE38DF" w:rsidRPr="00F14DA2">
        <w:rPr>
          <w:rFonts w:ascii="Times New Roman" w:eastAsia="Batang" w:hAnsi="Times New Roman"/>
          <w:color w:val="FF0000"/>
        </w:rPr>
        <w:t>«</w:t>
      </w:r>
      <w:r w:rsidR="00CE38DF" w:rsidRPr="00F14DA2">
        <w:rPr>
          <w:rFonts w:ascii="Times New Roman" w:eastAsia="Batang" w:hAnsi="Times New Roman"/>
          <w:i/>
          <w:color w:val="FF0000"/>
          <w:highlight w:val="lightGray"/>
        </w:rPr>
        <w:t>М</w:t>
      </w:r>
      <w:r w:rsidR="00ED7E36">
        <w:rPr>
          <w:rFonts w:ascii="Times New Roman" w:eastAsia="Batang" w:hAnsi="Times New Roman"/>
          <w:i/>
          <w:color w:val="FF0000"/>
          <w:highlight w:val="lightGray"/>
        </w:rPr>
        <w:t>ИЛЛИ</w:t>
      </w:r>
      <w:bookmarkStart w:id="0" w:name="_GoBack"/>
      <w:bookmarkEnd w:id="0"/>
      <w:r w:rsidR="00CE38DF" w:rsidRPr="00F14DA2">
        <w:rPr>
          <w:rFonts w:ascii="Times New Roman" w:eastAsia="Batang" w:hAnsi="Times New Roman"/>
          <w:i/>
          <w:color w:val="FF0000"/>
        </w:rPr>
        <w:t>»</w:t>
      </w:r>
      <w:r w:rsidR="00CE38DF">
        <w:rPr>
          <w:rFonts w:ascii="Times New Roman" w:eastAsia="Batang" w:hAnsi="Times New Roman"/>
          <w:i/>
        </w:rPr>
        <w:t>(</w:t>
      </w:r>
      <w:proofErr w:type="spellStart"/>
      <w:r>
        <w:rPr>
          <w:rFonts w:ascii="Times New Roman" w:eastAsia="Batang" w:hAnsi="Times New Roman"/>
          <w:i/>
          <w:sz w:val="18"/>
          <w:lang w:val="kk-KZ"/>
        </w:rPr>
        <w:t>Құпиясөзді</w:t>
      </w:r>
      <w:proofErr w:type="spellEnd"/>
      <w:r>
        <w:rPr>
          <w:rFonts w:ascii="Times New Roman" w:eastAsia="Batang" w:hAnsi="Times New Roman"/>
          <w:i/>
          <w:sz w:val="18"/>
          <w:lang w:val="kk-KZ"/>
        </w:rPr>
        <w:t xml:space="preserve"> көрсету</w:t>
      </w:r>
      <w:r w:rsidR="00CE38DF">
        <w:rPr>
          <w:rFonts w:ascii="Times New Roman" w:eastAsia="Batang" w:hAnsi="Times New Roman"/>
          <w:i/>
        </w:rPr>
        <w:t xml:space="preserve">). </w:t>
      </w:r>
    </w:p>
    <w:p w:rsidR="00CE38DF" w:rsidRDefault="00CC7F63" w:rsidP="00CE38DF">
      <w:pPr>
        <w:spacing w:after="1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lang w:val="kk-KZ"/>
        </w:rPr>
        <w:t xml:space="preserve">Сонымен қатар, біздің </w:t>
      </w:r>
      <w:proofErr w:type="spellStart"/>
      <w:r>
        <w:rPr>
          <w:rFonts w:ascii="Times New Roman" w:eastAsia="Batang" w:hAnsi="Times New Roman"/>
          <w:lang w:val="kk-KZ"/>
        </w:rPr>
        <w:t>Компниямыздың</w:t>
      </w:r>
      <w:proofErr w:type="spellEnd"/>
      <w:r>
        <w:rPr>
          <w:rFonts w:ascii="Times New Roman" w:eastAsia="Batang" w:hAnsi="Times New Roman"/>
          <w:lang w:val="kk-KZ"/>
        </w:rPr>
        <w:t xml:space="preserve"> байланыс тұлғасы ретінде төмендегі тұлғаның  тағайындалғанын хабарлаймыз</w:t>
      </w:r>
      <w:r w:rsidR="00CE38DF">
        <w:rPr>
          <w:rFonts w:ascii="Times New Roman" w:eastAsia="Batang" w:hAnsi="Times New Roman"/>
          <w:sz w:val="24"/>
        </w:rPr>
        <w:t>:</w:t>
      </w:r>
    </w:p>
    <w:tbl>
      <w:tblPr>
        <w:tblStyle w:val="afffff3"/>
        <w:tblW w:w="0" w:type="auto"/>
        <w:tblInd w:w="108" w:type="dxa"/>
        <w:tblLook w:val="04A0" w:firstRow="1" w:lastRow="0" w:firstColumn="1" w:lastColumn="0" w:noHBand="0" w:noVBand="1"/>
      </w:tblPr>
      <w:tblGrid>
        <w:gridCol w:w="4164"/>
        <w:gridCol w:w="4607"/>
      </w:tblGrid>
      <w:tr w:rsidR="00CE38DF" w:rsidRPr="00ED7E36" w:rsidTr="00083EA0">
        <w:tc>
          <w:tcPr>
            <w:tcW w:w="4335" w:type="dxa"/>
          </w:tcPr>
          <w:p w:rsidR="00CE38DF" w:rsidRPr="00CC7F63" w:rsidRDefault="00CC7F63" w:rsidP="00083EA0">
            <w:pPr>
              <w:spacing w:after="120"/>
              <w:jc w:val="center"/>
              <w:rPr>
                <w:rFonts w:ascii="Times New Roman" w:eastAsia="Batang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lang w:val="kk-KZ"/>
              </w:rPr>
              <w:t>Байланыс тұлғасының Т.А.Ә.</w:t>
            </w:r>
          </w:p>
        </w:tc>
        <w:tc>
          <w:tcPr>
            <w:tcW w:w="4755" w:type="dxa"/>
          </w:tcPr>
          <w:p w:rsidR="00CE38DF" w:rsidRPr="00CC7F63" w:rsidRDefault="00CC7F63" w:rsidP="00083EA0">
            <w:pPr>
              <w:spacing w:after="120"/>
              <w:jc w:val="center"/>
              <w:rPr>
                <w:rFonts w:ascii="Times New Roman" w:eastAsia="Batang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lang w:val="kk-KZ"/>
              </w:rPr>
              <w:t xml:space="preserve">Байланыс тұлғасының ұялы телефонының нөмірі </w:t>
            </w:r>
          </w:p>
          <w:p w:rsidR="00CE38DF" w:rsidRPr="00CC7F63" w:rsidRDefault="00CE38DF" w:rsidP="00CC7F63">
            <w:pPr>
              <w:spacing w:after="120"/>
              <w:jc w:val="center"/>
              <w:rPr>
                <w:rFonts w:ascii="Times New Roman" w:eastAsia="Batang" w:hAnsi="Times New Roman"/>
                <w:i/>
                <w:sz w:val="18"/>
                <w:szCs w:val="18"/>
                <w:lang w:val="kk-KZ"/>
              </w:rPr>
            </w:pPr>
            <w:r w:rsidRPr="00CC7F63">
              <w:rPr>
                <w:rFonts w:ascii="Times New Roman" w:eastAsia="Batang" w:hAnsi="Times New Roman"/>
                <w:i/>
                <w:sz w:val="18"/>
                <w:szCs w:val="18"/>
                <w:lang w:val="kk-KZ"/>
              </w:rPr>
              <w:t>(</w:t>
            </w:r>
            <w:r w:rsidR="00CC7F63">
              <w:rPr>
                <w:rFonts w:ascii="Times New Roman" w:eastAsia="Batang" w:hAnsi="Times New Roman"/>
                <w:i/>
                <w:sz w:val="18"/>
                <w:szCs w:val="18"/>
                <w:lang w:val="kk-KZ"/>
              </w:rPr>
              <w:t>жоғарыда көрсетілген Компанияға рәсімделген/корпоративтік тобына кіретін нөмір)</w:t>
            </w:r>
          </w:p>
        </w:tc>
      </w:tr>
      <w:tr w:rsidR="00CE38DF" w:rsidTr="00083EA0">
        <w:tc>
          <w:tcPr>
            <w:tcW w:w="4335" w:type="dxa"/>
          </w:tcPr>
          <w:p w:rsidR="00CE38DF" w:rsidRDefault="00CE38DF" w:rsidP="00083EA0">
            <w:pPr>
              <w:spacing w:after="120"/>
              <w:jc w:val="both"/>
              <w:rPr>
                <w:rFonts w:ascii="Times New Roman" w:eastAsia="Batang" w:hAnsi="Times New Roman"/>
                <w:sz w:val="24"/>
              </w:rPr>
            </w:pPr>
            <w:r w:rsidRPr="00CC7F63">
              <w:rPr>
                <w:rFonts w:ascii="Times New Roman" w:eastAsia="Batang" w:hAnsi="Times New Roman"/>
                <w:sz w:val="24"/>
                <w:lang w:val="kk-KZ"/>
              </w:rPr>
              <w:t xml:space="preserve">    </w:t>
            </w:r>
            <w:r w:rsidR="00F14DA2" w:rsidRPr="00F14DA2">
              <w:rPr>
                <w:rFonts w:ascii="Times New Roman" w:eastAsia="Batang" w:hAnsi="Times New Roman"/>
                <w:color w:val="FF0000"/>
                <w:sz w:val="24"/>
              </w:rPr>
              <w:t>Васильева Инна</w:t>
            </w:r>
          </w:p>
        </w:tc>
        <w:tc>
          <w:tcPr>
            <w:tcW w:w="4755" w:type="dxa"/>
          </w:tcPr>
          <w:p w:rsidR="00CE38DF" w:rsidRPr="00F14DA2" w:rsidRDefault="00F14DA2" w:rsidP="00083EA0">
            <w:pPr>
              <w:spacing w:after="120"/>
              <w:jc w:val="both"/>
              <w:rPr>
                <w:rFonts w:ascii="Times New Roman" w:eastAsia="Batang" w:hAnsi="Times New Roman"/>
                <w:color w:val="FF0000"/>
                <w:sz w:val="24"/>
              </w:rPr>
            </w:pPr>
            <w:r w:rsidRPr="00F14DA2">
              <w:rPr>
                <w:rFonts w:ascii="Times New Roman" w:eastAsia="Batang" w:hAnsi="Times New Roman"/>
                <w:color w:val="FF0000"/>
                <w:sz w:val="24"/>
              </w:rPr>
              <w:t>+7 7780624207</w:t>
            </w:r>
          </w:p>
        </w:tc>
      </w:tr>
    </w:tbl>
    <w:p w:rsidR="00CE38DF" w:rsidRPr="000C1337" w:rsidRDefault="00CC7F63" w:rsidP="00CE38DF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Сонымен қатар, осы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хатпе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қазіргі кезде біздің Компаниямызға рәсімделген абоненттік нөмірлер және кейіннен де біздің Компаниямызға рәсімделетін болатын нөмірлер бойынша дербес деректерді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Колл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-орталыққа жүгінген жоғарыда көрсетілген байланыс тұлғасына және/немесе жоғарыда көрсетілген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Құпиясөзді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хабарлаған тұлғаға ұсынуға келісетінімізді мәлімдейміз. </w:t>
      </w:r>
    </w:p>
    <w:p w:rsidR="00CE38DF" w:rsidRPr="007267CB" w:rsidRDefault="00CC7F63" w:rsidP="00CE38D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Осы хат арқылы жоғарыда аталған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құпиясөздің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құпиялығын сақтау және оны жоғалтқан не оған үшінші тұлғалар заңсыз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қолжетімділік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алған жағдайда, «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Кселл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» АҚ-ға жазбаша түрде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құпиясөзді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ауыстыру немесе жоғарыда аталған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құпиясөз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бойынша ақпаратты ұсынуды тоқтату туралы хабар беру міндеттемесін өзімізге аламыз</w:t>
      </w:r>
      <w:r w:rsidR="00CE38DF">
        <w:rPr>
          <w:rFonts w:ascii="Times New Roman" w:hAnsi="Times New Roman"/>
          <w:sz w:val="24"/>
          <w:szCs w:val="24"/>
        </w:rPr>
        <w:t xml:space="preserve">.     </w:t>
      </w:r>
      <w:r w:rsidR="00CE38DF" w:rsidRPr="007267CB">
        <w:rPr>
          <w:rFonts w:ascii="Times New Roman" w:hAnsi="Times New Roman"/>
          <w:sz w:val="24"/>
          <w:szCs w:val="24"/>
        </w:rPr>
        <w:t xml:space="preserve"> </w:t>
      </w:r>
    </w:p>
    <w:p w:rsidR="00CC7F63" w:rsidRPr="00CC7F63" w:rsidRDefault="00CC7F63" w:rsidP="00CE38DF">
      <w:pPr>
        <w:jc w:val="both"/>
        <w:rPr>
          <w:rFonts w:ascii="Times New Roman" w:hAnsi="Times New Roman"/>
          <w:sz w:val="24"/>
          <w:lang w:val="kk-KZ"/>
        </w:rPr>
      </w:pPr>
    </w:p>
    <w:p w:rsidR="00F14DA2" w:rsidRPr="00ED7E36" w:rsidRDefault="00CC7F63" w:rsidP="00F14DA2">
      <w:pPr>
        <w:spacing w:before="120" w:after="120" w:line="240" w:lineRule="auto"/>
        <w:jc w:val="both"/>
        <w:rPr>
          <w:rFonts w:ascii="Times New Roman" w:eastAsia="Batang" w:hAnsi="Times New Roman"/>
          <w:lang w:val="kk-KZ"/>
        </w:rPr>
      </w:pPr>
      <w:r>
        <w:rPr>
          <w:rFonts w:ascii="Times New Roman" w:eastAsia="Batang" w:hAnsi="Times New Roman"/>
          <w:lang w:val="kk-KZ"/>
        </w:rPr>
        <w:t>Басшының Т.А.Ә.</w:t>
      </w:r>
      <w:r w:rsidR="00CE38DF" w:rsidRPr="00CC7F63">
        <w:rPr>
          <w:rFonts w:ascii="Times New Roman" w:eastAsia="Batang" w:hAnsi="Times New Roman"/>
          <w:lang w:val="kk-KZ"/>
        </w:rPr>
        <w:t xml:space="preserve"> </w:t>
      </w:r>
      <w:r w:rsidR="00F14DA2" w:rsidRPr="00CC7F63">
        <w:rPr>
          <w:rFonts w:ascii="Times New Roman" w:eastAsia="Batang" w:hAnsi="Times New Roman"/>
          <w:lang w:val="kk-KZ"/>
        </w:rPr>
        <w:t xml:space="preserve"> </w:t>
      </w:r>
      <w:proofErr w:type="spellStart"/>
      <w:r w:rsidR="00F14DA2" w:rsidRPr="00CC7F63">
        <w:rPr>
          <w:rFonts w:ascii="Times New Roman" w:eastAsia="Batang" w:hAnsi="Times New Roman"/>
          <w:color w:val="FF0000"/>
          <w:lang w:val="kk-KZ"/>
        </w:rPr>
        <w:t>Сологуб</w:t>
      </w:r>
      <w:proofErr w:type="spellEnd"/>
      <w:r w:rsidR="00F14DA2" w:rsidRPr="00CC7F63">
        <w:rPr>
          <w:rFonts w:ascii="Times New Roman" w:eastAsia="Batang" w:hAnsi="Times New Roman"/>
          <w:color w:val="FF0000"/>
          <w:lang w:val="kk-KZ"/>
        </w:rPr>
        <w:t xml:space="preserve"> В.А.</w:t>
      </w:r>
      <w:r w:rsidR="00CE38DF" w:rsidRPr="00CC7F63">
        <w:rPr>
          <w:rFonts w:ascii="Times New Roman" w:eastAsia="Batang" w:hAnsi="Times New Roman"/>
          <w:lang w:val="kk-KZ"/>
        </w:rPr>
        <w:tab/>
      </w:r>
      <w:r w:rsidR="00CE38DF" w:rsidRPr="00CC7F63">
        <w:rPr>
          <w:rFonts w:ascii="Times New Roman" w:eastAsia="Batang" w:hAnsi="Times New Roman"/>
          <w:lang w:val="kk-KZ"/>
        </w:rPr>
        <w:tab/>
      </w:r>
      <w:r w:rsidRPr="00ED7E36">
        <w:rPr>
          <w:rFonts w:ascii="Times New Roman" w:eastAsia="Batang" w:hAnsi="Times New Roman"/>
          <w:lang w:val="kk-KZ"/>
        </w:rPr>
        <w:t>МО</w:t>
      </w:r>
      <w:r w:rsidR="00CE38DF" w:rsidRPr="00ED7E36">
        <w:rPr>
          <w:rFonts w:ascii="Times New Roman" w:eastAsia="Batang" w:hAnsi="Times New Roman"/>
          <w:lang w:val="kk-KZ"/>
        </w:rPr>
        <w:t xml:space="preserve"> (</w:t>
      </w:r>
      <w:r>
        <w:rPr>
          <w:rFonts w:ascii="Times New Roman" w:eastAsia="Batang" w:hAnsi="Times New Roman"/>
          <w:lang w:val="kk-KZ"/>
        </w:rPr>
        <w:t>түпнұсқа</w:t>
      </w:r>
      <w:r w:rsidR="00CE38DF" w:rsidRPr="00ED7E36">
        <w:rPr>
          <w:rFonts w:ascii="Times New Roman" w:eastAsia="Batang" w:hAnsi="Times New Roman"/>
          <w:lang w:val="kk-KZ"/>
        </w:rPr>
        <w:t>)</w:t>
      </w:r>
      <w:r w:rsidR="00CE38DF" w:rsidRPr="00ED7E36">
        <w:rPr>
          <w:rFonts w:ascii="Times New Roman" w:eastAsia="Batang" w:hAnsi="Times New Roman"/>
          <w:lang w:val="kk-KZ"/>
        </w:rPr>
        <w:tab/>
        <w:t xml:space="preserve"> </w:t>
      </w:r>
      <w:r w:rsidR="00F14DA2" w:rsidRPr="00ED7E36">
        <w:rPr>
          <w:rFonts w:ascii="Times New Roman" w:eastAsia="Batang" w:hAnsi="Times New Roman"/>
          <w:lang w:val="kk-KZ"/>
        </w:rPr>
        <w:t xml:space="preserve">  ______________________</w:t>
      </w:r>
    </w:p>
    <w:p w:rsidR="00CE38DF" w:rsidRPr="00ED7E36" w:rsidRDefault="00CC7F63" w:rsidP="00F14DA2">
      <w:pPr>
        <w:spacing w:before="120" w:after="120" w:line="240" w:lineRule="auto"/>
        <w:jc w:val="both"/>
        <w:rPr>
          <w:rFonts w:ascii="Times New Roman" w:eastAsia="Batang" w:hAnsi="Times New Roman"/>
          <w:color w:val="FF0000"/>
          <w:lang w:val="kk-KZ"/>
        </w:rPr>
      </w:pPr>
      <w:r>
        <w:rPr>
          <w:rFonts w:ascii="Times New Roman" w:eastAsia="Batang" w:hAnsi="Times New Roman"/>
          <w:lang w:val="kk-KZ"/>
        </w:rPr>
        <w:t>Байланыс тұлғасының Т.А.Ә.</w:t>
      </w:r>
      <w:r w:rsidR="00F14DA2" w:rsidRPr="00ED7E36">
        <w:rPr>
          <w:rFonts w:ascii="Times New Roman" w:eastAsia="Batang" w:hAnsi="Times New Roman"/>
          <w:lang w:val="kk-KZ"/>
        </w:rPr>
        <w:t xml:space="preserve"> </w:t>
      </w:r>
      <w:r w:rsidR="00F14DA2" w:rsidRPr="00ED7E36">
        <w:rPr>
          <w:rFonts w:ascii="Times New Roman" w:eastAsia="Batang" w:hAnsi="Times New Roman"/>
          <w:color w:val="FF0000"/>
          <w:lang w:val="kk-KZ"/>
        </w:rPr>
        <w:t>Васильева И.</w:t>
      </w:r>
    </w:p>
    <w:p w:rsidR="00217B1A" w:rsidRPr="00CC7F63" w:rsidRDefault="00CE38DF" w:rsidP="00CC7F63">
      <w:pPr>
        <w:spacing w:after="0" w:line="240" w:lineRule="auto"/>
        <w:rPr>
          <w:rFonts w:ascii="Times New Roman" w:eastAsia="Batang" w:hAnsi="Times New Roman"/>
          <w:color w:val="FF0000"/>
          <w:lang w:val="kk-KZ"/>
        </w:rPr>
      </w:pPr>
      <w:r w:rsidRPr="001E1E3E">
        <w:rPr>
          <w:rFonts w:ascii="Times New Roman" w:eastAsia="Batang" w:hAnsi="Times New Roman"/>
        </w:rPr>
        <w:t>Тел:</w:t>
      </w:r>
      <w:r w:rsidR="00F14DA2">
        <w:rPr>
          <w:rFonts w:ascii="Times New Roman" w:eastAsia="Batang" w:hAnsi="Times New Roman"/>
        </w:rPr>
        <w:t xml:space="preserve"> </w:t>
      </w:r>
      <w:r w:rsidR="00F14DA2" w:rsidRPr="00F14DA2">
        <w:rPr>
          <w:rFonts w:ascii="Times New Roman" w:eastAsia="Batang" w:hAnsi="Times New Roman"/>
          <w:color w:val="FF0000"/>
        </w:rPr>
        <w:t>7273569812</w:t>
      </w:r>
    </w:p>
    <w:sectPr w:rsidR="00217B1A" w:rsidRPr="00CC7F63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88" w:rsidRDefault="00A96388">
      <w:pPr>
        <w:spacing w:after="0" w:line="240" w:lineRule="auto"/>
      </w:pPr>
      <w:r>
        <w:separator/>
      </w:r>
    </w:p>
  </w:endnote>
  <w:endnote w:type="continuationSeparator" w:id="0">
    <w:p w:rsidR="00A96388" w:rsidRDefault="00A9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21292A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CC7F63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88" w:rsidRDefault="00A96388">
      <w:pPr>
        <w:spacing w:after="0" w:line="240" w:lineRule="auto"/>
      </w:pPr>
      <w:r>
        <w:separator/>
      </w:r>
    </w:p>
  </w:footnote>
  <w:footnote w:type="continuationSeparator" w:id="0">
    <w:p w:rsidR="00A96388" w:rsidRDefault="00A9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018A6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234A8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DB"/>
    <w:rsid w:val="00000A9D"/>
    <w:rsid w:val="0002564C"/>
    <w:rsid w:val="00093079"/>
    <w:rsid w:val="00156EF1"/>
    <w:rsid w:val="0021292A"/>
    <w:rsid w:val="00217B1A"/>
    <w:rsid w:val="002229ED"/>
    <w:rsid w:val="00283EA2"/>
    <w:rsid w:val="002C2563"/>
    <w:rsid w:val="002D4750"/>
    <w:rsid w:val="00343FBB"/>
    <w:rsid w:val="0037096C"/>
    <w:rsid w:val="003D0FBD"/>
    <w:rsid w:val="00401E15"/>
    <w:rsid w:val="00444E21"/>
    <w:rsid w:val="00480808"/>
    <w:rsid w:val="004B5284"/>
    <w:rsid w:val="004F1FB1"/>
    <w:rsid w:val="00565E2F"/>
    <w:rsid w:val="005E5E2B"/>
    <w:rsid w:val="005F73B3"/>
    <w:rsid w:val="006515E8"/>
    <w:rsid w:val="006568F0"/>
    <w:rsid w:val="006F1118"/>
    <w:rsid w:val="00735A58"/>
    <w:rsid w:val="007418F6"/>
    <w:rsid w:val="00741FDE"/>
    <w:rsid w:val="00806B0A"/>
    <w:rsid w:val="00833CE2"/>
    <w:rsid w:val="008347EF"/>
    <w:rsid w:val="00920C35"/>
    <w:rsid w:val="00946252"/>
    <w:rsid w:val="0098300D"/>
    <w:rsid w:val="009E37DE"/>
    <w:rsid w:val="009F0B81"/>
    <w:rsid w:val="00A35FEA"/>
    <w:rsid w:val="00A36F67"/>
    <w:rsid w:val="00A863A0"/>
    <w:rsid w:val="00A96388"/>
    <w:rsid w:val="00AB1341"/>
    <w:rsid w:val="00AE267E"/>
    <w:rsid w:val="00B8163C"/>
    <w:rsid w:val="00B9569D"/>
    <w:rsid w:val="00BC3EF5"/>
    <w:rsid w:val="00BF473C"/>
    <w:rsid w:val="00C16696"/>
    <w:rsid w:val="00C62B67"/>
    <w:rsid w:val="00CB2712"/>
    <w:rsid w:val="00CC7F63"/>
    <w:rsid w:val="00CD5E29"/>
    <w:rsid w:val="00CE38DF"/>
    <w:rsid w:val="00D102F5"/>
    <w:rsid w:val="00D25C8E"/>
    <w:rsid w:val="00D35E92"/>
    <w:rsid w:val="00D4190C"/>
    <w:rsid w:val="00D611FE"/>
    <w:rsid w:val="00D66811"/>
    <w:rsid w:val="00D906CA"/>
    <w:rsid w:val="00DF591C"/>
    <w:rsid w:val="00E12DAB"/>
    <w:rsid w:val="00E156BA"/>
    <w:rsid w:val="00E746CF"/>
    <w:rsid w:val="00EB1088"/>
    <w:rsid w:val="00ED7E36"/>
    <w:rsid w:val="00EE4599"/>
    <w:rsid w:val="00F07379"/>
    <w:rsid w:val="00F14DA2"/>
    <w:rsid w:val="00F30102"/>
    <w:rsid w:val="00F353FD"/>
    <w:rsid w:val="00F4343E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531F4"/>
  <w15:docId w15:val="{80F7B7F5-C1D3-45FB-AE83-61C47C88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21292A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21292A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21292A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110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Заголовок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paragraph" w:customStyle="1" w:styleId="ListParagraph1">
    <w:name w:val="List Paragraph1"/>
    <w:basedOn w:val="a1"/>
    <w:rsid w:val="00741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047CEC"/>
    <w:rsid w:val="002638CC"/>
    <w:rsid w:val="009853CE"/>
    <w:rsid w:val="00C00405"/>
    <w:rsid w:val="00C07EF6"/>
    <w:rsid w:val="00E666BE"/>
    <w:rsid w:val="00F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F60023"/>
  </w:style>
  <w:style w:type="paragraph" w:customStyle="1" w:styleId="E59A7C923E434DF587B607DAFC43A5F3">
    <w:name w:val="E59A7C923E434DF587B607DAFC43A5F3"/>
    <w:rsid w:val="00F60023"/>
  </w:style>
  <w:style w:type="paragraph" w:customStyle="1" w:styleId="04BB8924F8674F8F8DC9B3DC00D0A4D3">
    <w:name w:val="04BB8924F8674F8F8DC9B3DC00D0A4D3"/>
    <w:rsid w:val="00F60023"/>
  </w:style>
  <w:style w:type="paragraph" w:customStyle="1" w:styleId="44BAEA3D65F54E6D8D54BE8BF7D84E15">
    <w:name w:val="44BAEA3D65F54E6D8D54BE8BF7D84E15"/>
    <w:rsid w:val="00F60023"/>
  </w:style>
  <w:style w:type="paragraph" w:customStyle="1" w:styleId="E36AD8F939414D2C9CCF04D166238592">
    <w:name w:val="E36AD8F939414D2C9CCF04D166238592"/>
    <w:rsid w:val="00F60023"/>
  </w:style>
  <w:style w:type="paragraph" w:customStyle="1" w:styleId="6867B699246B47409A25269082D4EEFA">
    <w:name w:val="6867B699246B47409A25269082D4EEFA"/>
    <w:rsid w:val="00F60023"/>
  </w:style>
  <w:style w:type="paragraph" w:customStyle="1" w:styleId="F4CB9B52A33D4C8E826B84BE39C7CA71">
    <w:name w:val="F4CB9B52A33D4C8E826B84BE39C7CA71"/>
    <w:rsid w:val="00F60023"/>
  </w:style>
  <w:style w:type="paragraph" w:customStyle="1" w:styleId="0BB5D2B62C994647B5DCF1DB287170F5">
    <w:name w:val="0BB5D2B62C994647B5DCF1DB287170F5"/>
    <w:rsid w:val="00F60023"/>
  </w:style>
  <w:style w:type="paragraph" w:customStyle="1" w:styleId="F404DFEF58F0497A83CAFA3257945253">
    <w:name w:val="F404DFEF58F0497A83CAFA3257945253"/>
    <w:rsid w:val="00F60023"/>
  </w:style>
  <w:style w:type="paragraph" w:customStyle="1" w:styleId="FDC951FB13494CC99C3F1411F39E2B3D">
    <w:name w:val="FDC951FB13494CC99C3F1411F39E2B3D"/>
    <w:rsid w:val="00F60023"/>
  </w:style>
  <w:style w:type="paragraph" w:customStyle="1" w:styleId="B120F2D0A3B346EDB91E0FD8FE3836EC">
    <w:name w:val="B120F2D0A3B346EDB91E0FD8FE3836EC"/>
    <w:rsid w:val="00F60023"/>
  </w:style>
  <w:style w:type="paragraph" w:customStyle="1" w:styleId="9B76F79FF1CB419EB1D5A98A78AFAA4E">
    <w:name w:val="9B76F79FF1CB419EB1D5A98A78AFAA4E"/>
    <w:rsid w:val="00F60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4</cp:revision>
  <dcterms:created xsi:type="dcterms:W3CDTF">2019-06-24T11:45:00Z</dcterms:created>
  <dcterms:modified xsi:type="dcterms:W3CDTF">2019-07-05T09:10:00Z</dcterms:modified>
  <cp:contentStatus> 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