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10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38"/>
        <w:gridCol w:w="209"/>
        <w:gridCol w:w="209"/>
        <w:gridCol w:w="928"/>
      </w:tblGrid>
      <w:tr w:rsidR="00A36F67" w:rsidRPr="003D0FBD" w:rsidTr="00FA3BDB">
        <w:trPr>
          <w:trHeight w:val="1296"/>
          <w:tblHeader/>
        </w:trPr>
        <w:tc>
          <w:tcPr>
            <w:tcW w:w="7717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alias w:val="Введите Ваше имя:"/>
              <w:tag w:val="Введите Ваше имя:"/>
              <w:id w:val="1888060227"/>
              <w:placeholder>
                <w:docPart w:val="2A44DDEFDD7B451AA6FD89971DB9A098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A36F67" w:rsidRPr="00D611FE" w:rsidRDefault="00FA3BDB" w:rsidP="00FA3BDB">
                <w:pPr>
                  <w:pStyle w:val="afffff8"/>
                  <w:jc w:val="center"/>
                </w:pPr>
                <w:r>
                  <w:t xml:space="preserve"> «Милли»</w:t>
                </w:r>
                <w:r w:rsidR="009A14E9">
                  <w:t xml:space="preserve"> </w:t>
                </w:r>
                <w:proofErr w:type="spellStart"/>
                <w:r w:rsidR="009A14E9">
                  <w:t>жауапке</w:t>
                </w:r>
                <w:r w:rsidR="009A14E9">
                  <w:rPr>
                    <w:lang w:val="kk-KZ"/>
                  </w:rPr>
                  <w:t>ршілігі</w:t>
                </w:r>
                <w:proofErr w:type="spellEnd"/>
                <w:r w:rsidR="009A14E9">
                  <w:rPr>
                    <w:lang w:val="kk-KZ"/>
                  </w:rPr>
                  <w:t xml:space="preserve"> шектеулі серіктестігі</w:t>
                </w:r>
              </w:p>
            </w:sdtContent>
          </w:sdt>
          <w:p w:rsidR="00A36F67" w:rsidRPr="00FA3BDB" w:rsidRDefault="009A14E9" w:rsidP="00FA3BDB">
            <w:pPr>
              <w:pStyle w:val="aa"/>
              <w:jc w:val="center"/>
              <w:rPr>
                <w:sz w:val="18"/>
              </w:rPr>
            </w:pPr>
            <w:r w:rsidRPr="00FA3BDB">
              <w:rPr>
                <w:sz w:val="18"/>
              </w:rPr>
              <w:t>Алматы</w:t>
            </w:r>
            <w:r>
              <w:rPr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қ.</w:t>
            </w:r>
            <w:r w:rsidRPr="00FA3BDB">
              <w:rPr>
                <w:sz w:val="18"/>
              </w:rPr>
              <w:t xml:space="preserve">, </w:t>
            </w:r>
            <w:r>
              <w:rPr>
                <w:sz w:val="1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өгенбай</w:t>
            </w:r>
            <w:r>
              <w:rPr>
                <w:sz w:val="18"/>
              </w:rPr>
              <w:t xml:space="preserve"> батыр</w:t>
            </w:r>
            <w:r w:rsidRPr="00FA3BDB">
              <w:rPr>
                <w:sz w:val="18"/>
              </w:rPr>
              <w:t xml:space="preserve"> 46, </w:t>
            </w:r>
            <w:r w:rsidRPr="00FA3BDB">
              <w:rPr>
                <w:sz w:val="18"/>
                <w:lang w:val="en-US"/>
              </w:rPr>
              <w:t>example</w:t>
            </w:r>
            <w:r w:rsidRPr="00FA3BDB">
              <w:rPr>
                <w:sz w:val="18"/>
              </w:rPr>
              <w:t>@</w:t>
            </w:r>
            <w:r w:rsidRPr="00FA3BDB">
              <w:rPr>
                <w:sz w:val="18"/>
                <w:lang w:val="en-US"/>
              </w:rPr>
              <w:t>milli</w:t>
            </w:r>
            <w:r w:rsidRPr="00FA3BDB">
              <w:rPr>
                <w:sz w:val="18"/>
              </w:rPr>
              <w:t>.</w:t>
            </w:r>
            <w:r w:rsidRPr="00FA3BDB">
              <w:rPr>
                <w:sz w:val="18"/>
                <w:lang w:val="en-US"/>
              </w:rPr>
              <w:t>com</w:t>
            </w:r>
          </w:p>
        </w:tc>
        <w:tc>
          <w:tcPr>
            <w:tcW w:w="201" w:type="dxa"/>
            <w:shd w:val="clear" w:color="auto" w:fill="17AE92" w:themeFill="accent1"/>
            <w:vAlign w:val="center"/>
          </w:tcPr>
          <w:p w:rsidR="00A36F67" w:rsidRPr="003D0FBD" w:rsidRDefault="00A36F67" w:rsidP="00F6207E"/>
        </w:tc>
        <w:tc>
          <w:tcPr>
            <w:tcW w:w="201" w:type="dxa"/>
            <w:shd w:val="clear" w:color="auto" w:fill="F7A23F" w:themeFill="accent2"/>
            <w:vAlign w:val="center"/>
          </w:tcPr>
          <w:p w:rsidR="00A36F67" w:rsidRPr="003D0FBD" w:rsidRDefault="00A36F67" w:rsidP="00F6207E"/>
        </w:tc>
        <w:tc>
          <w:tcPr>
            <w:tcW w:w="891" w:type="dxa"/>
            <w:shd w:val="clear" w:color="auto" w:fill="6F7E84" w:themeFill="accent3"/>
            <w:vAlign w:val="center"/>
          </w:tcPr>
          <w:p w:rsidR="00A36F67" w:rsidRPr="003D0FBD" w:rsidRDefault="00A36F67" w:rsidP="00F6207E"/>
        </w:tc>
      </w:tr>
    </w:tbl>
    <w:p w:rsidR="00D102F5" w:rsidRPr="009A14E9" w:rsidRDefault="00D102F5" w:rsidP="00D102F5">
      <w:pPr>
        <w:tabs>
          <w:tab w:val="left" w:pos="6240"/>
        </w:tabs>
        <w:jc w:val="right"/>
        <w:rPr>
          <w:rFonts w:cs="Times New Roman"/>
          <w:b/>
          <w:lang w:val="kk-KZ"/>
        </w:rPr>
      </w:pPr>
      <w:proofErr w:type="spellStart"/>
      <w:r w:rsidRPr="009A14E9">
        <w:rPr>
          <w:b/>
        </w:rPr>
        <w:t>Кселл</w:t>
      </w:r>
      <w:proofErr w:type="spellEnd"/>
      <w:r w:rsidR="009A14E9" w:rsidRPr="009A14E9">
        <w:rPr>
          <w:b/>
          <w:lang w:val="kk-KZ"/>
        </w:rPr>
        <w:t xml:space="preserve"> А</w:t>
      </w:r>
      <w:r w:rsidR="009A14E9" w:rsidRPr="009A14E9">
        <w:rPr>
          <w:rFonts w:hAnsi="Times New Roman" w:cs="Times New Roman"/>
          <w:b/>
          <w:lang w:val="kk-KZ"/>
        </w:rPr>
        <w:t>Қ</w:t>
      </w:r>
    </w:p>
    <w:p w:rsidR="009A14E9" w:rsidRPr="009A14E9" w:rsidRDefault="009A14E9" w:rsidP="00D102F5">
      <w:pPr>
        <w:tabs>
          <w:tab w:val="left" w:pos="6240"/>
        </w:tabs>
        <w:jc w:val="right"/>
        <w:rPr>
          <w:rFonts w:cs="Times New Roman"/>
          <w:b/>
          <w:lang w:val="kk-KZ"/>
        </w:rPr>
      </w:pPr>
      <w:r w:rsidRPr="009A14E9">
        <w:rPr>
          <w:rFonts w:cs="Times New Roman"/>
          <w:b/>
          <w:lang w:val="kk-KZ"/>
        </w:rPr>
        <w:t>Бас ат</w:t>
      </w:r>
      <w:r w:rsidRPr="009A14E9">
        <w:rPr>
          <w:rFonts w:ascii="Times New Roman" w:hAnsi="Times New Roman" w:cs="Times New Roman"/>
          <w:b/>
          <w:lang w:val="kk-KZ"/>
        </w:rPr>
        <w:t>қ</w:t>
      </w:r>
      <w:r w:rsidRPr="009A14E9">
        <w:rPr>
          <w:rFonts w:cs="Times New Roman"/>
          <w:b/>
          <w:lang w:val="kk-KZ"/>
        </w:rPr>
        <w:t>арушы директорына</w:t>
      </w:r>
    </w:p>
    <w:p w:rsidR="00D102F5" w:rsidRPr="00FF40C6" w:rsidRDefault="00D102F5" w:rsidP="00D102F5">
      <w:pPr>
        <w:tabs>
          <w:tab w:val="left" w:pos="5985"/>
        </w:tabs>
        <w:jc w:val="right"/>
        <w:rPr>
          <w:color w:val="333333"/>
          <w:sz w:val="20"/>
          <w:szCs w:val="20"/>
        </w:rPr>
      </w:pPr>
    </w:p>
    <w:p w:rsidR="00D102F5" w:rsidRDefault="00D102F5" w:rsidP="00D102F5">
      <w:pPr>
        <w:jc w:val="center"/>
        <w:rPr>
          <w:b/>
          <w:color w:val="333333"/>
          <w:sz w:val="28"/>
          <w:szCs w:val="28"/>
        </w:rPr>
      </w:pPr>
    </w:p>
    <w:p w:rsidR="00D102F5" w:rsidRDefault="00D102F5" w:rsidP="00D102F5">
      <w:pPr>
        <w:jc w:val="center"/>
        <w:rPr>
          <w:b/>
          <w:color w:val="333333"/>
          <w:sz w:val="28"/>
          <w:szCs w:val="28"/>
        </w:rPr>
      </w:pPr>
    </w:p>
    <w:p w:rsidR="00D102F5" w:rsidRPr="009A14E9" w:rsidRDefault="009A14E9" w:rsidP="00D102F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>ӨТІНІШ</w:t>
      </w:r>
    </w:p>
    <w:p w:rsidR="00D102F5" w:rsidRPr="009A14E9" w:rsidRDefault="00D102F5" w:rsidP="00D102F5">
      <w:pPr>
        <w:rPr>
          <w:color w:val="333333"/>
          <w:sz w:val="20"/>
          <w:lang w:val="kk-KZ"/>
        </w:rPr>
      </w:pPr>
      <w:r w:rsidRPr="006C014B">
        <w:rPr>
          <w:color w:val="FF0000"/>
          <w:lang w:val="kk-KZ"/>
        </w:rPr>
        <w:t>+7</w:t>
      </w:r>
      <w:r w:rsidRPr="009A14E9">
        <w:rPr>
          <w:color w:val="FF0000"/>
          <w:lang w:val="kk-KZ"/>
        </w:rPr>
        <w:t> 778 062 4207</w:t>
      </w:r>
      <w:r w:rsidRPr="009A14E9">
        <w:rPr>
          <w:color w:val="333333"/>
          <w:lang w:val="kk-KZ"/>
        </w:rPr>
        <w:t xml:space="preserve"> н</w:t>
      </w:r>
      <w:r w:rsidR="009A14E9">
        <w:rPr>
          <w:rFonts w:ascii="Times New Roman" w:hAnsi="Times New Roman" w:cs="Times New Roman"/>
          <w:color w:val="333333"/>
          <w:lang w:val="kk-KZ"/>
        </w:rPr>
        <w:t xml:space="preserve">өміріндегі қолданыстағы тарифтік жоспарды </w:t>
      </w:r>
      <w:proofErr w:type="spellStart"/>
      <w:r w:rsidRPr="009A14E9">
        <w:rPr>
          <w:color w:val="FF0000"/>
          <w:lang w:val="kk-KZ"/>
        </w:rPr>
        <w:t>Leader</w:t>
      </w:r>
      <w:proofErr w:type="spellEnd"/>
      <w:r w:rsidRPr="009A14E9">
        <w:rPr>
          <w:color w:val="FF0000"/>
          <w:lang w:val="kk-KZ"/>
        </w:rPr>
        <w:t xml:space="preserve"> 11+</w:t>
      </w:r>
      <w:r w:rsidR="009A14E9" w:rsidRPr="009A14E9">
        <w:rPr>
          <w:rFonts w:ascii="Times New Roman" w:hAnsi="Times New Roman" w:cs="Times New Roman"/>
          <w:color w:val="333333"/>
          <w:lang w:val="kk-KZ"/>
        </w:rPr>
        <w:t xml:space="preserve"> </w:t>
      </w:r>
      <w:r w:rsidR="009A14E9">
        <w:rPr>
          <w:rFonts w:ascii="Times New Roman" w:hAnsi="Times New Roman" w:cs="Times New Roman"/>
          <w:color w:val="333333"/>
          <w:lang w:val="kk-KZ"/>
        </w:rPr>
        <w:t>тарифтік жоспарына өзгертуді сұраймын.</w:t>
      </w:r>
    </w:p>
    <w:p w:rsidR="00D102F5" w:rsidRPr="009A14E9" w:rsidRDefault="00D102F5" w:rsidP="00D102F5">
      <w:pPr>
        <w:rPr>
          <w:color w:val="333333"/>
          <w:lang w:val="kk-KZ"/>
        </w:rPr>
      </w:pPr>
    </w:p>
    <w:p w:rsidR="00D102F5" w:rsidRPr="00C82402" w:rsidRDefault="009A14E9" w:rsidP="00D102F5">
      <w:pPr>
        <w:rPr>
          <w:color w:val="333333"/>
          <w:lang w:val="kk-KZ"/>
        </w:rPr>
      </w:pPr>
      <w:r>
        <w:rPr>
          <w:color w:val="333333"/>
          <w:lang w:val="kk-KZ"/>
        </w:rPr>
        <w:t xml:space="preserve">Тарифтік жоспарды </w:t>
      </w:r>
      <w:r>
        <w:rPr>
          <w:rFonts w:ascii="Times New Roman" w:hAnsi="Times New Roman" w:cs="Times New Roman"/>
          <w:color w:val="333333"/>
          <w:lang w:val="kk-KZ"/>
        </w:rPr>
        <w:t xml:space="preserve">ұсыну шарттарымен таныстым және келісемін. </w:t>
      </w:r>
    </w:p>
    <w:p w:rsidR="00D102F5" w:rsidRPr="00C82402" w:rsidRDefault="00D102F5" w:rsidP="00D102F5">
      <w:pPr>
        <w:rPr>
          <w:color w:val="333333"/>
          <w:lang w:val="kk-KZ"/>
        </w:rPr>
      </w:pPr>
    </w:p>
    <w:p w:rsidR="00D102F5" w:rsidRPr="00C82402" w:rsidRDefault="00D102F5" w:rsidP="00D102F5">
      <w:pPr>
        <w:rPr>
          <w:color w:val="333333"/>
          <w:lang w:val="kk-KZ"/>
        </w:rPr>
      </w:pPr>
    </w:p>
    <w:p w:rsidR="00D102F5" w:rsidRDefault="00D102F5" w:rsidP="00D102F5">
      <w:pPr>
        <w:rPr>
          <w:bCs/>
          <w:color w:val="333333"/>
        </w:rPr>
      </w:pPr>
      <w:proofErr w:type="gramStart"/>
      <w:r w:rsidRPr="00D27ED1">
        <w:rPr>
          <w:bCs/>
          <w:color w:val="333333"/>
        </w:rPr>
        <w:t>«</w:t>
      </w:r>
      <w:r w:rsidRPr="00570142">
        <w:rPr>
          <w:bCs/>
          <w:color w:val="333333"/>
        </w:rPr>
        <w:t xml:space="preserve"> 20</w:t>
      </w:r>
      <w:proofErr w:type="gramEnd"/>
      <w:r w:rsidRPr="00570142">
        <w:rPr>
          <w:bCs/>
          <w:color w:val="333333"/>
        </w:rPr>
        <w:t xml:space="preserve"> </w:t>
      </w:r>
      <w:r w:rsidRPr="00D27ED1">
        <w:rPr>
          <w:bCs/>
          <w:color w:val="333333"/>
        </w:rPr>
        <w:t xml:space="preserve">» </w:t>
      </w:r>
      <w:r w:rsidR="009A14E9">
        <w:rPr>
          <w:bCs/>
          <w:color w:val="333333"/>
          <w:lang w:val="kk-KZ"/>
        </w:rPr>
        <w:t>с</w:t>
      </w:r>
      <w:r w:rsidR="009A14E9">
        <w:rPr>
          <w:rFonts w:ascii="Times New Roman" w:hAnsi="Times New Roman" w:cs="Times New Roman"/>
          <w:bCs/>
          <w:color w:val="333333"/>
          <w:lang w:val="kk-KZ"/>
        </w:rPr>
        <w:t>әуір</w:t>
      </w:r>
      <w:r>
        <w:rPr>
          <w:bCs/>
          <w:color w:val="333333"/>
        </w:rPr>
        <w:t xml:space="preserve"> </w:t>
      </w:r>
      <w:r w:rsidRPr="00D27ED1">
        <w:rPr>
          <w:bCs/>
          <w:color w:val="333333"/>
        </w:rPr>
        <w:t xml:space="preserve"> 20</w:t>
      </w:r>
      <w:r>
        <w:rPr>
          <w:bCs/>
          <w:color w:val="333333"/>
        </w:rPr>
        <w:t>19</w:t>
      </w:r>
      <w:r w:rsidR="009A14E9">
        <w:rPr>
          <w:bCs/>
          <w:color w:val="333333"/>
        </w:rPr>
        <w:t xml:space="preserve"> </w:t>
      </w:r>
      <w:r w:rsidR="009A14E9">
        <w:rPr>
          <w:bCs/>
          <w:color w:val="333333"/>
          <w:lang w:val="kk-KZ"/>
        </w:rPr>
        <w:t>ж</w:t>
      </w:r>
      <w:r w:rsidRPr="00D27ED1">
        <w:rPr>
          <w:bCs/>
          <w:color w:val="333333"/>
        </w:rPr>
        <w:t>.</w:t>
      </w:r>
    </w:p>
    <w:p w:rsidR="00D102F5" w:rsidRDefault="00D102F5" w:rsidP="00D102F5">
      <w:pPr>
        <w:rPr>
          <w:bCs/>
          <w:color w:val="333333"/>
        </w:rPr>
      </w:pPr>
    </w:p>
    <w:p w:rsidR="00C82402" w:rsidRDefault="00C82402" w:rsidP="00D102F5">
      <w:pPr>
        <w:rPr>
          <w:bCs/>
          <w:color w:val="333333"/>
        </w:rPr>
      </w:pPr>
    </w:p>
    <w:p w:rsidR="00C82402" w:rsidRDefault="00C82402" w:rsidP="00D102F5">
      <w:pPr>
        <w:rPr>
          <w:bCs/>
          <w:color w:val="333333"/>
        </w:rPr>
      </w:pPr>
    </w:p>
    <w:p w:rsidR="00C82402" w:rsidRDefault="00C82402" w:rsidP="00D102F5">
      <w:pPr>
        <w:rPr>
          <w:bCs/>
          <w:color w:val="333333"/>
        </w:rPr>
      </w:pPr>
    </w:p>
    <w:p w:rsidR="00C82402" w:rsidRDefault="00C82402" w:rsidP="00D102F5">
      <w:pPr>
        <w:rPr>
          <w:bCs/>
          <w:color w:val="333333"/>
        </w:rPr>
      </w:pPr>
    </w:p>
    <w:p w:rsidR="00C82402" w:rsidRPr="00D27ED1" w:rsidRDefault="00C82402" w:rsidP="00D102F5">
      <w:pPr>
        <w:rPr>
          <w:bCs/>
          <w:color w:val="333333"/>
        </w:rPr>
      </w:pPr>
      <w:bookmarkStart w:id="0" w:name="_GoBack"/>
      <w:bookmarkEnd w:id="0"/>
    </w:p>
    <w:p w:rsidR="00D102F5" w:rsidRDefault="00D102F5" w:rsidP="00D102F5">
      <w:pPr>
        <w:rPr>
          <w:lang w:val="kk-KZ"/>
        </w:rPr>
      </w:pPr>
    </w:p>
    <w:p w:rsidR="00D102F5" w:rsidRPr="000A2758" w:rsidRDefault="00D102F5" w:rsidP="00D102F5">
      <w:pPr>
        <w:spacing w:after="0"/>
      </w:pPr>
      <w:r>
        <w:rPr>
          <w:lang w:val="kk-KZ"/>
        </w:rPr>
        <w:t xml:space="preserve">                           Васильева Е.В.                                                                     ________________</w:t>
      </w:r>
    </w:p>
    <w:p w:rsidR="00D102F5" w:rsidRDefault="00D102F5" w:rsidP="00D102F5">
      <w:pPr>
        <w:spacing w:after="0"/>
        <w:rPr>
          <w:color w:val="333333"/>
        </w:rPr>
      </w:pPr>
      <w:r w:rsidRPr="00D660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Pr="004F58C3">
        <w:rPr>
          <w:vertAlign w:val="superscript"/>
        </w:rPr>
        <w:t>(</w:t>
      </w:r>
      <w:r w:rsidR="00832DCC">
        <w:rPr>
          <w:rFonts w:eastAsia="Batang"/>
          <w:vertAlign w:val="superscript"/>
          <w:lang w:val="kk-KZ"/>
        </w:rPr>
        <w:t>Б</w:t>
      </w:r>
      <w:r w:rsidR="009A14E9">
        <w:rPr>
          <w:rFonts w:eastAsia="Batang"/>
          <w:vertAlign w:val="superscript"/>
          <w:lang w:val="kk-KZ"/>
        </w:rPr>
        <w:t>айланыс т</w:t>
      </w:r>
      <w:r w:rsidR="009A14E9">
        <w:rPr>
          <w:rFonts w:ascii="Times New Roman" w:eastAsia="Batang" w:hAnsi="Times New Roman" w:cs="Times New Roman"/>
          <w:vertAlign w:val="superscript"/>
          <w:lang w:val="kk-KZ"/>
        </w:rPr>
        <w:t>ұлғасының Т.А.Ә.</w:t>
      </w:r>
      <w:r w:rsidRPr="004F58C3">
        <w:rPr>
          <w:vertAlign w:val="superscript"/>
        </w:rPr>
        <w:t>)</w:t>
      </w:r>
      <w:r w:rsidRPr="004F58C3">
        <w:rPr>
          <w:rFonts w:eastAsia="Batang"/>
          <w:vertAlign w:val="superscript"/>
        </w:rPr>
        <w:t xml:space="preserve">                                                                                       </w:t>
      </w:r>
      <w:r>
        <w:rPr>
          <w:rFonts w:eastAsia="Batang"/>
          <w:vertAlign w:val="superscript"/>
        </w:rPr>
        <w:t xml:space="preserve">                            </w:t>
      </w:r>
      <w:r w:rsidRPr="004F58C3">
        <w:rPr>
          <w:rFonts w:eastAsia="Batang"/>
          <w:vertAlign w:val="superscript"/>
        </w:rPr>
        <w:t xml:space="preserve">   (</w:t>
      </w:r>
      <w:r w:rsidR="009A14E9">
        <w:rPr>
          <w:rFonts w:ascii="Times New Roman" w:eastAsia="Batang" w:hAnsi="Times New Roman" w:cs="Times New Roman"/>
          <w:vertAlign w:val="superscript"/>
          <w:lang w:val="kk-KZ"/>
        </w:rPr>
        <w:t>қолы</w:t>
      </w:r>
      <w:r w:rsidRPr="004F58C3">
        <w:rPr>
          <w:rFonts w:eastAsia="Batang"/>
          <w:vertAlign w:val="superscript"/>
        </w:rPr>
        <w:t>)</w:t>
      </w:r>
      <w:r>
        <w:rPr>
          <w:color w:val="333333"/>
        </w:rPr>
        <w:t xml:space="preserve">                                                      </w:t>
      </w:r>
    </w:p>
    <w:p w:rsidR="00217B1A" w:rsidRPr="00747408" w:rsidRDefault="00217B1A" w:rsidP="00283EA2">
      <w:pPr>
        <w:tabs>
          <w:tab w:val="left" w:pos="5985"/>
        </w:tabs>
        <w:spacing w:after="0"/>
      </w:pPr>
    </w:p>
    <w:sectPr w:rsidR="00217B1A" w:rsidRPr="00747408" w:rsidSect="0002564C">
      <w:footerReference w:type="default" r:id="rId10"/>
      <w:footerReference w:type="first" r:id="rId11"/>
      <w:pgSz w:w="11906" w:h="16838" w:code="9"/>
      <w:pgMar w:top="1009" w:right="1446" w:bottom="2880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C86" w:rsidRDefault="00EA6C86">
      <w:pPr>
        <w:spacing w:after="0" w:line="240" w:lineRule="auto"/>
      </w:pPr>
      <w:r>
        <w:separator/>
      </w:r>
    </w:p>
  </w:endnote>
  <w:endnote w:type="continuationSeparator" w:id="0">
    <w:p w:rsidR="00EA6C86" w:rsidRDefault="00EA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"/>
      <w:gridCol w:w="7304"/>
      <w:gridCol w:w="194"/>
      <w:gridCol w:w="194"/>
      <w:gridCol w:w="970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BD5BA3" w:rsidP="00CB2712">
          <w:r>
            <w:rPr>
              <w:lang w:bidi="ru-RU"/>
            </w:rPr>
            <w:fldChar w:fldCharType="begin"/>
          </w:r>
          <w:r w:rsidR="00AE267E"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A35FEA">
            <w:rPr>
              <w:noProof/>
              <w:lang w:bidi="ru-RU"/>
            </w:rPr>
            <w:t>0</w:t>
          </w:r>
          <w:r>
            <w:rPr>
              <w:noProof/>
              <w:lang w:bidi="ru-RU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"/>
      <w:gridCol w:w="7347"/>
      <w:gridCol w:w="180"/>
      <w:gridCol w:w="180"/>
      <w:gridCol w:w="956"/>
    </w:tblGrid>
    <w:tr w:rsidR="006515E8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C86" w:rsidRDefault="00EA6C86">
      <w:pPr>
        <w:spacing w:after="0" w:line="240" w:lineRule="auto"/>
      </w:pPr>
      <w:r>
        <w:separator/>
      </w:r>
    </w:p>
  </w:footnote>
  <w:footnote w:type="continuationSeparator" w:id="0">
    <w:p w:rsidR="00EA6C86" w:rsidRDefault="00EA6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5018A6"/>
    <w:multiLevelType w:val="hybridMultilevel"/>
    <w:tmpl w:val="42A8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2234A8"/>
    <w:multiLevelType w:val="hybridMultilevel"/>
    <w:tmpl w:val="42A8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BDB"/>
    <w:rsid w:val="00000A9D"/>
    <w:rsid w:val="0002564C"/>
    <w:rsid w:val="00093079"/>
    <w:rsid w:val="00156EF1"/>
    <w:rsid w:val="00217B1A"/>
    <w:rsid w:val="002229ED"/>
    <w:rsid w:val="00283EA2"/>
    <w:rsid w:val="002C2563"/>
    <w:rsid w:val="002D4750"/>
    <w:rsid w:val="00343FBB"/>
    <w:rsid w:val="0037096C"/>
    <w:rsid w:val="003D0FBD"/>
    <w:rsid w:val="00401E15"/>
    <w:rsid w:val="00444E21"/>
    <w:rsid w:val="00480808"/>
    <w:rsid w:val="004B5284"/>
    <w:rsid w:val="004F1FB1"/>
    <w:rsid w:val="00565E2F"/>
    <w:rsid w:val="005E5E2B"/>
    <w:rsid w:val="005F73B3"/>
    <w:rsid w:val="006515E8"/>
    <w:rsid w:val="006568F0"/>
    <w:rsid w:val="006F1118"/>
    <w:rsid w:val="00735A58"/>
    <w:rsid w:val="007418F6"/>
    <w:rsid w:val="00741FDE"/>
    <w:rsid w:val="00832DCC"/>
    <w:rsid w:val="008347EF"/>
    <w:rsid w:val="00920C35"/>
    <w:rsid w:val="00946252"/>
    <w:rsid w:val="0098300D"/>
    <w:rsid w:val="009A14E9"/>
    <w:rsid w:val="009E37DE"/>
    <w:rsid w:val="009F0B81"/>
    <w:rsid w:val="00A35FEA"/>
    <w:rsid w:val="00A36F67"/>
    <w:rsid w:val="00AB1341"/>
    <w:rsid w:val="00AE267E"/>
    <w:rsid w:val="00B8163C"/>
    <w:rsid w:val="00B9569D"/>
    <w:rsid w:val="00BC3EF5"/>
    <w:rsid w:val="00BD5BA3"/>
    <w:rsid w:val="00BF473C"/>
    <w:rsid w:val="00C16696"/>
    <w:rsid w:val="00C62B67"/>
    <w:rsid w:val="00C82402"/>
    <w:rsid w:val="00CB2712"/>
    <w:rsid w:val="00CD5E29"/>
    <w:rsid w:val="00D102F5"/>
    <w:rsid w:val="00D25C8E"/>
    <w:rsid w:val="00D35E92"/>
    <w:rsid w:val="00D4190C"/>
    <w:rsid w:val="00D611FE"/>
    <w:rsid w:val="00D66811"/>
    <w:rsid w:val="00D906CA"/>
    <w:rsid w:val="00DF591C"/>
    <w:rsid w:val="00DF6744"/>
    <w:rsid w:val="00E12DAB"/>
    <w:rsid w:val="00E156BA"/>
    <w:rsid w:val="00E746CF"/>
    <w:rsid w:val="00EA6C86"/>
    <w:rsid w:val="00EB1088"/>
    <w:rsid w:val="00EE4599"/>
    <w:rsid w:val="00F07379"/>
    <w:rsid w:val="00F30102"/>
    <w:rsid w:val="00F353FD"/>
    <w:rsid w:val="00F4343E"/>
    <w:rsid w:val="00FA3BDB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A5CED"/>
  <w15:docId w15:val="{E789DA6A-61A8-444D-A97B-895672EF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rsid w:val="00BD5BA3"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19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rsid w:val="00BD5BA3"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rsid w:val="00BD5BA3"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C2563"/>
  </w:style>
  <w:style w:type="character" w:styleId="affb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C2563"/>
    <w:rPr>
      <w:szCs w:val="20"/>
    </w:rPr>
  </w:style>
  <w:style w:type="table" w:customStyle="1" w:styleId="-110">
    <w:name w:val="Таблица-сетка 1 светлая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221">
    <w:name w:val="Таблица-сетка 2 — акцент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231">
    <w:name w:val="Таблица-сетка 2 — акцент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241">
    <w:name w:val="Таблица-сетка 2 — акцент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251">
    <w:name w:val="Таблица-сетка 2 — акцент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261">
    <w:name w:val="Таблица-сетка 2 — акцент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310">
    <w:name w:val="Таблица-сетка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-321">
    <w:name w:val="Таблица-сетка 3 — акцент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-331">
    <w:name w:val="Таблица-сетка 3 — акцент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-341">
    <w:name w:val="Таблица-сетка 3 — акцент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-351">
    <w:name w:val="Таблица-сетка 3 — акцент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-361">
    <w:name w:val="Таблица-сетка 3 — акцент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-410">
    <w:name w:val="Таблица-сетка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421">
    <w:name w:val="Таблица-сетка 4 — акцент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431">
    <w:name w:val="Таблица-сетка 4 — акцент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441">
    <w:name w:val="Таблица-сетка 4 — акцент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451">
    <w:name w:val="Таблица-сетка 4 — акцент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461">
    <w:name w:val="Таблица-сетка 4 — акцент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510">
    <w:name w:val="Таблица-сетка 5 темная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-521">
    <w:name w:val="Таблица-сетка 5 темная — акцент 2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-531">
    <w:name w:val="Таблица-сетка 5 темная — акцент 3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-541">
    <w:name w:val="Таблица-сетка 5 темная — акцент 4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-551">
    <w:name w:val="Таблица-сетка 5 темная — акцент 5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-610">
    <w:name w:val="Таблица-сетка 6 цветная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621">
    <w:name w:val="Таблица-сетка 6 цветная — акцент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631">
    <w:name w:val="Таблица-сетка 6 цветная — акцент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641">
    <w:name w:val="Таблица-сетка 6 цветная — акцент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651">
    <w:name w:val="Таблица-сетка 6 цветная — акцент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661">
    <w:name w:val="Таблица-сетка 6 цветная — акцент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71">
    <w:name w:val="Таблица-сетка 7 цветная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customStyle="1" w:styleId="-112">
    <w:name w:val="Список-таблица 1 светлая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1210">
    <w:name w:val="Список-таблица 1 светлая — акцент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1310">
    <w:name w:val="Список-таблица 1 светлая — акцент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1410">
    <w:name w:val="Список-таблица 1 светлая — акцент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1510">
    <w:name w:val="Список-таблица 1 светлая — акцент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1610">
    <w:name w:val="Список-таблица 1 светлая — акцент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212">
    <w:name w:val="Список-таблица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2210">
    <w:name w:val="Список-таблица 2 — акцент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2310">
    <w:name w:val="Список-таблица 2 — акцент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2410">
    <w:name w:val="Список-таблица 2 — акцент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2510">
    <w:name w:val="Список-таблица 2 — акцент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2610">
    <w:name w:val="Список-таблица 2 — акцент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312">
    <w:name w:val="Список-таблица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4210">
    <w:name w:val="Список-таблица 4 — акцент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4310">
    <w:name w:val="Список-таблица 4 — акцент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4410">
    <w:name w:val="Список-таблица 4 — акцент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4510">
    <w:name w:val="Список-таблица 4 — акцент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4610">
    <w:name w:val="Список-таблица 4 — акцент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512">
    <w:name w:val="Список-таблица 5 темная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6210">
    <w:name w:val="Список-таблица 6 цветная — акцент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6310">
    <w:name w:val="Список-таблица 6 цветная — акцент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6410">
    <w:name w:val="Список-таблица 6 цветная — акцент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6510">
    <w:name w:val="Список-таблица 6 цветная — акцент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6610">
    <w:name w:val="Список-таблица 6 цветная — акцент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710">
    <w:name w:val="Список-таблица 7 цветная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customStyle="1" w:styleId="110">
    <w:name w:val="Таблица простая 1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2C2563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5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6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itle"/>
    <w:basedOn w:val="a1"/>
    <w:next w:val="a1"/>
    <w:link w:val="afffff9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9">
    <w:name w:val="Заголовок Знак"/>
    <w:basedOn w:val="a2"/>
    <w:link w:val="afffff8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a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b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c">
    <w:name w:val="Salutation"/>
    <w:basedOn w:val="a1"/>
    <w:next w:val="a1"/>
    <w:link w:val="afffffd"/>
    <w:uiPriority w:val="4"/>
    <w:qFormat/>
    <w:rsid w:val="00156EF1"/>
  </w:style>
  <w:style w:type="character" w:customStyle="1" w:styleId="afffffd">
    <w:name w:val="Приветствие Знак"/>
    <w:basedOn w:val="a2"/>
    <w:link w:val="afffffc"/>
    <w:uiPriority w:val="4"/>
    <w:rsid w:val="00156EF1"/>
  </w:style>
  <w:style w:type="paragraph" w:styleId="afffffe">
    <w:name w:val="No Spacing"/>
    <w:uiPriority w:val="1"/>
    <w:qFormat/>
    <w:rsid w:val="00FA3BDB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4"/>
      <w:lang w:val="en-US"/>
    </w:rPr>
  </w:style>
  <w:style w:type="paragraph" w:customStyle="1" w:styleId="ListParagraph1">
    <w:name w:val="List Paragraph1"/>
    <w:basedOn w:val="a1"/>
    <w:rsid w:val="007418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ulu.dzyuba\AppData\Roaming\Microsoft\Templates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44DDEFDD7B451AA6FD89971DB9A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AEE8B-D51D-43EF-ACAE-143BBC3A1BBF}"/>
      </w:docPartPr>
      <w:docPartBody>
        <w:p w:rsidR="00C00405" w:rsidRDefault="00C07EF6">
          <w:pPr>
            <w:pStyle w:val="2A44DDEFDD7B451AA6FD89971DB9A098"/>
          </w:pPr>
          <w:r w:rsidRPr="006F1118"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EF6"/>
    <w:rsid w:val="00085EB5"/>
    <w:rsid w:val="002638CC"/>
    <w:rsid w:val="00614405"/>
    <w:rsid w:val="009853CE"/>
    <w:rsid w:val="00C00405"/>
    <w:rsid w:val="00C0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44DDEFDD7B451AA6FD89971DB9A098">
    <w:name w:val="2A44DDEFDD7B451AA6FD89971DB9A098"/>
    <w:rsid w:val="00085EB5"/>
  </w:style>
  <w:style w:type="paragraph" w:customStyle="1" w:styleId="E59A7C923E434DF587B607DAFC43A5F3">
    <w:name w:val="E59A7C923E434DF587B607DAFC43A5F3"/>
    <w:rsid w:val="00085EB5"/>
  </w:style>
  <w:style w:type="paragraph" w:customStyle="1" w:styleId="04BB8924F8674F8F8DC9B3DC00D0A4D3">
    <w:name w:val="04BB8924F8674F8F8DC9B3DC00D0A4D3"/>
    <w:rsid w:val="00085EB5"/>
  </w:style>
  <w:style w:type="paragraph" w:customStyle="1" w:styleId="44BAEA3D65F54E6D8D54BE8BF7D84E15">
    <w:name w:val="44BAEA3D65F54E6D8D54BE8BF7D84E15"/>
    <w:rsid w:val="00085EB5"/>
  </w:style>
  <w:style w:type="paragraph" w:customStyle="1" w:styleId="E36AD8F939414D2C9CCF04D166238592">
    <w:name w:val="E36AD8F939414D2C9CCF04D166238592"/>
    <w:rsid w:val="00085EB5"/>
  </w:style>
  <w:style w:type="paragraph" w:customStyle="1" w:styleId="6867B699246B47409A25269082D4EEFA">
    <w:name w:val="6867B699246B47409A25269082D4EEFA"/>
    <w:rsid w:val="00085EB5"/>
  </w:style>
  <w:style w:type="paragraph" w:customStyle="1" w:styleId="F4CB9B52A33D4C8E826B84BE39C7CA71">
    <w:name w:val="F4CB9B52A33D4C8E826B84BE39C7CA71"/>
    <w:rsid w:val="00085EB5"/>
  </w:style>
  <w:style w:type="paragraph" w:customStyle="1" w:styleId="0BB5D2B62C994647B5DCF1DB287170F5">
    <w:name w:val="0BB5D2B62C994647B5DCF1DB287170F5"/>
    <w:rsid w:val="00085EB5"/>
  </w:style>
  <w:style w:type="paragraph" w:customStyle="1" w:styleId="F404DFEF58F0497A83CAFA3257945253">
    <w:name w:val="F404DFEF58F0497A83CAFA3257945253"/>
    <w:rsid w:val="00085EB5"/>
  </w:style>
  <w:style w:type="paragraph" w:customStyle="1" w:styleId="FDC951FB13494CC99C3F1411F39E2B3D">
    <w:name w:val="FDC951FB13494CC99C3F1411F39E2B3D"/>
    <w:rsid w:val="00085EB5"/>
  </w:style>
  <w:style w:type="paragraph" w:customStyle="1" w:styleId="B120F2D0A3B346EDB91E0FD8FE3836EC">
    <w:name w:val="B120F2D0A3B346EDB91E0FD8FE3836EC"/>
    <w:rsid w:val="00085EB5"/>
  </w:style>
  <w:style w:type="paragraph" w:customStyle="1" w:styleId="9B76F79FF1CB419EB1D5A98A78AFAA4E">
    <w:name w:val="9B76F79FF1CB419EB1D5A98A78AFAA4E"/>
    <w:rsid w:val="00085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 Dzyuba</dc:creator>
  <cp:keywords/>
  <cp:lastModifiedBy>Aisulu Dzyuba</cp:lastModifiedBy>
  <cp:revision>5</cp:revision>
  <dcterms:created xsi:type="dcterms:W3CDTF">2019-06-24T10:24:00Z</dcterms:created>
  <dcterms:modified xsi:type="dcterms:W3CDTF">2019-07-05T09:07:00Z</dcterms:modified>
  <cp:contentStatus> «Милли» жауапкершілігі шектеулі серіктестігі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