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10"/>
        <w:tblW w:w="5200"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038"/>
        <w:gridCol w:w="209"/>
        <w:gridCol w:w="209"/>
        <w:gridCol w:w="928"/>
      </w:tblGrid>
      <w:tr w:rsidR="00A36F67" w:rsidRPr="003D0FBD" w:rsidTr="00FA3BDB">
        <w:trPr>
          <w:trHeight w:val="1296"/>
          <w:tblHeader/>
        </w:trPr>
        <w:tc>
          <w:tcPr>
            <w:tcW w:w="7717" w:type="dxa"/>
            <w:shd w:val="clear" w:color="auto" w:fill="EBEBEB" w:themeFill="background2"/>
            <w:tcMar>
              <w:left w:w="360" w:type="dxa"/>
            </w:tcMar>
            <w:vAlign w:val="center"/>
          </w:tcPr>
          <w:bookmarkStart w:id="0" w:name="_Hlk12291473" w:displacedByCustomXml="next"/>
          <w:bookmarkEnd w:id="0" w:displacedByCustomXml="next"/>
          <w:sdt>
            <w:sdtPr>
              <w:alias w:val="Введите Ваше имя:"/>
              <w:tag w:val="Введите Ваше имя:"/>
              <w:id w:val="1888060227"/>
              <w:placeholder>
                <w:docPart w:val="2A44DDEFDD7B451AA6FD89971DB9A098"/>
              </w:placeholder>
              <w:dataBinding w:prefixMappings="xmlns:ns0='http://purl.org/dc/elements/1.1/' xmlns:ns1='http://schemas.openxmlformats.org/package/2006/metadata/core-properties' " w:xpath="/ns1:coreProperties[1]/ns1:contentStatus[1]" w:storeItemID="{6C3C8BC8-F283-45AE-878A-BAB7291924A1}"/>
              <w:text/>
            </w:sdtPr>
            <w:sdtEndPr/>
            <w:sdtContent>
              <w:p w:rsidR="00A36F67" w:rsidRPr="00D611FE" w:rsidRDefault="00FA3BDB" w:rsidP="00FA3BDB">
                <w:pPr>
                  <w:pStyle w:val="afffff8"/>
                  <w:jc w:val="center"/>
                </w:pPr>
                <w:r>
                  <w:t xml:space="preserve"> «</w:t>
                </w:r>
                <w:proofErr w:type="gramStart"/>
                <w:r>
                  <w:t>Милли»</w:t>
                </w:r>
                <w:r w:rsidR="008749B1">
                  <w:t xml:space="preserve">  </w:t>
                </w:r>
                <w:proofErr w:type="spellStart"/>
                <w:r w:rsidR="008749B1">
                  <w:t>жауапкерш</w:t>
                </w:r>
                <w:proofErr w:type="spellEnd"/>
                <w:r w:rsidR="008749B1">
                  <w:rPr>
                    <w:lang w:val="kk-KZ"/>
                  </w:rPr>
                  <w:t>ілігі</w:t>
                </w:r>
                <w:proofErr w:type="gramEnd"/>
                <w:r w:rsidR="008749B1">
                  <w:rPr>
                    <w:lang w:val="kk-KZ"/>
                  </w:rPr>
                  <w:t xml:space="preserve"> шектеулі серіктестігі</w:t>
                </w:r>
              </w:p>
            </w:sdtContent>
          </w:sdt>
          <w:p w:rsidR="00A36F67" w:rsidRPr="00FA3BDB" w:rsidRDefault="008749B1" w:rsidP="00FA3BDB">
            <w:pPr>
              <w:pStyle w:val="aa"/>
              <w:jc w:val="center"/>
              <w:rPr>
                <w:sz w:val="18"/>
              </w:rPr>
            </w:pPr>
            <w:r w:rsidRPr="00FA3BDB">
              <w:rPr>
                <w:sz w:val="18"/>
              </w:rPr>
              <w:t>Алматы</w:t>
            </w:r>
            <w:r>
              <w:rPr>
                <w:sz w:val="18"/>
                <w:lang w:val="kk-KZ"/>
              </w:rPr>
              <w:t xml:space="preserve"> </w:t>
            </w:r>
            <w:r>
              <w:rPr>
                <w:rFonts w:ascii="Times New Roman" w:hAnsi="Times New Roman" w:cs="Times New Roman"/>
                <w:sz w:val="18"/>
                <w:lang w:val="kk-KZ"/>
              </w:rPr>
              <w:t>қ.</w:t>
            </w:r>
            <w:r w:rsidRPr="00FA3BDB">
              <w:rPr>
                <w:sz w:val="18"/>
              </w:rPr>
              <w:t xml:space="preserve">, </w:t>
            </w:r>
            <w:r>
              <w:rPr>
                <w:sz w:val="18"/>
                <w:lang w:val="kk-KZ"/>
              </w:rPr>
              <w:t>Б</w:t>
            </w:r>
            <w:r>
              <w:rPr>
                <w:rFonts w:ascii="Times New Roman" w:hAnsi="Times New Roman" w:cs="Times New Roman"/>
                <w:sz w:val="18"/>
                <w:lang w:val="kk-KZ"/>
              </w:rPr>
              <w:t>өгенбай</w:t>
            </w:r>
            <w:r>
              <w:rPr>
                <w:sz w:val="18"/>
              </w:rPr>
              <w:t xml:space="preserve"> батыр</w:t>
            </w:r>
            <w:r w:rsidRPr="00FA3BDB">
              <w:rPr>
                <w:sz w:val="18"/>
              </w:rPr>
              <w:t xml:space="preserve"> 46, </w:t>
            </w:r>
            <w:r w:rsidRPr="00FA3BDB">
              <w:rPr>
                <w:sz w:val="18"/>
                <w:lang w:val="en-US"/>
              </w:rPr>
              <w:t>example</w:t>
            </w:r>
            <w:r w:rsidRPr="00FA3BDB">
              <w:rPr>
                <w:sz w:val="18"/>
              </w:rPr>
              <w:t>@</w:t>
            </w:r>
            <w:r w:rsidRPr="00FA3BDB">
              <w:rPr>
                <w:sz w:val="18"/>
                <w:lang w:val="en-US"/>
              </w:rPr>
              <w:t>milli</w:t>
            </w:r>
            <w:r w:rsidRPr="00FA3BDB">
              <w:rPr>
                <w:sz w:val="18"/>
              </w:rPr>
              <w:t>.</w:t>
            </w:r>
            <w:r w:rsidRPr="00FA3BDB">
              <w:rPr>
                <w:sz w:val="18"/>
                <w:lang w:val="en-US"/>
              </w:rPr>
              <w:t>com</w:t>
            </w:r>
          </w:p>
        </w:tc>
        <w:tc>
          <w:tcPr>
            <w:tcW w:w="201" w:type="dxa"/>
            <w:shd w:val="clear" w:color="auto" w:fill="17AE92" w:themeFill="accent1"/>
            <w:vAlign w:val="center"/>
          </w:tcPr>
          <w:p w:rsidR="00A36F67" w:rsidRPr="003D0FBD" w:rsidRDefault="00A36F67" w:rsidP="00F6207E"/>
        </w:tc>
        <w:tc>
          <w:tcPr>
            <w:tcW w:w="201" w:type="dxa"/>
            <w:shd w:val="clear" w:color="auto" w:fill="F7A23F" w:themeFill="accent2"/>
            <w:vAlign w:val="center"/>
          </w:tcPr>
          <w:p w:rsidR="00A36F67" w:rsidRPr="003D0FBD" w:rsidRDefault="00A36F67" w:rsidP="00F6207E"/>
        </w:tc>
        <w:tc>
          <w:tcPr>
            <w:tcW w:w="891" w:type="dxa"/>
            <w:shd w:val="clear" w:color="auto" w:fill="6F7E84" w:themeFill="accent3"/>
            <w:vAlign w:val="center"/>
          </w:tcPr>
          <w:p w:rsidR="00A36F67" w:rsidRPr="003D0FBD" w:rsidRDefault="00A36F67" w:rsidP="00F6207E"/>
        </w:tc>
      </w:tr>
    </w:tbl>
    <w:p w:rsidR="00F20666" w:rsidRDefault="008749B1" w:rsidP="00F20666">
      <w:pPr>
        <w:spacing w:after="0"/>
      </w:pPr>
      <w:proofErr w:type="spellStart"/>
      <w:r>
        <w:rPr>
          <w:lang w:val="kk-KZ"/>
        </w:rPr>
        <w:t>Шы</w:t>
      </w:r>
      <w:r>
        <w:rPr>
          <w:rFonts w:ascii="Times New Roman" w:hAnsi="Times New Roman" w:cs="Times New Roman"/>
          <w:lang w:val="kk-KZ"/>
        </w:rPr>
        <w:t>ғ</w:t>
      </w:r>
      <w:proofErr w:type="spellEnd"/>
      <w:r w:rsidR="00F20666">
        <w:t xml:space="preserve">.№ </w:t>
      </w:r>
      <w:r w:rsidR="00F20666" w:rsidRPr="00081CEC">
        <w:rPr>
          <w:color w:val="FF0000"/>
        </w:rPr>
        <w:t>12</w:t>
      </w:r>
    </w:p>
    <w:p w:rsidR="00F20666" w:rsidRDefault="008749B1" w:rsidP="00F20666">
      <w:pPr>
        <w:spacing w:after="0"/>
      </w:pPr>
      <w:r>
        <w:rPr>
          <w:lang w:val="kk-KZ"/>
        </w:rPr>
        <w:t>К</w:t>
      </w:r>
      <w:r>
        <w:rPr>
          <w:rFonts w:ascii="Times New Roman" w:hAnsi="Times New Roman" w:cs="Times New Roman"/>
          <w:lang w:val="kk-KZ"/>
        </w:rPr>
        <w:t>үні</w:t>
      </w:r>
      <w:r w:rsidR="00F20666">
        <w:t xml:space="preserve"> </w:t>
      </w:r>
      <w:r w:rsidR="00F20666">
        <w:tab/>
      </w:r>
      <w:r w:rsidR="00F20666" w:rsidRPr="00081CEC">
        <w:rPr>
          <w:color w:val="FF0000"/>
        </w:rPr>
        <w:t>24.06.2019</w:t>
      </w:r>
    </w:p>
    <w:p w:rsidR="00F20666" w:rsidRDefault="00F20666" w:rsidP="00F20666">
      <w:pPr>
        <w:spacing w:after="0"/>
        <w:ind w:left="5040"/>
        <w:rPr>
          <w:rFonts w:ascii="Times New Roman" w:hAnsi="Times New Roman" w:cs="Times New Roman"/>
          <w:lang w:val="kk-KZ"/>
        </w:rPr>
      </w:pPr>
      <w:r>
        <w:t xml:space="preserve"> «</w:t>
      </w:r>
      <w:proofErr w:type="spellStart"/>
      <w:r>
        <w:t>Кселл</w:t>
      </w:r>
      <w:proofErr w:type="spellEnd"/>
      <w:r>
        <w:t>»</w:t>
      </w:r>
      <w:r w:rsidR="008749B1">
        <w:rPr>
          <w:lang w:val="kk-KZ"/>
        </w:rPr>
        <w:t xml:space="preserve"> А</w:t>
      </w:r>
      <w:r w:rsidR="008749B1">
        <w:rPr>
          <w:rFonts w:ascii="Times New Roman" w:hAnsi="Times New Roman" w:cs="Times New Roman"/>
          <w:lang w:val="kk-KZ"/>
        </w:rPr>
        <w:t>Қ</w:t>
      </w:r>
    </w:p>
    <w:p w:rsidR="008749B1" w:rsidRPr="008749B1" w:rsidRDefault="008749B1" w:rsidP="00F20666">
      <w:pPr>
        <w:spacing w:after="0"/>
        <w:ind w:left="5040"/>
        <w:rPr>
          <w:rFonts w:ascii="Times New Roman" w:hAnsi="Times New Roman" w:cs="Times New Roman"/>
          <w:lang w:val="kk-KZ"/>
        </w:rPr>
      </w:pPr>
      <w:r>
        <w:rPr>
          <w:rFonts w:ascii="Times New Roman" w:hAnsi="Times New Roman" w:cs="Times New Roman"/>
          <w:lang w:val="kk-KZ"/>
        </w:rPr>
        <w:t>Бас атқарушы директорына</w:t>
      </w:r>
    </w:p>
    <w:p w:rsidR="00F20666" w:rsidRDefault="00F20666" w:rsidP="00F20666">
      <w:pPr>
        <w:spacing w:after="0"/>
      </w:pPr>
    </w:p>
    <w:p w:rsidR="00F20666" w:rsidRDefault="00F20666" w:rsidP="00F20666">
      <w:pPr>
        <w:spacing w:after="0"/>
        <w:jc w:val="both"/>
      </w:pPr>
    </w:p>
    <w:p w:rsidR="00F20666" w:rsidRDefault="008749B1" w:rsidP="00F20666">
      <w:pPr>
        <w:spacing w:after="0"/>
        <w:jc w:val="both"/>
        <w:rPr>
          <w:rFonts w:ascii="Times New Roman" w:hAnsi="Times New Roman" w:cs="Times New Roman"/>
          <w:lang w:val="kk-KZ"/>
        </w:rPr>
      </w:pPr>
      <w:r>
        <w:rPr>
          <w:lang w:val="kk-KZ"/>
        </w:rPr>
        <w:t xml:space="preserve">Сізден </w:t>
      </w:r>
      <w:r w:rsidR="00F20666" w:rsidRPr="00081CEC">
        <w:rPr>
          <w:color w:val="FF0000"/>
        </w:rPr>
        <w:t xml:space="preserve">2019 </w:t>
      </w:r>
      <w:r>
        <w:rPr>
          <w:color w:val="FF0000"/>
          <w:lang w:val="kk-KZ"/>
        </w:rPr>
        <w:t>жылды</w:t>
      </w:r>
      <w:r>
        <w:rPr>
          <w:rFonts w:ascii="Times New Roman" w:hAnsi="Times New Roman" w:cs="Times New Roman"/>
          <w:color w:val="FF0000"/>
          <w:lang w:val="kk-KZ"/>
        </w:rPr>
        <w:t>ң «24» маусымынан бастап</w:t>
      </w:r>
      <w:r w:rsidR="00F20666" w:rsidRPr="00081CEC">
        <w:rPr>
          <w:color w:val="FF0000"/>
        </w:rPr>
        <w:t xml:space="preserve"> </w:t>
      </w:r>
      <w:r w:rsidR="00F20666">
        <w:t xml:space="preserve"> </w:t>
      </w:r>
      <w:r>
        <w:rPr>
          <w:i/>
          <w:noProof/>
          <w:color w:val="FF0000"/>
        </w:rPr>
        <w:t>«Милли</w:t>
      </w:r>
      <w:r w:rsidRPr="00081CEC">
        <w:rPr>
          <w:i/>
          <w:color w:val="FF0000"/>
        </w:rPr>
        <w:t>»</w:t>
      </w:r>
      <w:r>
        <w:rPr>
          <w:i/>
          <w:color w:val="FF0000"/>
          <w:lang w:val="kk-KZ"/>
        </w:rPr>
        <w:t xml:space="preserve"> ЖШС-</w:t>
      </w:r>
      <w:r>
        <w:rPr>
          <w:rFonts w:ascii="Times New Roman" w:hAnsi="Times New Roman" w:cs="Times New Roman"/>
          <w:i/>
          <w:color w:val="FF0000"/>
          <w:lang w:val="kk-KZ"/>
        </w:rPr>
        <w:t xml:space="preserve">ға </w:t>
      </w:r>
      <w:r w:rsidRPr="00081CEC">
        <w:rPr>
          <w:color w:val="FF0000"/>
        </w:rPr>
        <w:t xml:space="preserve"> </w:t>
      </w:r>
      <w:r>
        <w:t>(</w:t>
      </w:r>
      <w:r>
        <w:rPr>
          <w:lang w:val="kk-KZ"/>
        </w:rPr>
        <w:t>б</w:t>
      </w:r>
      <w:r>
        <w:rPr>
          <w:rFonts w:ascii="Times New Roman" w:hAnsi="Times New Roman" w:cs="Times New Roman"/>
          <w:lang w:val="kk-KZ"/>
        </w:rPr>
        <w:t>ұдан әрі</w:t>
      </w:r>
      <w:r>
        <w:t xml:space="preserve"> - Компания)</w:t>
      </w:r>
      <w:r>
        <w:rPr>
          <w:lang w:val="kk-KZ"/>
        </w:rPr>
        <w:t xml:space="preserve"> р</w:t>
      </w:r>
      <w:r>
        <w:rPr>
          <w:rFonts w:ascii="Times New Roman" w:hAnsi="Times New Roman" w:cs="Times New Roman"/>
          <w:lang w:val="kk-KZ"/>
        </w:rPr>
        <w:t>әсімделген төменде көрсетілген абоненттік нөмірлер бойынша</w:t>
      </w:r>
    </w:p>
    <w:p w:rsidR="008749B1" w:rsidRDefault="008749B1" w:rsidP="00F20666">
      <w:pPr>
        <w:spacing w:after="0"/>
        <w:jc w:val="both"/>
        <w:rPr>
          <w:rFonts w:ascii="Times New Roman" w:hAnsi="Times New Roman" w:cs="Times New Roman"/>
          <w:lang w:val="kk-KZ"/>
        </w:rPr>
      </w:pPr>
    </w:p>
    <w:p w:rsidR="008749B1" w:rsidRPr="008749B1" w:rsidRDefault="008749B1" w:rsidP="008749B1">
      <w:pPr>
        <w:spacing w:after="0"/>
        <w:jc w:val="both"/>
        <w:rPr>
          <w:lang w:val="kk-KZ"/>
        </w:rPr>
      </w:pPr>
      <w:r>
        <w:rPr>
          <w:rFonts w:ascii="Times New Roman" w:hAnsi="Times New Roman" w:cs="Times New Roman"/>
          <w:lang w:val="kk-KZ"/>
        </w:rPr>
        <w:t>қоса алғанда және тек олармен шектелмей, қосымша қызметтерді қосу, алдағы ұстап қалу, табысты ұстап қалу немесе абоненттік төлемді ұстап қалмау, несие шектеуінің аяқталуы (оның ішінде Шектеуді бақылау аясындағы хабарламалар), есептелу, қалдық және қызметтердің бонустық көлемінің пайдаланылған мөлшері туралы, нөмірді қайта рәсімдеу туралы, ұялы байланыс қызметтерін көрсету барысында жіберілетін белгілі бір межеге жету кезінде теңгерімді толтыру ұсынысын қосу туралы техникалық хабарламаларға</w:t>
      </w:r>
    </w:p>
    <w:p w:rsidR="008749B1" w:rsidRPr="008749B1" w:rsidRDefault="008749B1" w:rsidP="00F20666">
      <w:pPr>
        <w:spacing w:after="0"/>
        <w:jc w:val="both"/>
        <w:rPr>
          <w:lang w:val="kk-KZ"/>
        </w:rPr>
      </w:pPr>
    </w:p>
    <w:p w:rsidR="00F20666" w:rsidRPr="008749B1" w:rsidRDefault="008749B1" w:rsidP="00F20666">
      <w:pPr>
        <w:spacing w:after="0"/>
        <w:jc w:val="both"/>
        <w:rPr>
          <w:lang w:val="kk-KZ"/>
        </w:rPr>
      </w:pPr>
      <w:r w:rsidRPr="00781C6D">
        <w:rPr>
          <w:sz w:val="24"/>
          <w:lang w:val="kk-KZ"/>
        </w:rPr>
        <w:t>б</w:t>
      </w:r>
      <w:r w:rsidRPr="00781C6D">
        <w:rPr>
          <w:rFonts w:ascii="Times New Roman" w:hAnsi="Times New Roman" w:cs="Times New Roman"/>
          <w:sz w:val="24"/>
          <w:lang w:val="kk-KZ"/>
        </w:rPr>
        <w:t>ұғаттау орнатуды</w:t>
      </w:r>
      <w:r w:rsidR="00781C6D" w:rsidRPr="00781C6D">
        <w:rPr>
          <w:rFonts w:ascii="Times New Roman" w:hAnsi="Times New Roman" w:cs="Times New Roman"/>
          <w:sz w:val="24"/>
          <w:lang w:val="kk-KZ"/>
        </w:rPr>
        <w:t xml:space="preserve"> </w:t>
      </w:r>
      <w:r w:rsidR="00781C6D" w:rsidRPr="00781C6D">
        <w:rPr>
          <w:rFonts w:ascii="Times New Roman" w:hAnsi="Times New Roman" w:cs="Times New Roman"/>
          <w:sz w:val="18"/>
          <w:lang w:val="kk-KZ"/>
        </w:rPr>
        <w:t>(</w:t>
      </w:r>
      <w:r w:rsidR="00781C6D" w:rsidRPr="00781C6D">
        <w:rPr>
          <w:sz w:val="18"/>
          <w:lang w:val="kk-KZ"/>
        </w:rPr>
        <w:t>қызметтің қасында «Иә</w:t>
      </w:r>
      <w:r w:rsidR="00781C6D" w:rsidRPr="00781C6D">
        <w:rPr>
          <w:sz w:val="18"/>
          <w:lang w:val="kk-KZ"/>
        </w:rPr>
        <w:t>/Жоқ</w:t>
      </w:r>
      <w:r w:rsidR="00781C6D" w:rsidRPr="00781C6D">
        <w:rPr>
          <w:sz w:val="18"/>
          <w:lang w:val="kk-KZ"/>
        </w:rPr>
        <w:t>» көрсету керек</w:t>
      </w:r>
      <w:r w:rsidR="00781C6D" w:rsidRPr="00781C6D">
        <w:rPr>
          <w:sz w:val="18"/>
          <w:lang w:val="kk-KZ"/>
        </w:rPr>
        <w:t>)</w:t>
      </w:r>
      <w:r w:rsidR="00F20666" w:rsidRPr="008749B1">
        <w:rPr>
          <w:lang w:val="kk-KZ"/>
        </w:rPr>
        <w:tab/>
      </w:r>
      <w:r w:rsidR="00781C6D">
        <w:rPr>
          <w:color w:val="FF0000"/>
          <w:u w:val="single"/>
          <w:lang w:val="kk-KZ"/>
        </w:rPr>
        <w:t>ИӘ</w:t>
      </w:r>
      <w:r w:rsidR="00F20666" w:rsidRPr="008749B1">
        <w:rPr>
          <w:lang w:val="kk-KZ"/>
        </w:rPr>
        <w:tab/>
      </w:r>
    </w:p>
    <w:p w:rsidR="00F20666" w:rsidRPr="008749B1" w:rsidRDefault="008749B1" w:rsidP="00F20666">
      <w:pPr>
        <w:spacing w:after="0"/>
        <w:jc w:val="both"/>
        <w:rPr>
          <w:lang w:val="kk-KZ"/>
        </w:rPr>
      </w:pPr>
      <w:r w:rsidRPr="00781C6D">
        <w:rPr>
          <w:sz w:val="24"/>
          <w:lang w:val="kk-KZ"/>
        </w:rPr>
        <w:t xml:space="preserve">жеткізуді </w:t>
      </w:r>
      <w:r w:rsidRPr="00781C6D">
        <w:rPr>
          <w:rFonts w:ascii="Times New Roman" w:hAnsi="Times New Roman" w:cs="Times New Roman"/>
          <w:sz w:val="24"/>
          <w:lang w:val="kk-KZ"/>
        </w:rPr>
        <w:t>қосуды</w:t>
      </w:r>
      <w:r w:rsidR="00781C6D" w:rsidRPr="00781C6D">
        <w:rPr>
          <w:sz w:val="24"/>
          <w:lang w:val="kk-KZ"/>
        </w:rPr>
        <w:t xml:space="preserve">  </w:t>
      </w:r>
      <w:r w:rsidR="00781C6D" w:rsidRPr="00781C6D">
        <w:rPr>
          <w:rFonts w:ascii="Times New Roman" w:hAnsi="Times New Roman" w:cs="Times New Roman"/>
          <w:sz w:val="18"/>
          <w:lang w:val="kk-KZ"/>
        </w:rPr>
        <w:t>(</w:t>
      </w:r>
      <w:r w:rsidR="00781C6D" w:rsidRPr="00781C6D">
        <w:rPr>
          <w:sz w:val="18"/>
          <w:lang w:val="kk-KZ"/>
        </w:rPr>
        <w:t>қызметтің қасында «Иә/Жоқ» көрсету керек)</w:t>
      </w:r>
      <w:r w:rsidR="00781C6D" w:rsidRPr="00781C6D">
        <w:rPr>
          <w:sz w:val="18"/>
          <w:lang w:val="kk-KZ"/>
        </w:rPr>
        <w:t xml:space="preserve">        </w:t>
      </w:r>
      <w:r w:rsidR="00781C6D" w:rsidRPr="00781C6D">
        <w:rPr>
          <w:color w:val="FF0000"/>
          <w:u w:val="single"/>
          <w:lang w:val="kk-KZ"/>
        </w:rPr>
        <w:t>ЖОҚ</w:t>
      </w:r>
    </w:p>
    <w:p w:rsidR="00F20666" w:rsidRPr="008749B1" w:rsidRDefault="00F20666" w:rsidP="00F20666">
      <w:pPr>
        <w:spacing w:after="0"/>
        <w:rPr>
          <w:lang w:val="kk-KZ"/>
        </w:rPr>
      </w:pPr>
    </w:p>
    <w:tbl>
      <w:tblPr>
        <w:tblW w:w="0" w:type="auto"/>
        <w:tblInd w:w="93" w:type="dxa"/>
        <w:tblLook w:val="04A0" w:firstRow="1" w:lastRow="0" w:firstColumn="1" w:lastColumn="0" w:noHBand="0" w:noVBand="1"/>
      </w:tblPr>
      <w:tblGrid>
        <w:gridCol w:w="866"/>
        <w:gridCol w:w="3260"/>
      </w:tblGrid>
      <w:tr w:rsidR="00F20666" w:rsidTr="00083EA0">
        <w:trPr>
          <w:trHeight w:val="297"/>
        </w:trPr>
        <w:tc>
          <w:tcPr>
            <w:tcW w:w="866" w:type="dxa"/>
            <w:tcBorders>
              <w:top w:val="single" w:sz="4" w:space="0" w:color="auto"/>
              <w:left w:val="single" w:sz="4" w:space="0" w:color="auto"/>
              <w:bottom w:val="single" w:sz="4" w:space="0" w:color="auto"/>
              <w:right w:val="single" w:sz="4" w:space="0" w:color="auto"/>
            </w:tcBorders>
            <w:shd w:val="clear" w:color="auto" w:fill="FFFFFF"/>
            <w:hideMark/>
          </w:tcPr>
          <w:p w:rsidR="00F20666" w:rsidRPr="007819EF" w:rsidRDefault="00F20666" w:rsidP="00F20666">
            <w:pPr>
              <w:spacing w:after="0" w:line="276" w:lineRule="auto"/>
              <w:jc w:val="center"/>
              <w:rPr>
                <w:rFonts w:eastAsia="Times New Roman"/>
                <w:b/>
                <w:color w:val="000000"/>
              </w:rPr>
            </w:pPr>
            <w:r w:rsidRPr="007819EF">
              <w:rPr>
                <w:rFonts w:eastAsia="Times New Roman"/>
                <w:b/>
                <w:color w:val="000000"/>
              </w:rPr>
              <w:t>№</w:t>
            </w:r>
          </w:p>
        </w:tc>
        <w:tc>
          <w:tcPr>
            <w:tcW w:w="32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20666" w:rsidRPr="007819EF" w:rsidRDefault="008749B1" w:rsidP="00F20666">
            <w:pPr>
              <w:spacing w:after="0" w:line="276" w:lineRule="auto"/>
              <w:jc w:val="center"/>
              <w:rPr>
                <w:rFonts w:eastAsia="Times New Roman"/>
                <w:b/>
                <w:color w:val="000000"/>
              </w:rPr>
            </w:pPr>
            <w:r>
              <w:rPr>
                <w:rFonts w:eastAsia="Times New Roman"/>
                <w:b/>
                <w:color w:val="000000"/>
                <w:lang w:val="kk-KZ"/>
              </w:rPr>
              <w:t>Абоненттік н</w:t>
            </w:r>
            <w:r>
              <w:rPr>
                <w:rFonts w:ascii="Times New Roman" w:eastAsia="Times New Roman" w:hAnsi="Times New Roman" w:cs="Times New Roman"/>
                <w:b/>
                <w:color w:val="000000"/>
                <w:lang w:val="kk-KZ"/>
              </w:rPr>
              <w:t>өмір</w:t>
            </w:r>
            <w:r w:rsidR="00F20666" w:rsidRPr="007819EF">
              <w:rPr>
                <w:rFonts w:eastAsia="Times New Roman"/>
                <w:b/>
                <w:color w:val="000000"/>
              </w:rPr>
              <w:t xml:space="preserve"> </w:t>
            </w:r>
          </w:p>
        </w:tc>
      </w:tr>
      <w:tr w:rsidR="00F20666" w:rsidTr="00083EA0">
        <w:trPr>
          <w:trHeight w:val="297"/>
        </w:trPr>
        <w:tc>
          <w:tcPr>
            <w:tcW w:w="866" w:type="dxa"/>
            <w:tcBorders>
              <w:top w:val="nil"/>
              <w:left w:val="single" w:sz="4" w:space="0" w:color="auto"/>
              <w:bottom w:val="single" w:sz="4" w:space="0" w:color="auto"/>
              <w:right w:val="single" w:sz="4" w:space="0" w:color="auto"/>
            </w:tcBorders>
            <w:shd w:val="clear" w:color="auto" w:fill="FFFFFF"/>
          </w:tcPr>
          <w:p w:rsidR="00F20666" w:rsidRDefault="00F20666" w:rsidP="00F20666">
            <w:pPr>
              <w:spacing w:after="0" w:line="276" w:lineRule="auto"/>
              <w:jc w:val="center"/>
              <w:rPr>
                <w:rFonts w:eastAsia="Times New Roman"/>
                <w:color w:val="000000"/>
              </w:rPr>
            </w:pPr>
          </w:p>
        </w:tc>
        <w:tc>
          <w:tcPr>
            <w:tcW w:w="3260" w:type="dxa"/>
            <w:tcBorders>
              <w:top w:val="nil"/>
              <w:left w:val="single" w:sz="4" w:space="0" w:color="auto"/>
              <w:bottom w:val="single" w:sz="4" w:space="0" w:color="auto"/>
              <w:right w:val="single" w:sz="4" w:space="0" w:color="auto"/>
            </w:tcBorders>
            <w:shd w:val="clear" w:color="auto" w:fill="FFFFFF"/>
            <w:noWrap/>
            <w:vAlign w:val="center"/>
          </w:tcPr>
          <w:p w:rsidR="00F20666" w:rsidRDefault="00F20666" w:rsidP="00F20666">
            <w:pPr>
              <w:spacing w:after="0" w:line="276" w:lineRule="auto"/>
              <w:jc w:val="center"/>
              <w:rPr>
                <w:rFonts w:eastAsia="Times New Roman"/>
                <w:color w:val="000000"/>
              </w:rPr>
            </w:pPr>
            <w:r w:rsidRPr="00081CEC">
              <w:rPr>
                <w:rFonts w:eastAsia="Times New Roman"/>
                <w:color w:val="FF0000"/>
              </w:rPr>
              <w:t>+7 7780624207</w:t>
            </w:r>
          </w:p>
        </w:tc>
      </w:tr>
      <w:tr w:rsidR="00F20666" w:rsidTr="00083EA0">
        <w:trPr>
          <w:trHeight w:val="297"/>
        </w:trPr>
        <w:tc>
          <w:tcPr>
            <w:tcW w:w="866" w:type="dxa"/>
            <w:tcBorders>
              <w:top w:val="nil"/>
              <w:left w:val="single" w:sz="4" w:space="0" w:color="auto"/>
              <w:bottom w:val="single" w:sz="4" w:space="0" w:color="auto"/>
              <w:right w:val="single" w:sz="4" w:space="0" w:color="auto"/>
            </w:tcBorders>
            <w:shd w:val="clear" w:color="auto" w:fill="FFFFFF"/>
          </w:tcPr>
          <w:p w:rsidR="00F20666" w:rsidRDefault="00F20666" w:rsidP="00F20666">
            <w:pPr>
              <w:spacing w:after="0" w:line="276" w:lineRule="auto"/>
              <w:jc w:val="center"/>
              <w:rPr>
                <w:rFonts w:eastAsia="Times New Roman"/>
                <w:color w:val="000000"/>
              </w:rPr>
            </w:pPr>
          </w:p>
        </w:tc>
        <w:tc>
          <w:tcPr>
            <w:tcW w:w="3260" w:type="dxa"/>
            <w:tcBorders>
              <w:top w:val="nil"/>
              <w:left w:val="single" w:sz="4" w:space="0" w:color="auto"/>
              <w:bottom w:val="single" w:sz="4" w:space="0" w:color="auto"/>
              <w:right w:val="single" w:sz="4" w:space="0" w:color="auto"/>
            </w:tcBorders>
            <w:shd w:val="clear" w:color="auto" w:fill="FFFFFF"/>
            <w:noWrap/>
            <w:vAlign w:val="center"/>
          </w:tcPr>
          <w:p w:rsidR="00F20666" w:rsidRDefault="00F20666" w:rsidP="00F20666">
            <w:pPr>
              <w:spacing w:after="0" w:line="276" w:lineRule="auto"/>
              <w:jc w:val="center"/>
              <w:rPr>
                <w:rFonts w:eastAsia="Times New Roman"/>
                <w:color w:val="000000"/>
              </w:rPr>
            </w:pPr>
          </w:p>
        </w:tc>
      </w:tr>
      <w:tr w:rsidR="00F20666" w:rsidTr="00083EA0">
        <w:trPr>
          <w:trHeight w:val="297"/>
        </w:trPr>
        <w:tc>
          <w:tcPr>
            <w:tcW w:w="866" w:type="dxa"/>
            <w:tcBorders>
              <w:top w:val="nil"/>
              <w:left w:val="single" w:sz="4" w:space="0" w:color="auto"/>
              <w:bottom w:val="single" w:sz="4" w:space="0" w:color="auto"/>
              <w:right w:val="single" w:sz="4" w:space="0" w:color="auto"/>
            </w:tcBorders>
            <w:shd w:val="clear" w:color="auto" w:fill="FFFFFF"/>
          </w:tcPr>
          <w:p w:rsidR="00F20666" w:rsidRDefault="00F20666" w:rsidP="00F20666">
            <w:pPr>
              <w:spacing w:after="0" w:line="276" w:lineRule="auto"/>
              <w:jc w:val="center"/>
              <w:rPr>
                <w:rFonts w:eastAsia="Times New Roman"/>
                <w:color w:val="000000"/>
              </w:rPr>
            </w:pPr>
          </w:p>
        </w:tc>
        <w:tc>
          <w:tcPr>
            <w:tcW w:w="3260" w:type="dxa"/>
            <w:tcBorders>
              <w:top w:val="nil"/>
              <w:left w:val="single" w:sz="4" w:space="0" w:color="auto"/>
              <w:bottom w:val="single" w:sz="4" w:space="0" w:color="auto"/>
              <w:right w:val="single" w:sz="4" w:space="0" w:color="auto"/>
            </w:tcBorders>
            <w:shd w:val="clear" w:color="auto" w:fill="FFFFFF"/>
            <w:noWrap/>
            <w:vAlign w:val="center"/>
          </w:tcPr>
          <w:p w:rsidR="00F20666" w:rsidRDefault="00F20666" w:rsidP="00F20666">
            <w:pPr>
              <w:spacing w:after="0" w:line="276" w:lineRule="auto"/>
              <w:jc w:val="center"/>
              <w:rPr>
                <w:rFonts w:eastAsia="Times New Roman"/>
                <w:color w:val="000000"/>
              </w:rPr>
            </w:pPr>
          </w:p>
        </w:tc>
      </w:tr>
    </w:tbl>
    <w:p w:rsidR="004329C9" w:rsidRPr="00931F33" w:rsidRDefault="004329C9" w:rsidP="004329C9">
      <w:pPr>
        <w:spacing w:after="0"/>
      </w:pPr>
    </w:p>
    <w:p w:rsidR="004329C9" w:rsidRPr="00747408" w:rsidRDefault="004329C9" w:rsidP="004329C9">
      <w:pPr>
        <w:spacing w:after="0"/>
      </w:pPr>
    </w:p>
    <w:p w:rsidR="004329C9" w:rsidRPr="009A7582" w:rsidRDefault="008749B1" w:rsidP="004329C9">
      <w:pPr>
        <w:spacing w:after="0"/>
      </w:pPr>
      <w:r>
        <w:rPr>
          <w:lang w:val="kk-KZ"/>
        </w:rPr>
        <w:t>Басшыны</w:t>
      </w:r>
      <w:r>
        <w:rPr>
          <w:rFonts w:ascii="Times New Roman" w:hAnsi="Times New Roman" w:cs="Times New Roman"/>
          <w:lang w:val="kk-KZ"/>
        </w:rPr>
        <w:t>ң Т.А.Ә.</w:t>
      </w:r>
      <w:r w:rsidR="004329C9" w:rsidRPr="00747408">
        <w:t xml:space="preserve"> </w:t>
      </w:r>
      <w:r w:rsidR="00862E28">
        <w:t xml:space="preserve"> </w:t>
      </w:r>
      <w:r w:rsidR="00862E28" w:rsidRPr="00862E28">
        <w:rPr>
          <w:color w:val="FF0000"/>
        </w:rPr>
        <w:t>Сологуб В.А</w:t>
      </w:r>
      <w:r w:rsidR="00862E28">
        <w:t>.</w:t>
      </w:r>
      <w:r>
        <w:tab/>
      </w:r>
      <w:r>
        <w:tab/>
        <w:t>М</w:t>
      </w:r>
      <w:r>
        <w:rPr>
          <w:lang w:val="kk-KZ"/>
        </w:rPr>
        <w:t>О</w:t>
      </w:r>
      <w:r w:rsidR="004329C9" w:rsidRPr="00747408">
        <w:t>(</w:t>
      </w:r>
      <w:r>
        <w:rPr>
          <w:lang w:val="kk-KZ"/>
        </w:rPr>
        <w:t>т</w:t>
      </w:r>
      <w:r>
        <w:rPr>
          <w:rFonts w:ascii="Times New Roman" w:hAnsi="Times New Roman" w:cs="Times New Roman"/>
          <w:lang w:val="kk-KZ"/>
        </w:rPr>
        <w:t>үпнұсқа</w:t>
      </w:r>
      <w:r w:rsidR="00862E28">
        <w:t>) ____________</w:t>
      </w:r>
      <w:r w:rsidR="004329C9" w:rsidRPr="00747408">
        <w:t xml:space="preserve">                 </w:t>
      </w:r>
    </w:p>
    <w:p w:rsidR="004329C9" w:rsidRDefault="004329C9" w:rsidP="004329C9">
      <w:pPr>
        <w:spacing w:after="0"/>
      </w:pPr>
      <w:r>
        <w:tab/>
      </w:r>
    </w:p>
    <w:p w:rsidR="000358F4" w:rsidRDefault="000358F4" w:rsidP="004329C9">
      <w:pPr>
        <w:spacing w:after="0"/>
        <w:rPr>
          <w:lang w:val="kk-KZ"/>
        </w:rPr>
      </w:pPr>
    </w:p>
    <w:p w:rsidR="000358F4" w:rsidRDefault="000358F4" w:rsidP="004329C9">
      <w:pPr>
        <w:spacing w:after="0"/>
        <w:rPr>
          <w:lang w:val="kk-KZ"/>
        </w:rPr>
      </w:pPr>
    </w:p>
    <w:p w:rsidR="000358F4" w:rsidRDefault="000358F4" w:rsidP="004329C9">
      <w:pPr>
        <w:spacing w:after="0"/>
        <w:rPr>
          <w:lang w:val="kk-KZ"/>
        </w:rPr>
      </w:pPr>
    </w:p>
    <w:p w:rsidR="000358F4" w:rsidRDefault="000358F4" w:rsidP="004329C9">
      <w:pPr>
        <w:spacing w:after="0"/>
        <w:rPr>
          <w:lang w:val="kk-KZ"/>
        </w:rPr>
      </w:pPr>
    </w:p>
    <w:p w:rsidR="000358F4" w:rsidRDefault="000358F4" w:rsidP="004329C9">
      <w:pPr>
        <w:spacing w:after="0"/>
        <w:rPr>
          <w:lang w:val="kk-KZ"/>
        </w:rPr>
      </w:pPr>
    </w:p>
    <w:p w:rsidR="000358F4" w:rsidRDefault="000358F4" w:rsidP="004329C9">
      <w:pPr>
        <w:spacing w:after="0"/>
        <w:rPr>
          <w:lang w:val="kk-KZ"/>
        </w:rPr>
      </w:pPr>
    </w:p>
    <w:p w:rsidR="000358F4" w:rsidRDefault="000358F4" w:rsidP="004329C9">
      <w:pPr>
        <w:spacing w:after="0"/>
        <w:rPr>
          <w:lang w:val="kk-KZ"/>
        </w:rPr>
      </w:pPr>
    </w:p>
    <w:p w:rsidR="000358F4" w:rsidRDefault="000358F4" w:rsidP="004329C9">
      <w:pPr>
        <w:spacing w:after="0"/>
        <w:rPr>
          <w:lang w:val="kk-KZ"/>
        </w:rPr>
      </w:pPr>
      <w:bookmarkStart w:id="1" w:name="_GoBack"/>
      <w:bookmarkEnd w:id="1"/>
    </w:p>
    <w:p w:rsidR="004329C9" w:rsidRPr="00747408" w:rsidRDefault="008749B1" w:rsidP="004329C9">
      <w:pPr>
        <w:spacing w:after="0"/>
      </w:pPr>
      <w:r>
        <w:rPr>
          <w:lang w:val="kk-KZ"/>
        </w:rPr>
        <w:t>Байланыс т</w:t>
      </w:r>
      <w:r>
        <w:rPr>
          <w:rFonts w:ascii="Times New Roman" w:hAnsi="Times New Roman" w:cs="Times New Roman"/>
          <w:lang w:val="kk-KZ"/>
        </w:rPr>
        <w:t>ұлғасының Т.А.Ә.</w:t>
      </w:r>
      <w:r w:rsidR="00862E28">
        <w:t xml:space="preserve"> </w:t>
      </w:r>
      <w:r w:rsidR="00862E28" w:rsidRPr="00862E28">
        <w:rPr>
          <w:color w:val="FF0000"/>
        </w:rPr>
        <w:t>Васильева И.</w:t>
      </w:r>
    </w:p>
    <w:p w:rsidR="00A863A0" w:rsidRPr="00862E28" w:rsidRDefault="004329C9" w:rsidP="004329C9">
      <w:pPr>
        <w:spacing w:after="0"/>
        <w:rPr>
          <w:color w:val="FF0000"/>
        </w:rPr>
      </w:pPr>
      <w:r w:rsidRPr="00747408">
        <w:t>Тел:</w:t>
      </w:r>
      <w:r w:rsidR="00862E28">
        <w:t xml:space="preserve"> </w:t>
      </w:r>
      <w:r w:rsidR="00862E28" w:rsidRPr="00862E28">
        <w:rPr>
          <w:color w:val="FF0000"/>
        </w:rPr>
        <w:t>7273598523</w:t>
      </w:r>
    </w:p>
    <w:p w:rsidR="00217B1A" w:rsidRPr="00747408" w:rsidRDefault="00217B1A" w:rsidP="00A863A0">
      <w:pPr>
        <w:tabs>
          <w:tab w:val="left" w:pos="6240"/>
        </w:tabs>
        <w:jc w:val="right"/>
      </w:pPr>
    </w:p>
    <w:sectPr w:rsidR="00217B1A" w:rsidRPr="00747408" w:rsidSect="0002564C">
      <w:footerReference w:type="default" r:id="rId10"/>
      <w:footerReference w:type="first" r:id="rId11"/>
      <w:pgSz w:w="11906" w:h="16838" w:code="9"/>
      <w:pgMar w:top="1009" w:right="1446" w:bottom="2880" w:left="1797" w:header="86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0D9" w:rsidRDefault="00B420D9">
      <w:pPr>
        <w:spacing w:after="0" w:line="240" w:lineRule="auto"/>
      </w:pPr>
      <w:r>
        <w:separator/>
      </w:r>
    </w:p>
  </w:endnote>
  <w:endnote w:type="continuationSeparator" w:id="0">
    <w:p w:rsidR="00B420D9" w:rsidRDefault="00B4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CellMar>
        <w:left w:w="0" w:type="dxa"/>
        <w:right w:w="0" w:type="dxa"/>
      </w:tblCellMar>
      <w:tblLook w:val="04A0" w:firstRow="1" w:lastRow="0" w:firstColumn="1" w:lastColumn="0" w:noHBand="0" w:noVBand="1"/>
    </w:tblPr>
    <w:tblGrid>
      <w:gridCol w:w="348"/>
      <w:gridCol w:w="7304"/>
      <w:gridCol w:w="194"/>
      <w:gridCol w:w="194"/>
      <w:gridCol w:w="970"/>
    </w:tblGrid>
    <w:tr w:rsidR="00CB2712" w:rsidTr="00E12DAB">
      <w:trPr>
        <w:trHeight w:hRule="exact" w:val="288"/>
      </w:trPr>
      <w:tc>
        <w:tcPr>
          <w:tcW w:w="361" w:type="dxa"/>
          <w:shd w:val="clear" w:color="auto" w:fill="EBEBEB" w:themeFill="background2"/>
          <w:vAlign w:val="center"/>
        </w:tcPr>
        <w:p w:rsidR="00CB2712" w:rsidRDefault="00CB2712" w:rsidP="00CB2712"/>
      </w:tc>
      <w:tc>
        <w:tcPr>
          <w:tcW w:w="7595" w:type="dxa"/>
          <w:shd w:val="clear" w:color="auto" w:fill="EBEBEB" w:themeFill="background2"/>
          <w:vAlign w:val="center"/>
        </w:tcPr>
        <w:p w:rsidR="00CB2712" w:rsidRDefault="00E448E6" w:rsidP="00CB2712">
          <w:r>
            <w:rPr>
              <w:lang w:bidi="ru-RU"/>
            </w:rPr>
            <w:fldChar w:fldCharType="begin"/>
          </w:r>
          <w:r w:rsidR="00AE267E">
            <w:rPr>
              <w:lang w:bidi="ru-RU"/>
            </w:rPr>
            <w:instrText xml:space="preserve"> PAGE   \* MERGEFORMAT </w:instrText>
          </w:r>
          <w:r>
            <w:rPr>
              <w:lang w:bidi="ru-RU"/>
            </w:rPr>
            <w:fldChar w:fldCharType="separate"/>
          </w:r>
          <w:r w:rsidR="008749B1">
            <w:rPr>
              <w:noProof/>
              <w:lang w:bidi="ru-RU"/>
            </w:rPr>
            <w:t>2</w:t>
          </w:r>
          <w:r>
            <w:rPr>
              <w:noProof/>
              <w:lang w:bidi="ru-RU"/>
            </w:rPr>
            <w:fldChar w:fldCharType="end"/>
          </w:r>
        </w:p>
      </w:tc>
      <w:tc>
        <w:tcPr>
          <w:tcW w:w="202" w:type="dxa"/>
          <w:shd w:val="clear" w:color="auto" w:fill="17AE92" w:themeFill="accent1"/>
          <w:vAlign w:val="center"/>
        </w:tcPr>
        <w:p w:rsidR="00CB2712" w:rsidRDefault="00CB2712" w:rsidP="00CB2712"/>
      </w:tc>
      <w:tc>
        <w:tcPr>
          <w:tcW w:w="202" w:type="dxa"/>
          <w:shd w:val="clear" w:color="auto" w:fill="F7A23F" w:themeFill="accent2"/>
          <w:vAlign w:val="center"/>
        </w:tcPr>
        <w:p w:rsidR="00CB2712" w:rsidRDefault="00CB2712" w:rsidP="00CB2712"/>
      </w:tc>
      <w:tc>
        <w:tcPr>
          <w:tcW w:w="1009" w:type="dxa"/>
          <w:shd w:val="clear" w:color="auto" w:fill="6F7E84" w:themeFill="accent3"/>
          <w:vAlign w:val="center"/>
        </w:tcPr>
        <w:p w:rsidR="00CB2712" w:rsidRDefault="00CB2712" w:rsidP="00CB2712"/>
      </w:tc>
    </w:tr>
  </w:tbl>
  <w:p w:rsidR="00CB2712" w:rsidRDefault="00CB2712" w:rsidP="00CB27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Layout w:type="fixed"/>
      <w:tblCellMar>
        <w:left w:w="0" w:type="dxa"/>
        <w:right w:w="0" w:type="dxa"/>
      </w:tblCellMar>
      <w:tblLook w:val="04A0" w:firstRow="1" w:lastRow="0" w:firstColumn="1" w:lastColumn="0" w:noHBand="0" w:noVBand="1"/>
    </w:tblPr>
    <w:tblGrid>
      <w:gridCol w:w="347"/>
      <w:gridCol w:w="7347"/>
      <w:gridCol w:w="180"/>
      <w:gridCol w:w="180"/>
      <w:gridCol w:w="956"/>
    </w:tblGrid>
    <w:tr w:rsidR="006515E8" w:rsidTr="00E12DAB">
      <w:trPr>
        <w:trHeight w:hRule="exact" w:val="288"/>
      </w:trPr>
      <w:tc>
        <w:tcPr>
          <w:tcW w:w="360" w:type="dxa"/>
          <w:shd w:val="clear" w:color="auto" w:fill="EBEBEB" w:themeFill="background2"/>
          <w:vAlign w:val="center"/>
        </w:tcPr>
        <w:p w:rsidR="006515E8" w:rsidRDefault="006515E8" w:rsidP="006515E8"/>
      </w:tc>
      <w:tc>
        <w:tcPr>
          <w:tcW w:w="7646" w:type="dxa"/>
          <w:shd w:val="clear" w:color="auto" w:fill="EBEBEB" w:themeFill="background2"/>
          <w:vAlign w:val="center"/>
        </w:tcPr>
        <w:p w:rsidR="006515E8" w:rsidRDefault="006515E8" w:rsidP="006515E8"/>
      </w:tc>
      <w:tc>
        <w:tcPr>
          <w:tcW w:w="187" w:type="dxa"/>
          <w:shd w:val="clear" w:color="auto" w:fill="17AE92" w:themeFill="accent1"/>
          <w:vAlign w:val="center"/>
        </w:tcPr>
        <w:p w:rsidR="006515E8" w:rsidRDefault="006515E8" w:rsidP="006515E8"/>
      </w:tc>
      <w:tc>
        <w:tcPr>
          <w:tcW w:w="187" w:type="dxa"/>
          <w:shd w:val="clear" w:color="auto" w:fill="F7A23F" w:themeFill="accent2"/>
          <w:vAlign w:val="center"/>
        </w:tcPr>
        <w:p w:rsidR="006515E8" w:rsidRDefault="006515E8" w:rsidP="006515E8"/>
      </w:tc>
      <w:tc>
        <w:tcPr>
          <w:tcW w:w="994" w:type="dxa"/>
          <w:shd w:val="clear" w:color="auto" w:fill="6F7E84" w:themeFill="accent3"/>
          <w:vAlign w:val="center"/>
        </w:tcPr>
        <w:p w:rsidR="006515E8" w:rsidRDefault="006515E8" w:rsidP="006515E8"/>
      </w:tc>
    </w:tr>
  </w:tbl>
  <w:p w:rsidR="00D25C8E" w:rsidRDefault="00D25C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0D9" w:rsidRDefault="00B420D9">
      <w:pPr>
        <w:spacing w:after="0" w:line="240" w:lineRule="auto"/>
      </w:pPr>
      <w:r>
        <w:separator/>
      </w:r>
    </w:p>
  </w:footnote>
  <w:footnote w:type="continuationSeparator" w:id="0">
    <w:p w:rsidR="00B420D9" w:rsidRDefault="00B42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0EBE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525018A6"/>
    <w:multiLevelType w:val="hybridMultilevel"/>
    <w:tmpl w:val="42A87F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72234A8"/>
    <w:multiLevelType w:val="hybridMultilevel"/>
    <w:tmpl w:val="42A87F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3BDB"/>
    <w:rsid w:val="00000A9D"/>
    <w:rsid w:val="0002564C"/>
    <w:rsid w:val="000358F4"/>
    <w:rsid w:val="00081CEC"/>
    <w:rsid w:val="00093079"/>
    <w:rsid w:val="00156EF1"/>
    <w:rsid w:val="00217B1A"/>
    <w:rsid w:val="002229ED"/>
    <w:rsid w:val="00283EA2"/>
    <w:rsid w:val="002C2563"/>
    <w:rsid w:val="002D4750"/>
    <w:rsid w:val="00343FBB"/>
    <w:rsid w:val="0037096C"/>
    <w:rsid w:val="003D0FBD"/>
    <w:rsid w:val="00401E15"/>
    <w:rsid w:val="004329C9"/>
    <w:rsid w:val="00444E21"/>
    <w:rsid w:val="00480808"/>
    <w:rsid w:val="004B5284"/>
    <w:rsid w:val="004F1FB1"/>
    <w:rsid w:val="00565E2F"/>
    <w:rsid w:val="005E5E2B"/>
    <w:rsid w:val="005F73B3"/>
    <w:rsid w:val="006515E8"/>
    <w:rsid w:val="006568F0"/>
    <w:rsid w:val="006F1118"/>
    <w:rsid w:val="00735A58"/>
    <w:rsid w:val="007418F6"/>
    <w:rsid w:val="00741FDE"/>
    <w:rsid w:val="00764A11"/>
    <w:rsid w:val="00781C6D"/>
    <w:rsid w:val="008347EF"/>
    <w:rsid w:val="00862E28"/>
    <w:rsid w:val="008749B1"/>
    <w:rsid w:val="00920C35"/>
    <w:rsid w:val="00946252"/>
    <w:rsid w:val="0098300D"/>
    <w:rsid w:val="009E37DE"/>
    <w:rsid w:val="009F0B81"/>
    <w:rsid w:val="00A35FEA"/>
    <w:rsid w:val="00A36F67"/>
    <w:rsid w:val="00A863A0"/>
    <w:rsid w:val="00AB1341"/>
    <w:rsid w:val="00AE267E"/>
    <w:rsid w:val="00B1192E"/>
    <w:rsid w:val="00B420D9"/>
    <w:rsid w:val="00B801DB"/>
    <w:rsid w:val="00B8163C"/>
    <w:rsid w:val="00B9569D"/>
    <w:rsid w:val="00BC3EF5"/>
    <w:rsid w:val="00BF473C"/>
    <w:rsid w:val="00C16696"/>
    <w:rsid w:val="00C62B67"/>
    <w:rsid w:val="00CB2712"/>
    <w:rsid w:val="00CD5E29"/>
    <w:rsid w:val="00CE38DF"/>
    <w:rsid w:val="00D102F5"/>
    <w:rsid w:val="00D25C8E"/>
    <w:rsid w:val="00D35E92"/>
    <w:rsid w:val="00D4190C"/>
    <w:rsid w:val="00D611FE"/>
    <w:rsid w:val="00D66811"/>
    <w:rsid w:val="00D872FE"/>
    <w:rsid w:val="00D906CA"/>
    <w:rsid w:val="00DF591C"/>
    <w:rsid w:val="00E12DAB"/>
    <w:rsid w:val="00E156BA"/>
    <w:rsid w:val="00E448E6"/>
    <w:rsid w:val="00E746CF"/>
    <w:rsid w:val="00EB1088"/>
    <w:rsid w:val="00EE4599"/>
    <w:rsid w:val="00EE76A1"/>
    <w:rsid w:val="00F07379"/>
    <w:rsid w:val="00F14DA2"/>
    <w:rsid w:val="00F20666"/>
    <w:rsid w:val="00F30102"/>
    <w:rsid w:val="00F353FD"/>
    <w:rsid w:val="00F4343E"/>
    <w:rsid w:val="00FA3BDB"/>
    <w:rsid w:val="00FB1079"/>
    <w:rsid w:val="00FF4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871D9"/>
  <w15:docId w15:val="{DA7960D9-404C-43B1-8C34-702AD0EC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ru-RU"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6F1118"/>
  </w:style>
  <w:style w:type="paragraph" w:styleId="1">
    <w:name w:val="heading 1"/>
    <w:basedOn w:val="a1"/>
    <w:next w:val="a1"/>
    <w:link w:val="10"/>
    <w:uiPriority w:val="7"/>
    <w:qFormat/>
    <w:rsid w:val="00BF473C"/>
    <w:pPr>
      <w:keepNext/>
      <w:keepLines/>
      <w:spacing w:before="240" w:after="0"/>
      <w:outlineLvl w:val="0"/>
    </w:pPr>
    <w:rPr>
      <w:rFonts w:asciiTheme="majorHAnsi" w:eastAsiaTheme="majorEastAsia" w:hAnsiTheme="majorHAnsi" w:cstheme="majorBidi"/>
      <w:color w:val="0B5748" w:themeColor="accent1" w:themeShade="80"/>
      <w:sz w:val="32"/>
      <w:szCs w:val="32"/>
    </w:rPr>
  </w:style>
  <w:style w:type="paragraph" w:styleId="21">
    <w:name w:val="heading 2"/>
    <w:basedOn w:val="a1"/>
    <w:next w:val="a1"/>
    <w:link w:val="22"/>
    <w:semiHidden/>
    <w:unhideWhenUsed/>
    <w:qFormat/>
    <w:rsid w:val="00BF473C"/>
    <w:pPr>
      <w:keepNext/>
      <w:keepLines/>
      <w:spacing w:before="40" w:after="0"/>
      <w:outlineLvl w:val="1"/>
    </w:pPr>
    <w:rPr>
      <w:rFonts w:asciiTheme="majorHAnsi" w:eastAsiaTheme="majorEastAsia" w:hAnsiTheme="majorHAnsi" w:cstheme="majorBidi"/>
      <w:color w:val="0B5748" w:themeColor="accent1" w:themeShade="80"/>
      <w:sz w:val="26"/>
      <w:szCs w:val="26"/>
    </w:rPr>
  </w:style>
  <w:style w:type="paragraph" w:styleId="31">
    <w:name w:val="heading 3"/>
    <w:basedOn w:val="a1"/>
    <w:next w:val="a1"/>
    <w:link w:val="32"/>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41">
    <w:name w:val="heading 4"/>
    <w:basedOn w:val="a1"/>
    <w:next w:val="a1"/>
    <w:link w:val="42"/>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51">
    <w:name w:val="heading 5"/>
    <w:basedOn w:val="a1"/>
    <w:next w:val="a1"/>
    <w:link w:val="52"/>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6">
    <w:name w:val="heading 6"/>
    <w:basedOn w:val="a1"/>
    <w:next w:val="a1"/>
    <w:link w:val="60"/>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7">
    <w:name w:val="heading 7"/>
    <w:basedOn w:val="a1"/>
    <w:next w:val="a1"/>
    <w:link w:val="70"/>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8">
    <w:name w:val="heading 8"/>
    <w:basedOn w:val="a1"/>
    <w:next w:val="a1"/>
    <w:link w:val="80"/>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18"/>
    <w:unhideWhenUsed/>
    <w:rsid w:val="00E448E6"/>
    <w:pPr>
      <w:spacing w:after="0" w:line="240" w:lineRule="auto"/>
    </w:pPr>
  </w:style>
  <w:style w:type="character" w:customStyle="1" w:styleId="a6">
    <w:name w:val="Нижний колонтитул Знак"/>
    <w:basedOn w:val="a2"/>
    <w:link w:val="a5"/>
    <w:uiPriority w:val="18"/>
    <w:rsid w:val="00C62B67"/>
  </w:style>
  <w:style w:type="character" w:styleId="a7">
    <w:name w:val="Placeholder Text"/>
    <w:basedOn w:val="a2"/>
    <w:uiPriority w:val="99"/>
    <w:semiHidden/>
    <w:rsid w:val="00CD5E29"/>
    <w:rPr>
      <w:color w:val="3A3A3A" w:themeColor="background2" w:themeShade="40"/>
    </w:rPr>
  </w:style>
  <w:style w:type="paragraph" w:styleId="a8">
    <w:name w:val="header"/>
    <w:basedOn w:val="a1"/>
    <w:link w:val="a9"/>
    <w:uiPriority w:val="19"/>
    <w:unhideWhenUsed/>
    <w:rsid w:val="00EE4599"/>
    <w:pPr>
      <w:spacing w:after="0" w:line="240" w:lineRule="auto"/>
    </w:pPr>
  </w:style>
  <w:style w:type="character" w:customStyle="1" w:styleId="a9">
    <w:name w:val="Верхний колонтитул Знак"/>
    <w:basedOn w:val="a2"/>
    <w:link w:val="a8"/>
    <w:uiPriority w:val="19"/>
    <w:rsid w:val="00EE4599"/>
  </w:style>
  <w:style w:type="paragraph" w:customStyle="1" w:styleId="aa">
    <w:name w:val="Адрес отправителя"/>
    <w:basedOn w:val="a1"/>
    <w:uiPriority w:val="1"/>
    <w:qFormat/>
    <w:rsid w:val="00343FBB"/>
    <w:pPr>
      <w:spacing w:after="0" w:line="264" w:lineRule="auto"/>
    </w:pPr>
  </w:style>
  <w:style w:type="paragraph" w:styleId="ab">
    <w:name w:val="Date"/>
    <w:basedOn w:val="a1"/>
    <w:next w:val="a1"/>
    <w:link w:val="ac"/>
    <w:uiPriority w:val="2"/>
    <w:unhideWhenUsed/>
    <w:rsid w:val="00D25C8E"/>
    <w:pPr>
      <w:spacing w:before="1000" w:after="400"/>
    </w:pPr>
  </w:style>
  <w:style w:type="character" w:customStyle="1" w:styleId="ac">
    <w:name w:val="Дата Знак"/>
    <w:basedOn w:val="a2"/>
    <w:link w:val="ab"/>
    <w:uiPriority w:val="2"/>
    <w:rsid w:val="00D25C8E"/>
  </w:style>
  <w:style w:type="paragraph" w:customStyle="1" w:styleId="ad">
    <w:name w:val="Адрес получателя"/>
    <w:basedOn w:val="a1"/>
    <w:uiPriority w:val="3"/>
    <w:qFormat/>
    <w:rsid w:val="003D0FBD"/>
    <w:pPr>
      <w:spacing w:after="480"/>
      <w:contextualSpacing/>
    </w:pPr>
  </w:style>
  <w:style w:type="paragraph" w:styleId="ae">
    <w:name w:val="Closing"/>
    <w:basedOn w:val="a1"/>
    <w:next w:val="af"/>
    <w:link w:val="af0"/>
    <w:uiPriority w:val="5"/>
    <w:unhideWhenUsed/>
    <w:qFormat/>
    <w:rsid w:val="00E448E6"/>
    <w:pPr>
      <w:spacing w:before="600" w:after="800"/>
    </w:pPr>
  </w:style>
  <w:style w:type="character" w:customStyle="1" w:styleId="af0">
    <w:name w:val="Прощание Знак"/>
    <w:basedOn w:val="a2"/>
    <w:link w:val="ae"/>
    <w:uiPriority w:val="5"/>
    <w:rsid w:val="00343FBB"/>
  </w:style>
  <w:style w:type="paragraph" w:styleId="af">
    <w:name w:val="Signature"/>
    <w:basedOn w:val="a1"/>
    <w:next w:val="a1"/>
    <w:link w:val="af1"/>
    <w:uiPriority w:val="6"/>
    <w:unhideWhenUsed/>
    <w:qFormat/>
    <w:rsid w:val="00E448E6"/>
    <w:pPr>
      <w:spacing w:after="600"/>
    </w:pPr>
  </w:style>
  <w:style w:type="character" w:customStyle="1" w:styleId="af1">
    <w:name w:val="Подпись Знак"/>
    <w:basedOn w:val="a2"/>
    <w:link w:val="af"/>
    <w:uiPriority w:val="6"/>
    <w:rsid w:val="00343FBB"/>
  </w:style>
  <w:style w:type="paragraph" w:styleId="af2">
    <w:name w:val="Balloon Text"/>
    <w:basedOn w:val="a1"/>
    <w:link w:val="af3"/>
    <w:uiPriority w:val="99"/>
    <w:semiHidden/>
    <w:unhideWhenUsed/>
    <w:rsid w:val="002C2563"/>
    <w:pPr>
      <w:spacing w:after="0" w:line="240" w:lineRule="auto"/>
    </w:pPr>
    <w:rPr>
      <w:rFonts w:ascii="Segoe UI" w:hAnsi="Segoe UI" w:cs="Segoe UI"/>
      <w:szCs w:val="18"/>
    </w:rPr>
  </w:style>
  <w:style w:type="character" w:customStyle="1" w:styleId="af3">
    <w:name w:val="Текст выноски Знак"/>
    <w:basedOn w:val="a2"/>
    <w:link w:val="af2"/>
    <w:uiPriority w:val="99"/>
    <w:semiHidden/>
    <w:rsid w:val="002C2563"/>
    <w:rPr>
      <w:rFonts w:ascii="Segoe UI" w:hAnsi="Segoe UI" w:cs="Segoe UI"/>
      <w:szCs w:val="18"/>
    </w:rPr>
  </w:style>
  <w:style w:type="paragraph" w:styleId="af4">
    <w:name w:val="Bibliography"/>
    <w:basedOn w:val="a1"/>
    <w:next w:val="a1"/>
    <w:uiPriority w:val="37"/>
    <w:semiHidden/>
    <w:unhideWhenUsed/>
    <w:rsid w:val="002C2563"/>
  </w:style>
  <w:style w:type="paragraph" w:styleId="af5">
    <w:name w:val="Block Text"/>
    <w:basedOn w:val="a1"/>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af6">
    <w:name w:val="Body Text"/>
    <w:basedOn w:val="a1"/>
    <w:link w:val="af7"/>
    <w:uiPriority w:val="99"/>
    <w:semiHidden/>
    <w:unhideWhenUsed/>
    <w:rsid w:val="002C2563"/>
    <w:pPr>
      <w:spacing w:after="120"/>
    </w:pPr>
  </w:style>
  <w:style w:type="character" w:customStyle="1" w:styleId="af7">
    <w:name w:val="Основной текст Знак"/>
    <w:basedOn w:val="a2"/>
    <w:link w:val="af6"/>
    <w:uiPriority w:val="99"/>
    <w:semiHidden/>
    <w:rsid w:val="002C2563"/>
  </w:style>
  <w:style w:type="paragraph" w:styleId="23">
    <w:name w:val="Body Text 2"/>
    <w:basedOn w:val="a1"/>
    <w:link w:val="24"/>
    <w:uiPriority w:val="99"/>
    <w:semiHidden/>
    <w:unhideWhenUsed/>
    <w:rsid w:val="002C2563"/>
    <w:pPr>
      <w:spacing w:after="120" w:line="480" w:lineRule="auto"/>
    </w:pPr>
  </w:style>
  <w:style w:type="character" w:customStyle="1" w:styleId="24">
    <w:name w:val="Основной текст 2 Знак"/>
    <w:basedOn w:val="a2"/>
    <w:link w:val="23"/>
    <w:uiPriority w:val="99"/>
    <w:semiHidden/>
    <w:rsid w:val="002C2563"/>
  </w:style>
  <w:style w:type="paragraph" w:styleId="33">
    <w:name w:val="Body Text 3"/>
    <w:basedOn w:val="a1"/>
    <w:link w:val="34"/>
    <w:uiPriority w:val="99"/>
    <w:semiHidden/>
    <w:unhideWhenUsed/>
    <w:rsid w:val="002C2563"/>
    <w:pPr>
      <w:spacing w:after="120"/>
    </w:pPr>
    <w:rPr>
      <w:szCs w:val="16"/>
    </w:rPr>
  </w:style>
  <w:style w:type="character" w:customStyle="1" w:styleId="34">
    <w:name w:val="Основной текст 3 Знак"/>
    <w:basedOn w:val="a2"/>
    <w:link w:val="33"/>
    <w:uiPriority w:val="99"/>
    <w:semiHidden/>
    <w:rsid w:val="002C2563"/>
    <w:rPr>
      <w:szCs w:val="16"/>
    </w:rPr>
  </w:style>
  <w:style w:type="paragraph" w:styleId="af8">
    <w:name w:val="Body Text First Indent"/>
    <w:basedOn w:val="af6"/>
    <w:link w:val="af9"/>
    <w:uiPriority w:val="99"/>
    <w:semiHidden/>
    <w:unhideWhenUsed/>
    <w:rsid w:val="002C2563"/>
    <w:pPr>
      <w:spacing w:after="200"/>
      <w:ind w:firstLine="360"/>
    </w:pPr>
  </w:style>
  <w:style w:type="character" w:customStyle="1" w:styleId="af9">
    <w:name w:val="Красная строка Знак"/>
    <w:basedOn w:val="af7"/>
    <w:link w:val="af8"/>
    <w:uiPriority w:val="99"/>
    <w:semiHidden/>
    <w:rsid w:val="002C2563"/>
  </w:style>
  <w:style w:type="paragraph" w:styleId="afa">
    <w:name w:val="Body Text Indent"/>
    <w:basedOn w:val="a1"/>
    <w:link w:val="afb"/>
    <w:unhideWhenUsed/>
    <w:rsid w:val="002C2563"/>
    <w:pPr>
      <w:spacing w:after="120"/>
      <w:ind w:left="360"/>
    </w:pPr>
  </w:style>
  <w:style w:type="character" w:customStyle="1" w:styleId="afb">
    <w:name w:val="Основной текст с отступом Знак"/>
    <w:basedOn w:val="a2"/>
    <w:link w:val="afa"/>
    <w:uiPriority w:val="99"/>
    <w:semiHidden/>
    <w:rsid w:val="002C2563"/>
  </w:style>
  <w:style w:type="paragraph" w:styleId="25">
    <w:name w:val="Body Text First Indent 2"/>
    <w:basedOn w:val="afa"/>
    <w:link w:val="26"/>
    <w:uiPriority w:val="99"/>
    <w:semiHidden/>
    <w:unhideWhenUsed/>
    <w:rsid w:val="002C2563"/>
    <w:pPr>
      <w:spacing w:after="200"/>
      <w:ind w:firstLine="360"/>
    </w:pPr>
  </w:style>
  <w:style w:type="character" w:customStyle="1" w:styleId="26">
    <w:name w:val="Красная строка 2 Знак"/>
    <w:basedOn w:val="afb"/>
    <w:link w:val="25"/>
    <w:uiPriority w:val="99"/>
    <w:semiHidden/>
    <w:rsid w:val="002C2563"/>
  </w:style>
  <w:style w:type="paragraph" w:styleId="27">
    <w:name w:val="Body Text Indent 2"/>
    <w:basedOn w:val="a1"/>
    <w:link w:val="28"/>
    <w:uiPriority w:val="99"/>
    <w:semiHidden/>
    <w:unhideWhenUsed/>
    <w:rsid w:val="002C2563"/>
    <w:pPr>
      <w:spacing w:after="120" w:line="480" w:lineRule="auto"/>
      <w:ind w:left="360"/>
    </w:pPr>
  </w:style>
  <w:style w:type="character" w:customStyle="1" w:styleId="28">
    <w:name w:val="Основной текст с отступом 2 Знак"/>
    <w:basedOn w:val="a2"/>
    <w:link w:val="27"/>
    <w:uiPriority w:val="99"/>
    <w:semiHidden/>
    <w:rsid w:val="002C2563"/>
  </w:style>
  <w:style w:type="paragraph" w:styleId="35">
    <w:name w:val="Body Text Indent 3"/>
    <w:basedOn w:val="a1"/>
    <w:link w:val="36"/>
    <w:uiPriority w:val="99"/>
    <w:semiHidden/>
    <w:unhideWhenUsed/>
    <w:rsid w:val="002C2563"/>
    <w:pPr>
      <w:spacing w:after="120"/>
      <w:ind w:left="360"/>
    </w:pPr>
    <w:rPr>
      <w:szCs w:val="16"/>
    </w:rPr>
  </w:style>
  <w:style w:type="character" w:customStyle="1" w:styleId="36">
    <w:name w:val="Основной текст с отступом 3 Знак"/>
    <w:basedOn w:val="a2"/>
    <w:link w:val="35"/>
    <w:uiPriority w:val="99"/>
    <w:semiHidden/>
    <w:rsid w:val="002C2563"/>
    <w:rPr>
      <w:szCs w:val="16"/>
    </w:rPr>
  </w:style>
  <w:style w:type="character" w:styleId="afc">
    <w:name w:val="Book Title"/>
    <w:basedOn w:val="a2"/>
    <w:uiPriority w:val="33"/>
    <w:semiHidden/>
    <w:unhideWhenUsed/>
    <w:qFormat/>
    <w:rsid w:val="002C2563"/>
    <w:rPr>
      <w:b/>
      <w:bCs/>
      <w:i/>
      <w:iCs/>
      <w:spacing w:val="5"/>
    </w:rPr>
  </w:style>
  <w:style w:type="paragraph" w:styleId="afd">
    <w:name w:val="caption"/>
    <w:basedOn w:val="a1"/>
    <w:next w:val="a1"/>
    <w:uiPriority w:val="35"/>
    <w:semiHidden/>
    <w:unhideWhenUsed/>
    <w:qFormat/>
    <w:rsid w:val="002C2563"/>
    <w:pPr>
      <w:spacing w:line="240" w:lineRule="auto"/>
    </w:pPr>
    <w:rPr>
      <w:i/>
      <w:iCs/>
      <w:color w:val="1F2123" w:themeColor="text2"/>
      <w:szCs w:val="18"/>
    </w:rPr>
  </w:style>
  <w:style w:type="table" w:styleId="afe">
    <w:name w:val="Colorful Grid"/>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2">
    <w:name w:val="Colorful Grid Accent 2"/>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3">
    <w:name w:val="Colorful Grid Accent 3"/>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4">
    <w:name w:val="Colorful Grid Accent 4"/>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5">
    <w:name w:val="Colorful Grid Accent 5"/>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6">
    <w:name w:val="Colorful Grid Accent 6"/>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aff">
    <w:name w:val="Colorful List"/>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20">
    <w:name w:val="Colorful List Accent 2"/>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30">
    <w:name w:val="Colorful List Accent 3"/>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40">
    <w:name w:val="Colorful List Accent 4"/>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50">
    <w:name w:val="Colorful List Accent 5"/>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60">
    <w:name w:val="Colorful List Accent 6"/>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aff0">
    <w:name w:val="Colorful Shading"/>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41">
    <w:name w:val="Colorful Shading Accent 4"/>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aff1">
    <w:name w:val="annotation reference"/>
    <w:basedOn w:val="a2"/>
    <w:uiPriority w:val="99"/>
    <w:semiHidden/>
    <w:unhideWhenUsed/>
    <w:rsid w:val="002C2563"/>
    <w:rPr>
      <w:sz w:val="22"/>
      <w:szCs w:val="16"/>
    </w:rPr>
  </w:style>
  <w:style w:type="paragraph" w:styleId="aff2">
    <w:name w:val="annotation text"/>
    <w:basedOn w:val="a1"/>
    <w:link w:val="aff3"/>
    <w:uiPriority w:val="99"/>
    <w:semiHidden/>
    <w:unhideWhenUsed/>
    <w:rsid w:val="002C2563"/>
    <w:pPr>
      <w:spacing w:line="240" w:lineRule="auto"/>
    </w:pPr>
    <w:rPr>
      <w:szCs w:val="20"/>
    </w:rPr>
  </w:style>
  <w:style w:type="character" w:customStyle="1" w:styleId="aff3">
    <w:name w:val="Текст примечания Знак"/>
    <w:basedOn w:val="a2"/>
    <w:link w:val="aff2"/>
    <w:uiPriority w:val="99"/>
    <w:semiHidden/>
    <w:rsid w:val="002C2563"/>
    <w:rPr>
      <w:szCs w:val="20"/>
    </w:rPr>
  </w:style>
  <w:style w:type="paragraph" w:styleId="aff4">
    <w:name w:val="annotation subject"/>
    <w:basedOn w:val="aff2"/>
    <w:next w:val="aff2"/>
    <w:link w:val="aff5"/>
    <w:uiPriority w:val="99"/>
    <w:semiHidden/>
    <w:unhideWhenUsed/>
    <w:rsid w:val="002C2563"/>
    <w:rPr>
      <w:b/>
      <w:bCs/>
    </w:rPr>
  </w:style>
  <w:style w:type="character" w:customStyle="1" w:styleId="aff5">
    <w:name w:val="Тема примечания Знак"/>
    <w:basedOn w:val="aff3"/>
    <w:link w:val="aff4"/>
    <w:uiPriority w:val="99"/>
    <w:semiHidden/>
    <w:rsid w:val="002C2563"/>
    <w:rPr>
      <w:b/>
      <w:bCs/>
      <w:szCs w:val="20"/>
    </w:rPr>
  </w:style>
  <w:style w:type="table" w:styleId="aff6">
    <w:name w:val="Dark List"/>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22">
    <w:name w:val="Dark List Accent 2"/>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32">
    <w:name w:val="Dark List Accent 3"/>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42">
    <w:name w:val="Dark List Accent 4"/>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52">
    <w:name w:val="Dark List Accent 5"/>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62">
    <w:name w:val="Dark List Accent 6"/>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aff7">
    <w:name w:val="Document Map"/>
    <w:basedOn w:val="a1"/>
    <w:link w:val="aff8"/>
    <w:uiPriority w:val="99"/>
    <w:semiHidden/>
    <w:unhideWhenUsed/>
    <w:rsid w:val="002C2563"/>
    <w:pPr>
      <w:spacing w:after="0" w:line="240" w:lineRule="auto"/>
    </w:pPr>
    <w:rPr>
      <w:rFonts w:ascii="Segoe UI" w:hAnsi="Segoe UI" w:cs="Segoe UI"/>
      <w:szCs w:val="16"/>
    </w:rPr>
  </w:style>
  <w:style w:type="character" w:customStyle="1" w:styleId="aff8">
    <w:name w:val="Схема документа Знак"/>
    <w:basedOn w:val="a2"/>
    <w:link w:val="aff7"/>
    <w:uiPriority w:val="99"/>
    <w:semiHidden/>
    <w:rsid w:val="002C2563"/>
    <w:rPr>
      <w:rFonts w:ascii="Segoe UI" w:hAnsi="Segoe UI" w:cs="Segoe UI"/>
      <w:szCs w:val="16"/>
    </w:rPr>
  </w:style>
  <w:style w:type="paragraph" w:styleId="aff9">
    <w:name w:val="E-mail Signature"/>
    <w:basedOn w:val="a1"/>
    <w:link w:val="affa"/>
    <w:uiPriority w:val="99"/>
    <w:semiHidden/>
    <w:unhideWhenUsed/>
    <w:rsid w:val="002C2563"/>
    <w:pPr>
      <w:spacing w:after="0" w:line="240" w:lineRule="auto"/>
    </w:pPr>
  </w:style>
  <w:style w:type="character" w:customStyle="1" w:styleId="affa">
    <w:name w:val="Электронная подпись Знак"/>
    <w:basedOn w:val="a2"/>
    <w:link w:val="aff9"/>
    <w:uiPriority w:val="99"/>
    <w:semiHidden/>
    <w:rsid w:val="002C2563"/>
  </w:style>
  <w:style w:type="character" w:styleId="affb">
    <w:name w:val="Emphasis"/>
    <w:basedOn w:val="a2"/>
    <w:uiPriority w:val="20"/>
    <w:semiHidden/>
    <w:unhideWhenUsed/>
    <w:qFormat/>
    <w:rsid w:val="002C2563"/>
    <w:rPr>
      <w:i/>
      <w:iCs/>
    </w:rPr>
  </w:style>
  <w:style w:type="character" w:styleId="affc">
    <w:name w:val="endnote reference"/>
    <w:basedOn w:val="a2"/>
    <w:uiPriority w:val="99"/>
    <w:semiHidden/>
    <w:unhideWhenUsed/>
    <w:rsid w:val="002C2563"/>
    <w:rPr>
      <w:vertAlign w:val="superscript"/>
    </w:rPr>
  </w:style>
  <w:style w:type="paragraph" w:styleId="affd">
    <w:name w:val="endnote text"/>
    <w:basedOn w:val="a1"/>
    <w:link w:val="affe"/>
    <w:uiPriority w:val="99"/>
    <w:semiHidden/>
    <w:unhideWhenUsed/>
    <w:rsid w:val="002C2563"/>
    <w:pPr>
      <w:spacing w:after="0" w:line="240" w:lineRule="auto"/>
    </w:pPr>
    <w:rPr>
      <w:szCs w:val="20"/>
    </w:rPr>
  </w:style>
  <w:style w:type="character" w:customStyle="1" w:styleId="affe">
    <w:name w:val="Текст концевой сноски Знак"/>
    <w:basedOn w:val="a2"/>
    <w:link w:val="affd"/>
    <w:uiPriority w:val="99"/>
    <w:semiHidden/>
    <w:rsid w:val="002C2563"/>
    <w:rPr>
      <w:szCs w:val="20"/>
    </w:rPr>
  </w:style>
  <w:style w:type="paragraph" w:styleId="afff">
    <w:name w:val="envelope address"/>
    <w:basedOn w:val="a1"/>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29">
    <w:name w:val="envelope return"/>
    <w:basedOn w:val="a1"/>
    <w:uiPriority w:val="99"/>
    <w:semiHidden/>
    <w:unhideWhenUsed/>
    <w:rsid w:val="002C2563"/>
    <w:pPr>
      <w:spacing w:after="0" w:line="240" w:lineRule="auto"/>
    </w:pPr>
    <w:rPr>
      <w:rFonts w:asciiTheme="majorHAnsi" w:eastAsiaTheme="majorEastAsia" w:hAnsiTheme="majorHAnsi" w:cstheme="majorBidi"/>
      <w:szCs w:val="20"/>
    </w:rPr>
  </w:style>
  <w:style w:type="character" w:styleId="afff0">
    <w:name w:val="FollowedHyperlink"/>
    <w:basedOn w:val="a2"/>
    <w:uiPriority w:val="99"/>
    <w:semiHidden/>
    <w:unhideWhenUsed/>
    <w:rsid w:val="002C2563"/>
    <w:rPr>
      <w:color w:val="885BA2" w:themeColor="followedHyperlink"/>
      <w:u w:val="single"/>
    </w:rPr>
  </w:style>
  <w:style w:type="character" w:styleId="afff1">
    <w:name w:val="footnote reference"/>
    <w:basedOn w:val="a2"/>
    <w:uiPriority w:val="99"/>
    <w:semiHidden/>
    <w:unhideWhenUsed/>
    <w:rsid w:val="002C2563"/>
    <w:rPr>
      <w:vertAlign w:val="superscript"/>
    </w:rPr>
  </w:style>
  <w:style w:type="paragraph" w:styleId="afff2">
    <w:name w:val="footnote text"/>
    <w:basedOn w:val="a1"/>
    <w:link w:val="afff3"/>
    <w:uiPriority w:val="99"/>
    <w:semiHidden/>
    <w:unhideWhenUsed/>
    <w:rsid w:val="002C2563"/>
    <w:pPr>
      <w:spacing w:after="0" w:line="240" w:lineRule="auto"/>
    </w:pPr>
    <w:rPr>
      <w:szCs w:val="20"/>
    </w:rPr>
  </w:style>
  <w:style w:type="character" w:customStyle="1" w:styleId="afff3">
    <w:name w:val="Текст сноски Знак"/>
    <w:basedOn w:val="a2"/>
    <w:link w:val="afff2"/>
    <w:uiPriority w:val="99"/>
    <w:semiHidden/>
    <w:rsid w:val="002C2563"/>
    <w:rPr>
      <w:szCs w:val="20"/>
    </w:rPr>
  </w:style>
  <w:style w:type="table" w:customStyle="1" w:styleId="-110">
    <w:name w:val="Таблица-сетка 1 светлая1"/>
    <w:basedOn w:val="a3"/>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Таблица-сетка 1 светлая — акцент 11"/>
    <w:basedOn w:val="a3"/>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3"/>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3"/>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3"/>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3"/>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customStyle="1" w:styleId="-161">
    <w:name w:val="Таблица-сетка 1 светлая — акцент 61"/>
    <w:basedOn w:val="a3"/>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customStyle="1" w:styleId="-210">
    <w:name w:val="Таблица-сетка 21"/>
    <w:basedOn w:val="a3"/>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Таблица-сетка 2 — акцент 11"/>
    <w:basedOn w:val="a3"/>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221">
    <w:name w:val="Таблица-сетка 2 — акцент 21"/>
    <w:basedOn w:val="a3"/>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231">
    <w:name w:val="Таблица-сетка 2 — акцент 31"/>
    <w:basedOn w:val="a3"/>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241">
    <w:name w:val="Таблица-сетка 2 — акцент 41"/>
    <w:basedOn w:val="a3"/>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251">
    <w:name w:val="Таблица-сетка 2 — акцент 51"/>
    <w:basedOn w:val="a3"/>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261">
    <w:name w:val="Таблица-сетка 2 — акцент 61"/>
    <w:basedOn w:val="a3"/>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310">
    <w:name w:val="Таблица-сетка 31"/>
    <w:basedOn w:val="a3"/>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Таблица-сетка 3 — акцент 11"/>
    <w:basedOn w:val="a3"/>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321">
    <w:name w:val="Таблица-сетка 3 — акцент 21"/>
    <w:basedOn w:val="a3"/>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331">
    <w:name w:val="Таблица-сетка 3 — акцент 31"/>
    <w:basedOn w:val="a3"/>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341">
    <w:name w:val="Таблица-сетка 3 — акцент 41"/>
    <w:basedOn w:val="a3"/>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351">
    <w:name w:val="Таблица-сетка 3 — акцент 51"/>
    <w:basedOn w:val="a3"/>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361">
    <w:name w:val="Таблица-сетка 3 — акцент 61"/>
    <w:basedOn w:val="a3"/>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customStyle="1" w:styleId="-410">
    <w:name w:val="Таблица-сетка 41"/>
    <w:basedOn w:val="a3"/>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Таблица-сетка 4 — акцент 11"/>
    <w:basedOn w:val="a3"/>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421">
    <w:name w:val="Таблица-сетка 4 — акцент 21"/>
    <w:basedOn w:val="a3"/>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431">
    <w:name w:val="Таблица-сетка 4 — акцент 31"/>
    <w:basedOn w:val="a3"/>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441">
    <w:name w:val="Таблица-сетка 4 — акцент 41"/>
    <w:basedOn w:val="a3"/>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451">
    <w:name w:val="Таблица-сетка 4 — акцент 51"/>
    <w:basedOn w:val="a3"/>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461">
    <w:name w:val="Таблица-сетка 4 — акцент 61"/>
    <w:basedOn w:val="a3"/>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510">
    <w:name w:val="Таблица-сетка 5 темная1"/>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Таблица-сетка 5 темная — акцент 11"/>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customStyle="1" w:styleId="-521">
    <w:name w:val="Таблица-сетка 5 темная — акцент 21"/>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customStyle="1" w:styleId="-531">
    <w:name w:val="Таблица-сетка 5 темная — акцент 31"/>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customStyle="1" w:styleId="-541">
    <w:name w:val="Таблица-сетка 5 темная — акцент 41"/>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customStyle="1" w:styleId="-551">
    <w:name w:val="Таблица-сетка 5 темная — акцент 51"/>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customStyle="1" w:styleId="-561">
    <w:name w:val="Таблица-сетка 5 темная — акцент 61"/>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customStyle="1" w:styleId="-610">
    <w:name w:val="Таблица-сетка 6 цветная1"/>
    <w:basedOn w:val="a3"/>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Таблица-сетка 6 цветная — акцент 11"/>
    <w:basedOn w:val="a3"/>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621">
    <w:name w:val="Таблица-сетка 6 цветная — акцент 21"/>
    <w:basedOn w:val="a3"/>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631">
    <w:name w:val="Таблица-сетка 6 цветная — акцент 31"/>
    <w:basedOn w:val="a3"/>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641">
    <w:name w:val="Таблица-сетка 6 цветная — акцент 41"/>
    <w:basedOn w:val="a3"/>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651">
    <w:name w:val="Таблица-сетка 6 цветная — акцент 51"/>
    <w:basedOn w:val="a3"/>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661">
    <w:name w:val="Таблица-сетка 6 цветная — акцент 61"/>
    <w:basedOn w:val="a3"/>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71">
    <w:name w:val="Таблица-сетка 7 цветная1"/>
    <w:basedOn w:val="a3"/>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Таблица-сетка 7 цветная — акцент 11"/>
    <w:basedOn w:val="a3"/>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721">
    <w:name w:val="Таблица-сетка 7 цветная — акцент 21"/>
    <w:basedOn w:val="a3"/>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731">
    <w:name w:val="Таблица-сетка 7 цветная — акцент 31"/>
    <w:basedOn w:val="a3"/>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741">
    <w:name w:val="Таблица-сетка 7 цветная — акцент 41"/>
    <w:basedOn w:val="a3"/>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751">
    <w:name w:val="Таблица-сетка 7 цветная — акцент 51"/>
    <w:basedOn w:val="a3"/>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761">
    <w:name w:val="Таблица-сетка 7 цветная — акцент 61"/>
    <w:basedOn w:val="a3"/>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10">
    <w:name w:val="Заголовок 1 Знак"/>
    <w:basedOn w:val="a2"/>
    <w:link w:val="1"/>
    <w:uiPriority w:val="7"/>
    <w:rsid w:val="00BF473C"/>
    <w:rPr>
      <w:rFonts w:asciiTheme="majorHAnsi" w:eastAsiaTheme="majorEastAsia" w:hAnsiTheme="majorHAnsi" w:cstheme="majorBidi"/>
      <w:color w:val="0B5748" w:themeColor="accent1" w:themeShade="80"/>
      <w:sz w:val="32"/>
      <w:szCs w:val="32"/>
    </w:rPr>
  </w:style>
  <w:style w:type="character" w:customStyle="1" w:styleId="22">
    <w:name w:val="Заголовок 2 Знак"/>
    <w:basedOn w:val="a2"/>
    <w:link w:val="21"/>
    <w:semiHidden/>
    <w:rsid w:val="00BF473C"/>
    <w:rPr>
      <w:rFonts w:asciiTheme="majorHAnsi" w:eastAsiaTheme="majorEastAsia" w:hAnsiTheme="majorHAnsi" w:cstheme="majorBidi"/>
      <w:color w:val="0B5748" w:themeColor="accent1" w:themeShade="80"/>
      <w:sz w:val="26"/>
      <w:szCs w:val="26"/>
    </w:rPr>
  </w:style>
  <w:style w:type="character" w:customStyle="1" w:styleId="32">
    <w:name w:val="Заголовок 3 Знак"/>
    <w:basedOn w:val="a2"/>
    <w:link w:val="31"/>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42">
    <w:name w:val="Заголовок 4 Знак"/>
    <w:basedOn w:val="a2"/>
    <w:link w:val="41"/>
    <w:uiPriority w:val="9"/>
    <w:semiHidden/>
    <w:rsid w:val="002C2563"/>
    <w:rPr>
      <w:rFonts w:asciiTheme="majorHAnsi" w:eastAsiaTheme="majorEastAsia" w:hAnsiTheme="majorHAnsi" w:cstheme="majorBidi"/>
      <w:i/>
      <w:iCs/>
      <w:color w:val="11826C" w:themeColor="accent1" w:themeShade="BF"/>
    </w:rPr>
  </w:style>
  <w:style w:type="character" w:customStyle="1" w:styleId="52">
    <w:name w:val="Заголовок 5 Знак"/>
    <w:basedOn w:val="a2"/>
    <w:link w:val="51"/>
    <w:uiPriority w:val="9"/>
    <w:semiHidden/>
    <w:rsid w:val="002C2563"/>
    <w:rPr>
      <w:rFonts w:asciiTheme="majorHAnsi" w:eastAsiaTheme="majorEastAsia" w:hAnsiTheme="majorHAnsi" w:cstheme="majorBidi"/>
      <w:color w:val="11826C" w:themeColor="accent1" w:themeShade="BF"/>
    </w:rPr>
  </w:style>
  <w:style w:type="character" w:customStyle="1" w:styleId="60">
    <w:name w:val="Заголовок 6 Знак"/>
    <w:basedOn w:val="a2"/>
    <w:link w:val="6"/>
    <w:uiPriority w:val="9"/>
    <w:semiHidden/>
    <w:rsid w:val="002C2563"/>
    <w:rPr>
      <w:rFonts w:asciiTheme="majorHAnsi" w:eastAsiaTheme="majorEastAsia" w:hAnsiTheme="majorHAnsi" w:cstheme="majorBidi"/>
      <w:color w:val="0B5648" w:themeColor="accent1" w:themeShade="7F"/>
    </w:rPr>
  </w:style>
  <w:style w:type="character" w:customStyle="1" w:styleId="70">
    <w:name w:val="Заголовок 7 Знак"/>
    <w:basedOn w:val="a2"/>
    <w:link w:val="7"/>
    <w:uiPriority w:val="9"/>
    <w:semiHidden/>
    <w:rsid w:val="002C2563"/>
    <w:rPr>
      <w:rFonts w:asciiTheme="majorHAnsi" w:eastAsiaTheme="majorEastAsia" w:hAnsiTheme="majorHAnsi" w:cstheme="majorBidi"/>
      <w:i/>
      <w:iCs/>
      <w:color w:val="0B5648" w:themeColor="accent1" w:themeShade="7F"/>
    </w:rPr>
  </w:style>
  <w:style w:type="character" w:customStyle="1" w:styleId="80">
    <w:name w:val="Заголовок 8 Знак"/>
    <w:basedOn w:val="a2"/>
    <w:link w:val="8"/>
    <w:uiPriority w:val="9"/>
    <w:semiHidden/>
    <w:rsid w:val="002C2563"/>
    <w:rPr>
      <w:rFonts w:asciiTheme="majorHAnsi" w:eastAsiaTheme="majorEastAsia" w:hAnsiTheme="majorHAnsi" w:cstheme="majorBidi"/>
      <w:color w:val="272727" w:themeColor="text1" w:themeTint="D8"/>
      <w:szCs w:val="21"/>
    </w:rPr>
  </w:style>
  <w:style w:type="character" w:customStyle="1" w:styleId="90">
    <w:name w:val="Заголовок 9 Знак"/>
    <w:basedOn w:val="a2"/>
    <w:link w:val="9"/>
    <w:uiPriority w:val="9"/>
    <w:semiHidden/>
    <w:rsid w:val="002C2563"/>
    <w:rPr>
      <w:rFonts w:asciiTheme="majorHAnsi" w:eastAsiaTheme="majorEastAsia" w:hAnsiTheme="majorHAnsi" w:cstheme="majorBidi"/>
      <w:i/>
      <w:iCs/>
      <w:color w:val="272727" w:themeColor="text1" w:themeTint="D8"/>
      <w:szCs w:val="21"/>
    </w:rPr>
  </w:style>
  <w:style w:type="character" w:styleId="HTML">
    <w:name w:val="HTML Acronym"/>
    <w:basedOn w:val="a2"/>
    <w:uiPriority w:val="99"/>
    <w:semiHidden/>
    <w:unhideWhenUsed/>
    <w:rsid w:val="002C2563"/>
  </w:style>
  <w:style w:type="paragraph" w:styleId="HTML0">
    <w:name w:val="HTML Address"/>
    <w:basedOn w:val="a1"/>
    <w:link w:val="HTML1"/>
    <w:uiPriority w:val="99"/>
    <w:semiHidden/>
    <w:unhideWhenUsed/>
    <w:rsid w:val="002C2563"/>
    <w:pPr>
      <w:spacing w:after="0" w:line="240" w:lineRule="auto"/>
    </w:pPr>
    <w:rPr>
      <w:i/>
      <w:iCs/>
    </w:rPr>
  </w:style>
  <w:style w:type="character" w:customStyle="1" w:styleId="HTML1">
    <w:name w:val="Адрес HTML Знак"/>
    <w:basedOn w:val="a2"/>
    <w:link w:val="HTML0"/>
    <w:uiPriority w:val="99"/>
    <w:semiHidden/>
    <w:rsid w:val="002C2563"/>
    <w:rPr>
      <w:i/>
      <w:iCs/>
    </w:rPr>
  </w:style>
  <w:style w:type="character" w:styleId="HTML2">
    <w:name w:val="HTML Cite"/>
    <w:basedOn w:val="a2"/>
    <w:uiPriority w:val="99"/>
    <w:semiHidden/>
    <w:unhideWhenUsed/>
    <w:rsid w:val="002C2563"/>
    <w:rPr>
      <w:i/>
      <w:iCs/>
    </w:rPr>
  </w:style>
  <w:style w:type="character" w:styleId="HTML3">
    <w:name w:val="HTML Code"/>
    <w:basedOn w:val="a2"/>
    <w:uiPriority w:val="99"/>
    <w:semiHidden/>
    <w:unhideWhenUsed/>
    <w:rsid w:val="002C2563"/>
    <w:rPr>
      <w:rFonts w:ascii="Consolas" w:hAnsi="Consolas"/>
      <w:sz w:val="22"/>
      <w:szCs w:val="20"/>
    </w:rPr>
  </w:style>
  <w:style w:type="character" w:styleId="HTML4">
    <w:name w:val="HTML Definition"/>
    <w:basedOn w:val="a2"/>
    <w:uiPriority w:val="99"/>
    <w:semiHidden/>
    <w:unhideWhenUsed/>
    <w:rsid w:val="002C2563"/>
    <w:rPr>
      <w:i/>
      <w:iCs/>
    </w:rPr>
  </w:style>
  <w:style w:type="character" w:styleId="HTML5">
    <w:name w:val="HTML Keyboard"/>
    <w:basedOn w:val="a2"/>
    <w:uiPriority w:val="99"/>
    <w:semiHidden/>
    <w:unhideWhenUsed/>
    <w:rsid w:val="002C2563"/>
    <w:rPr>
      <w:rFonts w:ascii="Consolas" w:hAnsi="Consolas"/>
      <w:sz w:val="22"/>
      <w:szCs w:val="20"/>
    </w:rPr>
  </w:style>
  <w:style w:type="paragraph" w:styleId="HTML6">
    <w:name w:val="HTML Preformatted"/>
    <w:basedOn w:val="a1"/>
    <w:link w:val="HTML7"/>
    <w:uiPriority w:val="99"/>
    <w:semiHidden/>
    <w:unhideWhenUsed/>
    <w:rsid w:val="002C2563"/>
    <w:pPr>
      <w:spacing w:after="0" w:line="240" w:lineRule="auto"/>
    </w:pPr>
    <w:rPr>
      <w:rFonts w:ascii="Consolas" w:hAnsi="Consolas"/>
      <w:szCs w:val="20"/>
    </w:rPr>
  </w:style>
  <w:style w:type="character" w:customStyle="1" w:styleId="HTML7">
    <w:name w:val="Стандартный HTML Знак"/>
    <w:basedOn w:val="a2"/>
    <w:link w:val="HTML6"/>
    <w:uiPriority w:val="99"/>
    <w:semiHidden/>
    <w:rsid w:val="002C2563"/>
    <w:rPr>
      <w:rFonts w:ascii="Consolas" w:hAnsi="Consolas"/>
      <w:szCs w:val="20"/>
    </w:rPr>
  </w:style>
  <w:style w:type="character" w:styleId="HTML8">
    <w:name w:val="HTML Sample"/>
    <w:basedOn w:val="a2"/>
    <w:uiPriority w:val="99"/>
    <w:semiHidden/>
    <w:unhideWhenUsed/>
    <w:rsid w:val="002C2563"/>
    <w:rPr>
      <w:rFonts w:ascii="Consolas" w:hAnsi="Consolas"/>
      <w:sz w:val="24"/>
      <w:szCs w:val="24"/>
    </w:rPr>
  </w:style>
  <w:style w:type="character" w:styleId="HTML9">
    <w:name w:val="HTML Typewriter"/>
    <w:basedOn w:val="a2"/>
    <w:uiPriority w:val="99"/>
    <w:semiHidden/>
    <w:unhideWhenUsed/>
    <w:rsid w:val="002C2563"/>
    <w:rPr>
      <w:rFonts w:ascii="Consolas" w:hAnsi="Consolas"/>
      <w:sz w:val="22"/>
      <w:szCs w:val="20"/>
    </w:rPr>
  </w:style>
  <w:style w:type="character" w:styleId="HTMLa">
    <w:name w:val="HTML Variable"/>
    <w:basedOn w:val="a2"/>
    <w:uiPriority w:val="99"/>
    <w:semiHidden/>
    <w:unhideWhenUsed/>
    <w:rsid w:val="002C2563"/>
    <w:rPr>
      <w:i/>
      <w:iCs/>
    </w:rPr>
  </w:style>
  <w:style w:type="character" w:styleId="afff4">
    <w:name w:val="Hyperlink"/>
    <w:basedOn w:val="a2"/>
    <w:uiPriority w:val="99"/>
    <w:unhideWhenUsed/>
    <w:rsid w:val="00CD5E29"/>
    <w:rPr>
      <w:color w:val="11698B" w:themeColor="accent4" w:themeShade="BF"/>
      <w:u w:val="single"/>
    </w:rPr>
  </w:style>
  <w:style w:type="paragraph" w:styleId="11">
    <w:name w:val="index 1"/>
    <w:basedOn w:val="a1"/>
    <w:next w:val="a1"/>
    <w:autoRedefine/>
    <w:uiPriority w:val="99"/>
    <w:semiHidden/>
    <w:unhideWhenUsed/>
    <w:rsid w:val="002C2563"/>
    <w:pPr>
      <w:spacing w:after="0" w:line="240" w:lineRule="auto"/>
      <w:ind w:left="220" w:hanging="220"/>
    </w:pPr>
  </w:style>
  <w:style w:type="paragraph" w:styleId="2a">
    <w:name w:val="index 2"/>
    <w:basedOn w:val="a1"/>
    <w:next w:val="a1"/>
    <w:autoRedefine/>
    <w:uiPriority w:val="99"/>
    <w:semiHidden/>
    <w:unhideWhenUsed/>
    <w:rsid w:val="002C2563"/>
    <w:pPr>
      <w:spacing w:after="0" w:line="240" w:lineRule="auto"/>
      <w:ind w:left="440" w:hanging="220"/>
    </w:pPr>
  </w:style>
  <w:style w:type="paragraph" w:styleId="37">
    <w:name w:val="index 3"/>
    <w:basedOn w:val="a1"/>
    <w:next w:val="a1"/>
    <w:autoRedefine/>
    <w:uiPriority w:val="99"/>
    <w:semiHidden/>
    <w:unhideWhenUsed/>
    <w:rsid w:val="002C2563"/>
    <w:pPr>
      <w:spacing w:after="0" w:line="240" w:lineRule="auto"/>
      <w:ind w:left="660" w:hanging="220"/>
    </w:pPr>
  </w:style>
  <w:style w:type="paragraph" w:styleId="43">
    <w:name w:val="index 4"/>
    <w:basedOn w:val="a1"/>
    <w:next w:val="a1"/>
    <w:autoRedefine/>
    <w:uiPriority w:val="99"/>
    <w:semiHidden/>
    <w:unhideWhenUsed/>
    <w:rsid w:val="002C2563"/>
    <w:pPr>
      <w:spacing w:after="0" w:line="240" w:lineRule="auto"/>
      <w:ind w:left="880" w:hanging="220"/>
    </w:pPr>
  </w:style>
  <w:style w:type="paragraph" w:styleId="53">
    <w:name w:val="index 5"/>
    <w:basedOn w:val="a1"/>
    <w:next w:val="a1"/>
    <w:autoRedefine/>
    <w:uiPriority w:val="99"/>
    <w:semiHidden/>
    <w:unhideWhenUsed/>
    <w:rsid w:val="002C2563"/>
    <w:pPr>
      <w:spacing w:after="0" w:line="240" w:lineRule="auto"/>
      <w:ind w:left="1100" w:hanging="220"/>
    </w:pPr>
  </w:style>
  <w:style w:type="paragraph" w:styleId="61">
    <w:name w:val="index 6"/>
    <w:basedOn w:val="a1"/>
    <w:next w:val="a1"/>
    <w:autoRedefine/>
    <w:uiPriority w:val="99"/>
    <w:semiHidden/>
    <w:unhideWhenUsed/>
    <w:rsid w:val="002C2563"/>
    <w:pPr>
      <w:spacing w:after="0" w:line="240" w:lineRule="auto"/>
      <w:ind w:left="1320" w:hanging="220"/>
    </w:pPr>
  </w:style>
  <w:style w:type="paragraph" w:styleId="71">
    <w:name w:val="index 7"/>
    <w:basedOn w:val="a1"/>
    <w:next w:val="a1"/>
    <w:autoRedefine/>
    <w:uiPriority w:val="99"/>
    <w:semiHidden/>
    <w:unhideWhenUsed/>
    <w:rsid w:val="002C2563"/>
    <w:pPr>
      <w:spacing w:after="0" w:line="240" w:lineRule="auto"/>
      <w:ind w:left="1540" w:hanging="220"/>
    </w:pPr>
  </w:style>
  <w:style w:type="paragraph" w:styleId="81">
    <w:name w:val="index 8"/>
    <w:basedOn w:val="a1"/>
    <w:next w:val="a1"/>
    <w:autoRedefine/>
    <w:uiPriority w:val="99"/>
    <w:semiHidden/>
    <w:unhideWhenUsed/>
    <w:rsid w:val="002C2563"/>
    <w:pPr>
      <w:spacing w:after="0" w:line="240" w:lineRule="auto"/>
      <w:ind w:left="1760" w:hanging="220"/>
    </w:pPr>
  </w:style>
  <w:style w:type="paragraph" w:styleId="91">
    <w:name w:val="index 9"/>
    <w:basedOn w:val="a1"/>
    <w:next w:val="a1"/>
    <w:autoRedefine/>
    <w:uiPriority w:val="99"/>
    <w:semiHidden/>
    <w:unhideWhenUsed/>
    <w:rsid w:val="002C2563"/>
    <w:pPr>
      <w:spacing w:after="0" w:line="240" w:lineRule="auto"/>
      <w:ind w:left="1980" w:hanging="220"/>
    </w:pPr>
  </w:style>
  <w:style w:type="paragraph" w:styleId="afff5">
    <w:name w:val="index heading"/>
    <w:basedOn w:val="a1"/>
    <w:next w:val="11"/>
    <w:uiPriority w:val="99"/>
    <w:semiHidden/>
    <w:unhideWhenUsed/>
    <w:rsid w:val="002C2563"/>
    <w:rPr>
      <w:rFonts w:asciiTheme="majorHAnsi" w:eastAsiaTheme="majorEastAsia" w:hAnsiTheme="majorHAnsi" w:cstheme="majorBidi"/>
      <w:b/>
      <w:bCs/>
    </w:rPr>
  </w:style>
  <w:style w:type="character" w:styleId="afff6">
    <w:name w:val="Intense Emphasis"/>
    <w:basedOn w:val="a2"/>
    <w:uiPriority w:val="21"/>
    <w:semiHidden/>
    <w:unhideWhenUsed/>
    <w:qFormat/>
    <w:rsid w:val="00CD5E29"/>
    <w:rPr>
      <w:i/>
      <w:iCs/>
      <w:color w:val="11826C" w:themeColor="accent1" w:themeShade="BF"/>
    </w:rPr>
  </w:style>
  <w:style w:type="paragraph" w:styleId="afff7">
    <w:name w:val="Intense Quote"/>
    <w:basedOn w:val="a1"/>
    <w:next w:val="a1"/>
    <w:link w:val="afff8"/>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afff8">
    <w:name w:val="Выделенная цитата Знак"/>
    <w:basedOn w:val="a2"/>
    <w:link w:val="afff7"/>
    <w:uiPriority w:val="30"/>
    <w:semiHidden/>
    <w:rsid w:val="00CD5E29"/>
    <w:rPr>
      <w:i/>
      <w:iCs/>
      <w:color w:val="11826C" w:themeColor="accent1" w:themeShade="BF"/>
    </w:rPr>
  </w:style>
  <w:style w:type="character" w:styleId="afff9">
    <w:name w:val="Intense Reference"/>
    <w:basedOn w:val="a2"/>
    <w:uiPriority w:val="32"/>
    <w:semiHidden/>
    <w:unhideWhenUsed/>
    <w:qFormat/>
    <w:rsid w:val="00CD5E29"/>
    <w:rPr>
      <w:b/>
      <w:bCs/>
      <w:caps w:val="0"/>
      <w:smallCaps/>
      <w:color w:val="11826C" w:themeColor="accent1" w:themeShade="BF"/>
      <w:spacing w:val="5"/>
    </w:rPr>
  </w:style>
  <w:style w:type="table" w:styleId="afffa">
    <w:name w:val="Light Grid"/>
    <w:basedOn w:val="a3"/>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23">
    <w:name w:val="Light Grid Accent 2"/>
    <w:basedOn w:val="a3"/>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33">
    <w:name w:val="Light Grid Accent 3"/>
    <w:basedOn w:val="a3"/>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43">
    <w:name w:val="Light Grid Accent 4"/>
    <w:basedOn w:val="a3"/>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53">
    <w:name w:val="Light Grid Accent 5"/>
    <w:basedOn w:val="a3"/>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63">
    <w:name w:val="Light Grid Accent 6"/>
    <w:basedOn w:val="a3"/>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afffb">
    <w:name w:val="Light List"/>
    <w:basedOn w:val="a3"/>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24">
    <w:name w:val="Light List Accent 2"/>
    <w:basedOn w:val="a3"/>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34">
    <w:name w:val="Light List Accent 3"/>
    <w:basedOn w:val="a3"/>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44">
    <w:name w:val="Light List Accent 4"/>
    <w:basedOn w:val="a3"/>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54">
    <w:name w:val="Light List Accent 5"/>
    <w:basedOn w:val="a3"/>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64">
    <w:name w:val="Light List Accent 6"/>
    <w:basedOn w:val="a3"/>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afffc">
    <w:name w:val="Light Shading"/>
    <w:basedOn w:val="a3"/>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25">
    <w:name w:val="Light Shading Accent 2"/>
    <w:basedOn w:val="a3"/>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35">
    <w:name w:val="Light Shading Accent 3"/>
    <w:basedOn w:val="a3"/>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45">
    <w:name w:val="Light Shading Accent 4"/>
    <w:basedOn w:val="a3"/>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55">
    <w:name w:val="Light Shading Accent 5"/>
    <w:basedOn w:val="a3"/>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65">
    <w:name w:val="Light Shading Accent 6"/>
    <w:basedOn w:val="a3"/>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afffd">
    <w:name w:val="line number"/>
    <w:basedOn w:val="a2"/>
    <w:uiPriority w:val="99"/>
    <w:semiHidden/>
    <w:unhideWhenUsed/>
    <w:rsid w:val="002C2563"/>
  </w:style>
  <w:style w:type="paragraph" w:styleId="afffe">
    <w:name w:val="List"/>
    <w:basedOn w:val="a1"/>
    <w:uiPriority w:val="99"/>
    <w:semiHidden/>
    <w:unhideWhenUsed/>
    <w:rsid w:val="002C2563"/>
    <w:pPr>
      <w:ind w:left="360" w:hanging="360"/>
      <w:contextualSpacing/>
    </w:pPr>
  </w:style>
  <w:style w:type="paragraph" w:styleId="2b">
    <w:name w:val="List 2"/>
    <w:basedOn w:val="a1"/>
    <w:uiPriority w:val="99"/>
    <w:semiHidden/>
    <w:unhideWhenUsed/>
    <w:rsid w:val="002C2563"/>
    <w:pPr>
      <w:ind w:left="720" w:hanging="360"/>
      <w:contextualSpacing/>
    </w:pPr>
  </w:style>
  <w:style w:type="paragraph" w:styleId="38">
    <w:name w:val="List 3"/>
    <w:basedOn w:val="a1"/>
    <w:uiPriority w:val="99"/>
    <w:semiHidden/>
    <w:unhideWhenUsed/>
    <w:rsid w:val="002C2563"/>
    <w:pPr>
      <w:ind w:left="1080" w:hanging="360"/>
      <w:contextualSpacing/>
    </w:pPr>
  </w:style>
  <w:style w:type="paragraph" w:styleId="44">
    <w:name w:val="List 4"/>
    <w:basedOn w:val="a1"/>
    <w:uiPriority w:val="99"/>
    <w:semiHidden/>
    <w:unhideWhenUsed/>
    <w:rsid w:val="002C2563"/>
    <w:pPr>
      <w:ind w:left="1440" w:hanging="360"/>
      <w:contextualSpacing/>
    </w:pPr>
  </w:style>
  <w:style w:type="paragraph" w:styleId="54">
    <w:name w:val="List 5"/>
    <w:basedOn w:val="a1"/>
    <w:uiPriority w:val="99"/>
    <w:semiHidden/>
    <w:unhideWhenUsed/>
    <w:rsid w:val="002C2563"/>
    <w:pPr>
      <w:ind w:left="1800" w:hanging="360"/>
      <w:contextualSpacing/>
    </w:pPr>
  </w:style>
  <w:style w:type="paragraph" w:styleId="a0">
    <w:name w:val="List Bullet"/>
    <w:basedOn w:val="a1"/>
    <w:uiPriority w:val="99"/>
    <w:semiHidden/>
    <w:unhideWhenUsed/>
    <w:rsid w:val="002C2563"/>
    <w:pPr>
      <w:numPr>
        <w:numId w:val="1"/>
      </w:numPr>
      <w:contextualSpacing/>
    </w:pPr>
  </w:style>
  <w:style w:type="paragraph" w:styleId="20">
    <w:name w:val="List Bullet 2"/>
    <w:basedOn w:val="a1"/>
    <w:uiPriority w:val="99"/>
    <w:semiHidden/>
    <w:unhideWhenUsed/>
    <w:rsid w:val="002C2563"/>
    <w:pPr>
      <w:numPr>
        <w:numId w:val="2"/>
      </w:numPr>
      <w:contextualSpacing/>
    </w:pPr>
  </w:style>
  <w:style w:type="paragraph" w:styleId="30">
    <w:name w:val="List Bullet 3"/>
    <w:basedOn w:val="a1"/>
    <w:uiPriority w:val="99"/>
    <w:semiHidden/>
    <w:unhideWhenUsed/>
    <w:rsid w:val="002C2563"/>
    <w:pPr>
      <w:numPr>
        <w:numId w:val="3"/>
      </w:numPr>
      <w:contextualSpacing/>
    </w:pPr>
  </w:style>
  <w:style w:type="paragraph" w:styleId="40">
    <w:name w:val="List Bullet 4"/>
    <w:basedOn w:val="a1"/>
    <w:uiPriority w:val="99"/>
    <w:semiHidden/>
    <w:unhideWhenUsed/>
    <w:rsid w:val="002C2563"/>
    <w:pPr>
      <w:numPr>
        <w:numId w:val="4"/>
      </w:numPr>
      <w:contextualSpacing/>
    </w:pPr>
  </w:style>
  <w:style w:type="paragraph" w:styleId="50">
    <w:name w:val="List Bullet 5"/>
    <w:basedOn w:val="a1"/>
    <w:uiPriority w:val="99"/>
    <w:semiHidden/>
    <w:unhideWhenUsed/>
    <w:rsid w:val="002C2563"/>
    <w:pPr>
      <w:numPr>
        <w:numId w:val="5"/>
      </w:numPr>
      <w:contextualSpacing/>
    </w:pPr>
  </w:style>
  <w:style w:type="paragraph" w:styleId="affff">
    <w:name w:val="List Continue"/>
    <w:basedOn w:val="a1"/>
    <w:uiPriority w:val="99"/>
    <w:semiHidden/>
    <w:unhideWhenUsed/>
    <w:rsid w:val="002C2563"/>
    <w:pPr>
      <w:spacing w:after="120"/>
      <w:ind w:left="360"/>
      <w:contextualSpacing/>
    </w:pPr>
  </w:style>
  <w:style w:type="paragraph" w:styleId="2c">
    <w:name w:val="List Continue 2"/>
    <w:basedOn w:val="a1"/>
    <w:uiPriority w:val="99"/>
    <w:semiHidden/>
    <w:unhideWhenUsed/>
    <w:rsid w:val="002C2563"/>
    <w:pPr>
      <w:spacing w:after="120"/>
      <w:ind w:left="720"/>
      <w:contextualSpacing/>
    </w:pPr>
  </w:style>
  <w:style w:type="paragraph" w:styleId="39">
    <w:name w:val="List Continue 3"/>
    <w:basedOn w:val="a1"/>
    <w:uiPriority w:val="99"/>
    <w:semiHidden/>
    <w:unhideWhenUsed/>
    <w:rsid w:val="002C2563"/>
    <w:pPr>
      <w:spacing w:after="120"/>
      <w:ind w:left="1080"/>
      <w:contextualSpacing/>
    </w:pPr>
  </w:style>
  <w:style w:type="paragraph" w:styleId="45">
    <w:name w:val="List Continue 4"/>
    <w:basedOn w:val="a1"/>
    <w:uiPriority w:val="99"/>
    <w:semiHidden/>
    <w:unhideWhenUsed/>
    <w:rsid w:val="002C2563"/>
    <w:pPr>
      <w:spacing w:after="120"/>
      <w:ind w:left="1440"/>
      <w:contextualSpacing/>
    </w:pPr>
  </w:style>
  <w:style w:type="paragraph" w:styleId="55">
    <w:name w:val="List Continue 5"/>
    <w:basedOn w:val="a1"/>
    <w:uiPriority w:val="99"/>
    <w:semiHidden/>
    <w:unhideWhenUsed/>
    <w:rsid w:val="002C2563"/>
    <w:pPr>
      <w:spacing w:after="120"/>
      <w:ind w:left="1800"/>
      <w:contextualSpacing/>
    </w:pPr>
  </w:style>
  <w:style w:type="paragraph" w:styleId="a">
    <w:name w:val="List Number"/>
    <w:basedOn w:val="a1"/>
    <w:uiPriority w:val="99"/>
    <w:semiHidden/>
    <w:unhideWhenUsed/>
    <w:rsid w:val="002C2563"/>
    <w:pPr>
      <w:numPr>
        <w:numId w:val="6"/>
      </w:numPr>
      <w:contextualSpacing/>
    </w:pPr>
  </w:style>
  <w:style w:type="paragraph" w:styleId="2">
    <w:name w:val="List Number 2"/>
    <w:basedOn w:val="a1"/>
    <w:uiPriority w:val="99"/>
    <w:semiHidden/>
    <w:unhideWhenUsed/>
    <w:rsid w:val="002C2563"/>
    <w:pPr>
      <w:numPr>
        <w:numId w:val="7"/>
      </w:numPr>
      <w:contextualSpacing/>
    </w:pPr>
  </w:style>
  <w:style w:type="paragraph" w:styleId="3">
    <w:name w:val="List Number 3"/>
    <w:basedOn w:val="a1"/>
    <w:uiPriority w:val="99"/>
    <w:semiHidden/>
    <w:unhideWhenUsed/>
    <w:rsid w:val="002C2563"/>
    <w:pPr>
      <w:numPr>
        <w:numId w:val="8"/>
      </w:numPr>
      <w:contextualSpacing/>
    </w:pPr>
  </w:style>
  <w:style w:type="paragraph" w:styleId="4">
    <w:name w:val="List Number 4"/>
    <w:basedOn w:val="a1"/>
    <w:uiPriority w:val="99"/>
    <w:semiHidden/>
    <w:unhideWhenUsed/>
    <w:rsid w:val="002C2563"/>
    <w:pPr>
      <w:numPr>
        <w:numId w:val="9"/>
      </w:numPr>
      <w:contextualSpacing/>
    </w:pPr>
  </w:style>
  <w:style w:type="paragraph" w:styleId="5">
    <w:name w:val="List Number 5"/>
    <w:basedOn w:val="a1"/>
    <w:uiPriority w:val="99"/>
    <w:semiHidden/>
    <w:unhideWhenUsed/>
    <w:rsid w:val="002C2563"/>
    <w:pPr>
      <w:numPr>
        <w:numId w:val="10"/>
      </w:numPr>
      <w:contextualSpacing/>
    </w:pPr>
  </w:style>
  <w:style w:type="paragraph" w:styleId="affff0">
    <w:name w:val="List Paragraph"/>
    <w:basedOn w:val="a1"/>
    <w:uiPriority w:val="34"/>
    <w:semiHidden/>
    <w:unhideWhenUsed/>
    <w:qFormat/>
    <w:rsid w:val="002C2563"/>
    <w:pPr>
      <w:ind w:left="720"/>
      <w:contextualSpacing/>
    </w:pPr>
  </w:style>
  <w:style w:type="table" w:customStyle="1" w:styleId="-112">
    <w:name w:val="Список-таблица 1 светлая1"/>
    <w:basedOn w:val="a3"/>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Список-таблица 1 светлая — акцент 11"/>
    <w:basedOn w:val="a3"/>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1210">
    <w:name w:val="Список-таблица 1 светлая — акцент 21"/>
    <w:basedOn w:val="a3"/>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1310">
    <w:name w:val="Список-таблица 1 светлая — акцент 31"/>
    <w:basedOn w:val="a3"/>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1410">
    <w:name w:val="Список-таблица 1 светлая — акцент 41"/>
    <w:basedOn w:val="a3"/>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1510">
    <w:name w:val="Список-таблица 1 светлая — акцент 51"/>
    <w:basedOn w:val="a3"/>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1610">
    <w:name w:val="Список-таблица 1 светлая — акцент 61"/>
    <w:basedOn w:val="a3"/>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212">
    <w:name w:val="Список-таблица 21"/>
    <w:basedOn w:val="a3"/>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Список-таблица 2 — акцент 11"/>
    <w:basedOn w:val="a3"/>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2210">
    <w:name w:val="Список-таблица 2 — акцент 21"/>
    <w:basedOn w:val="a3"/>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2310">
    <w:name w:val="Список-таблица 2 — акцент 31"/>
    <w:basedOn w:val="a3"/>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2410">
    <w:name w:val="Список-таблица 2 — акцент 41"/>
    <w:basedOn w:val="a3"/>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2510">
    <w:name w:val="Список-таблица 2 — акцент 51"/>
    <w:basedOn w:val="a3"/>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2610">
    <w:name w:val="Список-таблица 2 — акцент 61"/>
    <w:basedOn w:val="a3"/>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312">
    <w:name w:val="Список-таблица 31"/>
    <w:basedOn w:val="a3"/>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Список-таблица 3 — акцент 11"/>
    <w:basedOn w:val="a3"/>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customStyle="1" w:styleId="-3210">
    <w:name w:val="Список-таблица 3 — акцент 21"/>
    <w:basedOn w:val="a3"/>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customStyle="1" w:styleId="-3310">
    <w:name w:val="Список-таблица 3 — акцент 31"/>
    <w:basedOn w:val="a3"/>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customStyle="1" w:styleId="-3410">
    <w:name w:val="Список-таблица 3 — акцент 41"/>
    <w:basedOn w:val="a3"/>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customStyle="1" w:styleId="-3510">
    <w:name w:val="Список-таблица 3 — акцент 51"/>
    <w:basedOn w:val="a3"/>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customStyle="1" w:styleId="-3610">
    <w:name w:val="Список-таблица 3 — акцент 61"/>
    <w:basedOn w:val="a3"/>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customStyle="1" w:styleId="-412">
    <w:name w:val="Список-таблица 41"/>
    <w:basedOn w:val="a3"/>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Список-таблица 4 — акцент 11"/>
    <w:basedOn w:val="a3"/>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4210">
    <w:name w:val="Список-таблица 4 — акцент 21"/>
    <w:basedOn w:val="a3"/>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4310">
    <w:name w:val="Список-таблица 4 — акцент 31"/>
    <w:basedOn w:val="a3"/>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4410">
    <w:name w:val="Список-таблица 4 — акцент 41"/>
    <w:basedOn w:val="a3"/>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4510">
    <w:name w:val="Список-таблица 4 — акцент 51"/>
    <w:basedOn w:val="a3"/>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4610">
    <w:name w:val="Список-таблица 4 — акцент 61"/>
    <w:basedOn w:val="a3"/>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512">
    <w:name w:val="Список-таблица 5 темная1"/>
    <w:basedOn w:val="a3"/>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0">
    <w:name w:val="Список-таблица 5 темная — акцент 11"/>
    <w:basedOn w:val="a3"/>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0">
    <w:name w:val="Список-таблица 5 темная — акцент 21"/>
    <w:basedOn w:val="a3"/>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0">
    <w:name w:val="Список-таблица 5 темная — акцент 31"/>
    <w:basedOn w:val="a3"/>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0">
    <w:name w:val="Список-таблица 5 темная — акцент 41"/>
    <w:basedOn w:val="a3"/>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0">
    <w:name w:val="Список-таблица 5 темная — акцент 51"/>
    <w:basedOn w:val="a3"/>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0">
    <w:name w:val="Список-таблица 5 темная — акцент 61"/>
    <w:basedOn w:val="a3"/>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2">
    <w:name w:val="Список-таблица 6 цветная1"/>
    <w:basedOn w:val="a3"/>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Список-таблица 6 цветная — акцент 11"/>
    <w:basedOn w:val="a3"/>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6210">
    <w:name w:val="Список-таблица 6 цветная — акцент 21"/>
    <w:basedOn w:val="a3"/>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6310">
    <w:name w:val="Список-таблица 6 цветная — акцент 31"/>
    <w:basedOn w:val="a3"/>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6410">
    <w:name w:val="Список-таблица 6 цветная — акцент 41"/>
    <w:basedOn w:val="a3"/>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6510">
    <w:name w:val="Список-таблица 6 цветная — акцент 51"/>
    <w:basedOn w:val="a3"/>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6610">
    <w:name w:val="Список-таблица 6 цветная — акцент 61"/>
    <w:basedOn w:val="a3"/>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710">
    <w:name w:val="Список-таблица 7 цветная1"/>
    <w:basedOn w:val="a3"/>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Список-таблица 7 цветная — акцент 11"/>
    <w:basedOn w:val="a3"/>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Список-таблица 7 цветная — акцент 21"/>
    <w:basedOn w:val="a3"/>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Список-таблица 7 цветная — акцент 31"/>
    <w:basedOn w:val="a3"/>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Список-таблица 7 цветная — акцент 41"/>
    <w:basedOn w:val="a3"/>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Список-таблица 7 цветная — акцент 51"/>
    <w:basedOn w:val="a3"/>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Список-таблица 7 цветная — акцент 61"/>
    <w:basedOn w:val="a3"/>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macro"/>
    <w:link w:val="affff2"/>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ff2">
    <w:name w:val="Текст макроса Знак"/>
    <w:basedOn w:val="a2"/>
    <w:link w:val="affff1"/>
    <w:uiPriority w:val="99"/>
    <w:semiHidden/>
    <w:rsid w:val="002C2563"/>
    <w:rPr>
      <w:rFonts w:ascii="Consolas" w:hAnsi="Consolas"/>
      <w:szCs w:val="20"/>
    </w:rPr>
  </w:style>
  <w:style w:type="table" w:styleId="12">
    <w:name w:val="Medium Grid 1"/>
    <w:basedOn w:val="a3"/>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1-2">
    <w:name w:val="Medium Grid 1 Accent 2"/>
    <w:basedOn w:val="a3"/>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1-3">
    <w:name w:val="Medium Grid 1 Accent 3"/>
    <w:basedOn w:val="a3"/>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1-4">
    <w:name w:val="Medium Grid 1 Accent 4"/>
    <w:basedOn w:val="a3"/>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1-5">
    <w:name w:val="Medium Grid 1 Accent 5"/>
    <w:basedOn w:val="a3"/>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1-6">
    <w:name w:val="Medium Grid 1 Accent 6"/>
    <w:basedOn w:val="a3"/>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2d">
    <w:name w:val="Medium Grid 2"/>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2-2">
    <w:name w:val="Medium Grid 2 Accent 2"/>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2-3">
    <w:name w:val="Medium Grid 2 Accent 3"/>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2-4">
    <w:name w:val="Medium Grid 2 Accent 4"/>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2-5">
    <w:name w:val="Medium Grid 2 Accent 5"/>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2-6">
    <w:name w:val="Medium Grid 2 Accent 6"/>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3a">
    <w:name w:val="Medium Grid 3"/>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3-2">
    <w:name w:val="Medium Grid 3 Accent 2"/>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3-3">
    <w:name w:val="Medium Grid 3 Accent 3"/>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3-4">
    <w:name w:val="Medium Grid 3 Accent 4"/>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3-5">
    <w:name w:val="Medium Grid 3 Accent 5"/>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3-6">
    <w:name w:val="Medium Grid 3 Accent 6"/>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13">
    <w:name w:val="Medium List 1"/>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1-20">
    <w:name w:val="Medium List 1 Accent 2"/>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1-30">
    <w:name w:val="Medium List 1 Accent 3"/>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1-40">
    <w:name w:val="Medium List 1 Accent 4"/>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1-50">
    <w:name w:val="Medium List 1 Accent 5"/>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1-60">
    <w:name w:val="Medium List 1 Accent 6"/>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2e">
    <w:name w:val="Medium List 2"/>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3"/>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3"/>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1-21">
    <w:name w:val="Medium Shading 1 Accent 2"/>
    <w:basedOn w:val="a3"/>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1-31">
    <w:name w:val="Medium Shading 1 Accent 3"/>
    <w:basedOn w:val="a3"/>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1-41">
    <w:name w:val="Medium Shading 1 Accent 4"/>
    <w:basedOn w:val="a3"/>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1-51">
    <w:name w:val="Medium Shading 1 Accent 5"/>
    <w:basedOn w:val="a3"/>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1-61">
    <w:name w:val="Medium Shading 1 Accent 6"/>
    <w:basedOn w:val="a3"/>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2f">
    <w:name w:val="Medium Shading 2"/>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1">
    <w:name w:val="Medium Shading 2 Accent 1"/>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1">
    <w:name w:val="Medium Shading 2 Accent 2"/>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1">
    <w:name w:val="Medium Shading 2 Accent 3"/>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1">
    <w:name w:val="Medium Shading 2 Accent 4"/>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1">
    <w:name w:val="Medium Shading 2 Accent 5"/>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1">
    <w:name w:val="Medium Shading 2 Accent 6"/>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3">
    <w:name w:val="Message Header"/>
    <w:basedOn w:val="a1"/>
    <w:link w:val="affff4"/>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affff4">
    <w:name w:val="Шапка Знак"/>
    <w:basedOn w:val="a2"/>
    <w:link w:val="affff3"/>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affff5">
    <w:name w:val="Normal (Web)"/>
    <w:basedOn w:val="a1"/>
    <w:uiPriority w:val="99"/>
    <w:semiHidden/>
    <w:unhideWhenUsed/>
    <w:rsid w:val="002C2563"/>
    <w:rPr>
      <w:rFonts w:ascii="Times New Roman" w:hAnsi="Times New Roman" w:cs="Times New Roman"/>
      <w:sz w:val="24"/>
      <w:szCs w:val="24"/>
    </w:rPr>
  </w:style>
  <w:style w:type="paragraph" w:styleId="affff6">
    <w:name w:val="Normal Indent"/>
    <w:basedOn w:val="a1"/>
    <w:uiPriority w:val="99"/>
    <w:semiHidden/>
    <w:unhideWhenUsed/>
    <w:rsid w:val="002C2563"/>
    <w:pPr>
      <w:ind w:left="720"/>
    </w:pPr>
  </w:style>
  <w:style w:type="paragraph" w:styleId="affff7">
    <w:name w:val="Note Heading"/>
    <w:basedOn w:val="a1"/>
    <w:next w:val="a1"/>
    <w:link w:val="affff8"/>
    <w:uiPriority w:val="99"/>
    <w:semiHidden/>
    <w:unhideWhenUsed/>
    <w:rsid w:val="002C2563"/>
    <w:pPr>
      <w:spacing w:after="0" w:line="240" w:lineRule="auto"/>
    </w:pPr>
  </w:style>
  <w:style w:type="character" w:customStyle="1" w:styleId="affff8">
    <w:name w:val="Заголовок записки Знак"/>
    <w:basedOn w:val="a2"/>
    <w:link w:val="affff7"/>
    <w:uiPriority w:val="99"/>
    <w:semiHidden/>
    <w:rsid w:val="002C2563"/>
  </w:style>
  <w:style w:type="character" w:styleId="affff9">
    <w:name w:val="page number"/>
    <w:basedOn w:val="a2"/>
    <w:uiPriority w:val="99"/>
    <w:semiHidden/>
    <w:unhideWhenUsed/>
    <w:rsid w:val="002C2563"/>
  </w:style>
  <w:style w:type="table" w:customStyle="1" w:styleId="110">
    <w:name w:val="Таблица простая 11"/>
    <w:basedOn w:val="a3"/>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Таблица простая 21"/>
    <w:basedOn w:val="a3"/>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0">
    <w:name w:val="Таблица простая 31"/>
    <w:basedOn w:val="a3"/>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0">
    <w:name w:val="Таблица простая 41"/>
    <w:basedOn w:val="a3"/>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3"/>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a">
    <w:name w:val="Plain Text"/>
    <w:basedOn w:val="a1"/>
    <w:link w:val="affffb"/>
    <w:uiPriority w:val="99"/>
    <w:semiHidden/>
    <w:unhideWhenUsed/>
    <w:rsid w:val="002C2563"/>
    <w:pPr>
      <w:spacing w:after="0" w:line="240" w:lineRule="auto"/>
    </w:pPr>
    <w:rPr>
      <w:rFonts w:ascii="Consolas" w:hAnsi="Consolas"/>
      <w:szCs w:val="21"/>
    </w:rPr>
  </w:style>
  <w:style w:type="character" w:customStyle="1" w:styleId="affffb">
    <w:name w:val="Текст Знак"/>
    <w:basedOn w:val="a2"/>
    <w:link w:val="affffa"/>
    <w:uiPriority w:val="99"/>
    <w:semiHidden/>
    <w:rsid w:val="002C2563"/>
    <w:rPr>
      <w:rFonts w:ascii="Consolas" w:hAnsi="Consolas"/>
      <w:szCs w:val="21"/>
    </w:rPr>
  </w:style>
  <w:style w:type="paragraph" w:styleId="2f0">
    <w:name w:val="Quote"/>
    <w:basedOn w:val="a1"/>
    <w:next w:val="a1"/>
    <w:link w:val="2f1"/>
    <w:uiPriority w:val="29"/>
    <w:semiHidden/>
    <w:unhideWhenUsed/>
    <w:qFormat/>
    <w:rsid w:val="002C2563"/>
    <w:pPr>
      <w:spacing w:before="200" w:after="160"/>
      <w:ind w:left="864" w:right="864"/>
      <w:jc w:val="center"/>
    </w:pPr>
    <w:rPr>
      <w:i/>
      <w:iCs/>
      <w:color w:val="404040" w:themeColor="text1" w:themeTint="BF"/>
    </w:rPr>
  </w:style>
  <w:style w:type="character" w:customStyle="1" w:styleId="2f1">
    <w:name w:val="Цитата 2 Знак"/>
    <w:basedOn w:val="a2"/>
    <w:link w:val="2f0"/>
    <w:uiPriority w:val="29"/>
    <w:semiHidden/>
    <w:rsid w:val="002C2563"/>
    <w:rPr>
      <w:i/>
      <w:iCs/>
      <w:color w:val="404040" w:themeColor="text1" w:themeTint="BF"/>
    </w:rPr>
  </w:style>
  <w:style w:type="character" w:styleId="affffc">
    <w:name w:val="Strong"/>
    <w:basedOn w:val="a2"/>
    <w:uiPriority w:val="22"/>
    <w:semiHidden/>
    <w:unhideWhenUsed/>
    <w:qFormat/>
    <w:rsid w:val="002C2563"/>
    <w:rPr>
      <w:b/>
      <w:bCs/>
    </w:rPr>
  </w:style>
  <w:style w:type="paragraph" w:styleId="affffd">
    <w:name w:val="Subtitle"/>
    <w:basedOn w:val="a1"/>
    <w:next w:val="a1"/>
    <w:link w:val="affffe"/>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affffe">
    <w:name w:val="Подзаголовок Знак"/>
    <w:basedOn w:val="a2"/>
    <w:link w:val="affffd"/>
    <w:uiPriority w:val="11"/>
    <w:semiHidden/>
    <w:rsid w:val="002C2563"/>
    <w:rPr>
      <w:rFonts w:eastAsiaTheme="minorEastAsia"/>
      <w:color w:val="5A5A5A" w:themeColor="text1" w:themeTint="A5"/>
      <w:spacing w:val="15"/>
    </w:rPr>
  </w:style>
  <w:style w:type="character" w:styleId="afffff">
    <w:name w:val="Subtle Emphasis"/>
    <w:basedOn w:val="a2"/>
    <w:uiPriority w:val="19"/>
    <w:semiHidden/>
    <w:unhideWhenUsed/>
    <w:qFormat/>
    <w:rsid w:val="002C2563"/>
    <w:rPr>
      <w:i/>
      <w:iCs/>
      <w:color w:val="404040" w:themeColor="text1" w:themeTint="BF"/>
    </w:rPr>
  </w:style>
  <w:style w:type="character" w:styleId="afffff0">
    <w:name w:val="Subtle Reference"/>
    <w:basedOn w:val="a2"/>
    <w:uiPriority w:val="31"/>
    <w:semiHidden/>
    <w:unhideWhenUsed/>
    <w:qFormat/>
    <w:rsid w:val="002C2563"/>
    <w:rPr>
      <w:smallCaps/>
      <w:color w:val="5A5A5A" w:themeColor="text1" w:themeTint="A5"/>
    </w:rPr>
  </w:style>
  <w:style w:type="table" w:styleId="15">
    <w:name w:val="Table 3D effects 1"/>
    <w:basedOn w:val="a3"/>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3"/>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3"/>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3"/>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3"/>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3"/>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3"/>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3"/>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3"/>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3"/>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3"/>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3"/>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3"/>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3"/>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3"/>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1">
    <w:name w:val="Table Contemporary"/>
    <w:basedOn w:val="a3"/>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3"/>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3">
    <w:name w:val="Table Grid"/>
    <w:basedOn w:val="a3"/>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3"/>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3"/>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3"/>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3"/>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3"/>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a">
    <w:name w:val="Сетка таблицы светлая1"/>
    <w:basedOn w:val="a3"/>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6">
    <w:name w:val="Table List 1"/>
    <w:basedOn w:val="a3"/>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3"/>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3"/>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3"/>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3"/>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3"/>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4">
    <w:name w:val="table of authorities"/>
    <w:basedOn w:val="a1"/>
    <w:next w:val="a1"/>
    <w:uiPriority w:val="99"/>
    <w:semiHidden/>
    <w:unhideWhenUsed/>
    <w:rsid w:val="002C2563"/>
    <w:pPr>
      <w:spacing w:after="0"/>
      <w:ind w:left="220" w:hanging="220"/>
    </w:pPr>
  </w:style>
  <w:style w:type="paragraph" w:styleId="afffff5">
    <w:name w:val="table of figures"/>
    <w:basedOn w:val="a1"/>
    <w:next w:val="a1"/>
    <w:uiPriority w:val="99"/>
    <w:semiHidden/>
    <w:unhideWhenUsed/>
    <w:rsid w:val="002C2563"/>
    <w:pPr>
      <w:spacing w:after="0"/>
    </w:pPr>
  </w:style>
  <w:style w:type="table" w:styleId="afffff6">
    <w:name w:val="Table Professional"/>
    <w:basedOn w:val="a3"/>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3"/>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3"/>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3"/>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3"/>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7">
    <w:name w:val="Table Theme"/>
    <w:basedOn w:val="a3"/>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3"/>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3"/>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3"/>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8">
    <w:name w:val="Title"/>
    <w:basedOn w:val="a1"/>
    <w:next w:val="a1"/>
    <w:link w:val="afffff9"/>
    <w:unhideWhenUsed/>
    <w:qFormat/>
    <w:rsid w:val="00B9569D"/>
    <w:pPr>
      <w:spacing w:after="0" w:line="216" w:lineRule="auto"/>
    </w:pPr>
    <w:rPr>
      <w:rFonts w:asciiTheme="majorHAnsi" w:eastAsiaTheme="majorEastAsia" w:hAnsiTheme="majorHAnsi" w:cstheme="majorBidi"/>
      <w:color w:val="0B5748" w:themeColor="accent1" w:themeShade="80"/>
      <w:sz w:val="28"/>
      <w:szCs w:val="56"/>
    </w:rPr>
  </w:style>
  <w:style w:type="character" w:customStyle="1" w:styleId="afffff9">
    <w:name w:val="Заголовок Знак"/>
    <w:basedOn w:val="a2"/>
    <w:link w:val="afffff8"/>
    <w:rsid w:val="00343FBB"/>
    <w:rPr>
      <w:rFonts w:asciiTheme="majorHAnsi" w:eastAsiaTheme="majorEastAsia" w:hAnsiTheme="majorHAnsi" w:cstheme="majorBidi"/>
      <w:color w:val="0B5748" w:themeColor="accent1" w:themeShade="80"/>
      <w:sz w:val="28"/>
      <w:szCs w:val="56"/>
    </w:rPr>
  </w:style>
  <w:style w:type="paragraph" w:styleId="afffffa">
    <w:name w:val="toa heading"/>
    <w:basedOn w:val="a1"/>
    <w:next w:val="a1"/>
    <w:uiPriority w:val="99"/>
    <w:semiHidden/>
    <w:unhideWhenUsed/>
    <w:rsid w:val="002C2563"/>
    <w:pPr>
      <w:spacing w:before="120"/>
    </w:pPr>
    <w:rPr>
      <w:rFonts w:asciiTheme="majorHAnsi" w:eastAsiaTheme="majorEastAsia" w:hAnsiTheme="majorHAnsi" w:cstheme="majorBidi"/>
      <w:b/>
      <w:bCs/>
      <w:sz w:val="24"/>
      <w:szCs w:val="24"/>
    </w:rPr>
  </w:style>
  <w:style w:type="paragraph" w:styleId="1d">
    <w:name w:val="toc 1"/>
    <w:basedOn w:val="a1"/>
    <w:next w:val="a1"/>
    <w:autoRedefine/>
    <w:uiPriority w:val="39"/>
    <w:semiHidden/>
    <w:unhideWhenUsed/>
    <w:rsid w:val="002C2563"/>
    <w:pPr>
      <w:spacing w:after="100"/>
    </w:pPr>
  </w:style>
  <w:style w:type="paragraph" w:styleId="2f9">
    <w:name w:val="toc 2"/>
    <w:basedOn w:val="a1"/>
    <w:next w:val="a1"/>
    <w:autoRedefine/>
    <w:uiPriority w:val="39"/>
    <w:semiHidden/>
    <w:unhideWhenUsed/>
    <w:rsid w:val="002C2563"/>
    <w:pPr>
      <w:spacing w:after="100"/>
      <w:ind w:left="220"/>
    </w:pPr>
  </w:style>
  <w:style w:type="paragraph" w:styleId="3f1">
    <w:name w:val="toc 3"/>
    <w:basedOn w:val="a1"/>
    <w:next w:val="a1"/>
    <w:autoRedefine/>
    <w:uiPriority w:val="39"/>
    <w:semiHidden/>
    <w:unhideWhenUsed/>
    <w:rsid w:val="002C2563"/>
    <w:pPr>
      <w:spacing w:after="100"/>
      <w:ind w:left="440"/>
    </w:pPr>
  </w:style>
  <w:style w:type="paragraph" w:styleId="49">
    <w:name w:val="toc 4"/>
    <w:basedOn w:val="a1"/>
    <w:next w:val="a1"/>
    <w:autoRedefine/>
    <w:uiPriority w:val="39"/>
    <w:semiHidden/>
    <w:unhideWhenUsed/>
    <w:rsid w:val="002C2563"/>
    <w:pPr>
      <w:spacing w:after="100"/>
      <w:ind w:left="660"/>
    </w:pPr>
  </w:style>
  <w:style w:type="paragraph" w:styleId="58">
    <w:name w:val="toc 5"/>
    <w:basedOn w:val="a1"/>
    <w:next w:val="a1"/>
    <w:autoRedefine/>
    <w:uiPriority w:val="39"/>
    <w:semiHidden/>
    <w:unhideWhenUsed/>
    <w:rsid w:val="002C2563"/>
    <w:pPr>
      <w:spacing w:after="100"/>
      <w:ind w:left="880"/>
    </w:pPr>
  </w:style>
  <w:style w:type="paragraph" w:styleId="63">
    <w:name w:val="toc 6"/>
    <w:basedOn w:val="a1"/>
    <w:next w:val="a1"/>
    <w:autoRedefine/>
    <w:uiPriority w:val="39"/>
    <w:semiHidden/>
    <w:unhideWhenUsed/>
    <w:rsid w:val="002C2563"/>
    <w:pPr>
      <w:spacing w:after="100"/>
      <w:ind w:left="1100"/>
    </w:pPr>
  </w:style>
  <w:style w:type="paragraph" w:styleId="73">
    <w:name w:val="toc 7"/>
    <w:basedOn w:val="a1"/>
    <w:next w:val="a1"/>
    <w:autoRedefine/>
    <w:uiPriority w:val="39"/>
    <w:semiHidden/>
    <w:unhideWhenUsed/>
    <w:rsid w:val="002C2563"/>
    <w:pPr>
      <w:spacing w:after="100"/>
      <w:ind w:left="1320"/>
    </w:pPr>
  </w:style>
  <w:style w:type="paragraph" w:styleId="83">
    <w:name w:val="toc 8"/>
    <w:basedOn w:val="a1"/>
    <w:next w:val="a1"/>
    <w:autoRedefine/>
    <w:uiPriority w:val="39"/>
    <w:semiHidden/>
    <w:unhideWhenUsed/>
    <w:rsid w:val="002C2563"/>
    <w:pPr>
      <w:spacing w:after="100"/>
      <w:ind w:left="1540"/>
    </w:pPr>
  </w:style>
  <w:style w:type="paragraph" w:styleId="92">
    <w:name w:val="toc 9"/>
    <w:basedOn w:val="a1"/>
    <w:next w:val="a1"/>
    <w:autoRedefine/>
    <w:uiPriority w:val="39"/>
    <w:semiHidden/>
    <w:unhideWhenUsed/>
    <w:rsid w:val="002C2563"/>
    <w:pPr>
      <w:spacing w:after="100"/>
      <w:ind w:left="1760"/>
    </w:pPr>
  </w:style>
  <w:style w:type="paragraph" w:styleId="afffffb">
    <w:name w:val="TOC Heading"/>
    <w:basedOn w:val="1"/>
    <w:next w:val="a1"/>
    <w:uiPriority w:val="39"/>
    <w:semiHidden/>
    <w:unhideWhenUsed/>
    <w:qFormat/>
    <w:rsid w:val="002C2563"/>
    <w:pPr>
      <w:outlineLvl w:val="9"/>
    </w:pPr>
  </w:style>
  <w:style w:type="paragraph" w:styleId="afffffc">
    <w:name w:val="Salutation"/>
    <w:basedOn w:val="a1"/>
    <w:next w:val="a1"/>
    <w:link w:val="afffffd"/>
    <w:uiPriority w:val="4"/>
    <w:qFormat/>
    <w:rsid w:val="00156EF1"/>
  </w:style>
  <w:style w:type="character" w:customStyle="1" w:styleId="afffffd">
    <w:name w:val="Приветствие Знак"/>
    <w:basedOn w:val="a2"/>
    <w:link w:val="afffffc"/>
    <w:uiPriority w:val="4"/>
    <w:rsid w:val="00156EF1"/>
  </w:style>
  <w:style w:type="paragraph" w:styleId="afffffe">
    <w:name w:val="No Spacing"/>
    <w:uiPriority w:val="1"/>
    <w:qFormat/>
    <w:rsid w:val="00FA3BDB"/>
    <w:pPr>
      <w:spacing w:after="0" w:line="240" w:lineRule="auto"/>
    </w:pPr>
    <w:rPr>
      <w:rFonts w:ascii="Times New Roman" w:eastAsia="Batang" w:hAnsi="Times New Roman" w:cs="Times New Roman"/>
      <w:color w:val="auto"/>
      <w:sz w:val="24"/>
      <w:szCs w:val="24"/>
      <w:lang w:val="en-US"/>
    </w:rPr>
  </w:style>
  <w:style w:type="paragraph" w:customStyle="1" w:styleId="ListParagraph1">
    <w:name w:val="List Paragraph1"/>
    <w:basedOn w:val="a1"/>
    <w:rsid w:val="007418F6"/>
    <w:pPr>
      <w:spacing w:after="0" w:line="240" w:lineRule="auto"/>
      <w:ind w:left="720"/>
      <w:contextualSpacing/>
    </w:pPr>
    <w:rPr>
      <w:rFonts w:ascii="Times New Roman" w:eastAsia="Times New Roman" w:hAnsi="Times New Roman" w:cs="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sulu.dzyuba\AppData\Roaming\Microsoft\Templates\&#1044;&#1077;&#1083;&#1086;&#1074;&#1086;&#1077;%20&#1087;&#1080;&#1089;&#1100;&#1084;&#1086;%20(&#1089;%20&#1074;&#1077;&#1088;&#1090;&#1080;&#1082;&#1072;&#1083;&#1100;&#1085;&#1099;&#1084;&#1080;%20&#1087;&#1086;&#1083;&#1086;&#1089;&#1072;&#1084;&#1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44DDEFDD7B451AA6FD89971DB9A098"/>
        <w:category>
          <w:name w:val="Общие"/>
          <w:gallery w:val="placeholder"/>
        </w:category>
        <w:types>
          <w:type w:val="bbPlcHdr"/>
        </w:types>
        <w:behaviors>
          <w:behavior w:val="content"/>
        </w:behaviors>
        <w:guid w:val="{D81AEE8B-D51D-43EF-ACAE-143BBC3A1BBF}"/>
      </w:docPartPr>
      <w:docPartBody>
        <w:p w:rsidR="00C00405" w:rsidRDefault="00C07EF6">
          <w:pPr>
            <w:pStyle w:val="2A44DDEFDD7B451AA6FD89971DB9A098"/>
          </w:pPr>
          <w:r w:rsidRPr="006F1118">
            <w:rPr>
              <w:lang w:bidi="ru-RU"/>
            </w:rPr>
            <w:t>Ваше имя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07EF6"/>
    <w:rsid w:val="002638CC"/>
    <w:rsid w:val="005C4375"/>
    <w:rsid w:val="00705BF7"/>
    <w:rsid w:val="00751E1A"/>
    <w:rsid w:val="009853CE"/>
    <w:rsid w:val="00C00405"/>
    <w:rsid w:val="00C07EF6"/>
    <w:rsid w:val="00D06B3C"/>
    <w:rsid w:val="00DA0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6B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A44DDEFDD7B451AA6FD89971DB9A098">
    <w:name w:val="2A44DDEFDD7B451AA6FD89971DB9A098"/>
    <w:rsid w:val="00D06B3C"/>
  </w:style>
  <w:style w:type="paragraph" w:customStyle="1" w:styleId="E59A7C923E434DF587B607DAFC43A5F3">
    <w:name w:val="E59A7C923E434DF587B607DAFC43A5F3"/>
    <w:rsid w:val="00D06B3C"/>
  </w:style>
  <w:style w:type="paragraph" w:customStyle="1" w:styleId="04BB8924F8674F8F8DC9B3DC00D0A4D3">
    <w:name w:val="04BB8924F8674F8F8DC9B3DC00D0A4D3"/>
    <w:rsid w:val="00D06B3C"/>
  </w:style>
  <w:style w:type="paragraph" w:customStyle="1" w:styleId="44BAEA3D65F54E6D8D54BE8BF7D84E15">
    <w:name w:val="44BAEA3D65F54E6D8D54BE8BF7D84E15"/>
    <w:rsid w:val="00D06B3C"/>
  </w:style>
  <w:style w:type="paragraph" w:customStyle="1" w:styleId="E36AD8F939414D2C9CCF04D166238592">
    <w:name w:val="E36AD8F939414D2C9CCF04D166238592"/>
    <w:rsid w:val="00D06B3C"/>
  </w:style>
  <w:style w:type="paragraph" w:customStyle="1" w:styleId="6867B699246B47409A25269082D4EEFA">
    <w:name w:val="6867B699246B47409A25269082D4EEFA"/>
    <w:rsid w:val="00D06B3C"/>
  </w:style>
  <w:style w:type="paragraph" w:customStyle="1" w:styleId="F4CB9B52A33D4C8E826B84BE39C7CA71">
    <w:name w:val="F4CB9B52A33D4C8E826B84BE39C7CA71"/>
    <w:rsid w:val="00D06B3C"/>
  </w:style>
  <w:style w:type="paragraph" w:customStyle="1" w:styleId="0BB5D2B62C994647B5DCF1DB287170F5">
    <w:name w:val="0BB5D2B62C994647B5DCF1DB287170F5"/>
    <w:rsid w:val="00D06B3C"/>
  </w:style>
  <w:style w:type="paragraph" w:customStyle="1" w:styleId="F404DFEF58F0497A83CAFA3257945253">
    <w:name w:val="F404DFEF58F0497A83CAFA3257945253"/>
    <w:rsid w:val="00D06B3C"/>
  </w:style>
  <w:style w:type="paragraph" w:customStyle="1" w:styleId="FDC951FB13494CC99C3F1411F39E2B3D">
    <w:name w:val="FDC951FB13494CC99C3F1411F39E2B3D"/>
    <w:rsid w:val="00D06B3C"/>
  </w:style>
  <w:style w:type="paragraph" w:customStyle="1" w:styleId="B120F2D0A3B346EDB91E0FD8FE3836EC">
    <w:name w:val="B120F2D0A3B346EDB91E0FD8FE3836EC"/>
    <w:rsid w:val="00D06B3C"/>
  </w:style>
  <w:style w:type="paragraph" w:customStyle="1" w:styleId="9B76F79FF1CB419EB1D5A98A78AFAA4E">
    <w:name w:val="9B76F79FF1CB419EB1D5A98A78AFAA4E"/>
    <w:rsid w:val="00D06B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3.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Деловое письмо (с вертикальными полосами)</Template>
  <TotalTime>19</TotalTime>
  <Pages>1</Pages>
  <Words>168</Words>
  <Characters>961</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Aisulu Dzyuba</dc:creator>
  <cp:keywords/>
  <cp:lastModifiedBy>Aisulu Dzyuba</cp:lastModifiedBy>
  <cp:revision>6</cp:revision>
  <dcterms:created xsi:type="dcterms:W3CDTF">2019-06-24T11:59:00Z</dcterms:created>
  <dcterms:modified xsi:type="dcterms:W3CDTF">2019-07-17T07:59:00Z</dcterms:modified>
  <cp:contentStatus> «Милли»  жауапкершілігі шектеулі серіктестігі</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