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1"/>
        <w:tblW w:w="569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34"/>
        <w:gridCol w:w="198"/>
        <w:gridCol w:w="198"/>
        <w:gridCol w:w="1728"/>
      </w:tblGrid>
      <w:tr w:rsidR="00A36F67" w:rsidRPr="003D0FBD" w:rsidTr="00321B01">
        <w:trPr>
          <w:trHeight w:val="849"/>
          <w:tblHeader/>
        </w:trPr>
        <w:tc>
          <w:tcPr>
            <w:tcW w:w="7734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color w:val="auto"/>
              </w:r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D611FE" w:rsidRDefault="00E85C2B" w:rsidP="00FA3BDB">
                <w:pPr>
                  <w:pStyle w:val="Title"/>
                  <w:jc w:val="center"/>
                </w:pPr>
                <w:r>
                  <w:rPr>
                    <w:color w:val="auto"/>
                  </w:rPr>
                  <w:t>«Милли» жауапкершілігі шектеулі серіктестігі</w:t>
                </w:r>
              </w:p>
            </w:sdtContent>
          </w:sdt>
          <w:p w:rsidR="00A36F67" w:rsidRPr="00FA3BDB" w:rsidRDefault="00F43E16" w:rsidP="00FA3BDB">
            <w:pPr>
              <w:pStyle w:val="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198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198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1728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FA3BDB" w:rsidRPr="00747408" w:rsidRDefault="00F43E16" w:rsidP="00321B01">
      <w:pPr>
        <w:spacing w:after="0"/>
      </w:pPr>
      <w:r>
        <w:rPr>
          <w:lang w:val="kk-KZ"/>
        </w:rPr>
        <w:t>Шы</w:t>
      </w:r>
      <w:r>
        <w:rPr>
          <w:rFonts w:ascii="Times New Roman" w:hAnsi="Times New Roman" w:cs="Times New Roman"/>
          <w:lang w:val="kk-KZ"/>
        </w:rPr>
        <w:t>ғ</w:t>
      </w:r>
      <w:r w:rsidRPr="00E43196">
        <w:t>.№</w:t>
      </w:r>
      <w:r w:rsidR="00FA3BDB" w:rsidRPr="00822D30">
        <w:rPr>
          <w:color w:val="FF0000"/>
        </w:rPr>
        <w:t>15</w:t>
      </w:r>
    </w:p>
    <w:p w:rsidR="00FA3BDB" w:rsidRPr="00202256" w:rsidRDefault="00F43E16" w:rsidP="00321B01">
      <w:pPr>
        <w:spacing w:after="0"/>
      </w:pPr>
      <w:r>
        <w:rPr>
          <w:lang w:val="kk-KZ"/>
        </w:rPr>
        <w:t>К</w:t>
      </w:r>
      <w:r>
        <w:rPr>
          <w:rFonts w:ascii="Times New Roman" w:hAnsi="Times New Roman" w:cs="Times New Roman"/>
          <w:lang w:val="kk-KZ"/>
        </w:rPr>
        <w:t>үні</w:t>
      </w:r>
      <w:r>
        <w:t xml:space="preserve">   </w:t>
      </w:r>
      <w:r w:rsidRPr="00E43196">
        <w:t xml:space="preserve"> </w:t>
      </w:r>
      <w:r w:rsidR="00FA3BDB" w:rsidRPr="00747408">
        <w:tab/>
      </w:r>
      <w:r w:rsidR="00FA3BDB" w:rsidRPr="00822D30">
        <w:rPr>
          <w:color w:val="FF0000"/>
        </w:rPr>
        <w:t>01.02.2019</w:t>
      </w:r>
    </w:p>
    <w:p w:rsidR="00F43E16" w:rsidRDefault="00F43E16" w:rsidP="00321B01">
      <w:pPr>
        <w:spacing w:after="0" w:line="240" w:lineRule="auto"/>
        <w:ind w:left="6481" w:firstLine="71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«Кселл» АҚ</w:t>
      </w:r>
    </w:p>
    <w:p w:rsidR="00F43E16" w:rsidRPr="00E43196" w:rsidRDefault="00F43E16" w:rsidP="00321B01">
      <w:pPr>
        <w:spacing w:after="0" w:line="240" w:lineRule="auto"/>
        <w:ind w:left="5760"/>
      </w:pPr>
      <w:r>
        <w:rPr>
          <w:rFonts w:ascii="Times New Roman" w:hAnsi="Times New Roman" w:cs="Times New Roman"/>
          <w:lang w:val="kk-KZ"/>
        </w:rPr>
        <w:t xml:space="preserve">Бас атқарушы директорына </w:t>
      </w:r>
    </w:p>
    <w:p w:rsidR="00321B01" w:rsidRDefault="00321B01" w:rsidP="00E85C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E85C2B" w:rsidRPr="00321B01" w:rsidRDefault="00E85C2B" w:rsidP="00A22135">
      <w:pPr>
        <w:shd w:val="clear" w:color="auto" w:fill="FFFFFF"/>
        <w:spacing w:after="0" w:line="240" w:lineRule="auto"/>
        <w:ind w:right="-835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21B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Келесі деректерге сәйкес </w:t>
      </w:r>
      <w:r w:rsidRPr="00321B01">
        <w:rPr>
          <w:rFonts w:ascii="Times New Roman" w:hAnsi="Times New Roman" w:cs="Times New Roman"/>
          <w:color w:val="FF0000"/>
          <w:sz w:val="20"/>
          <w:szCs w:val="20"/>
          <w:u w:val="single"/>
          <w:lang w:val="kk-KZ"/>
        </w:rPr>
        <w:t>«Милли» жауапкершілігі шектеулі серіктестігі</w:t>
      </w:r>
      <w:r w:rsidRPr="00321B01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 </w:t>
      </w:r>
      <w:r w:rsidRPr="00321B01">
        <w:rPr>
          <w:rFonts w:ascii="Times New Roman" w:hAnsi="Times New Roman" w:cs="Times New Roman"/>
          <w:color w:val="000000"/>
          <w:sz w:val="20"/>
          <w:szCs w:val="20"/>
          <w:lang w:val="kk-KZ"/>
        </w:rPr>
        <w:t>ресімделген</w:t>
      </w:r>
      <w:r w:rsidR="00321B0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321B01" w:rsidRPr="00321B01">
        <w:rPr>
          <w:rFonts w:ascii="Times New Roman" w:eastAsia="Times New Roman" w:hAnsi="Times New Roman" w:cs="Times New Roman"/>
          <w:color w:val="FF0000"/>
          <w:sz w:val="20"/>
          <w:szCs w:val="20"/>
          <w:lang w:val="kk-KZ" w:eastAsia="ru-RU"/>
        </w:rPr>
        <w:t>+7 (778) 0624208</w:t>
      </w:r>
      <w:r w:rsidR="00321B01">
        <w:rPr>
          <w:rFonts w:ascii="Times New Roman" w:eastAsia="Times New Roman" w:hAnsi="Times New Roman" w:cs="Times New Roman"/>
          <w:color w:val="FF0000"/>
          <w:sz w:val="20"/>
          <w:szCs w:val="20"/>
          <w:lang w:val="kk-KZ" w:eastAsia="ru-RU"/>
        </w:rPr>
        <w:t xml:space="preserve"> </w:t>
      </w:r>
    </w:p>
    <w:p w:rsidR="00C4431C" w:rsidRPr="00321B01" w:rsidRDefault="00C4431C" w:rsidP="00A22135">
      <w:pPr>
        <w:shd w:val="clear" w:color="auto" w:fill="FFFFFF"/>
        <w:spacing w:after="0" w:line="240" w:lineRule="auto"/>
        <w:ind w:left="2160" w:right="-835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21B01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  <w:t>(Т.А.Ә./Компанияның атауын көрсету)</w:t>
      </w:r>
    </w:p>
    <w:p w:rsidR="00C4431C" w:rsidRPr="00321B01" w:rsidRDefault="00C4431C" w:rsidP="00A22135">
      <w:pPr>
        <w:shd w:val="clear" w:color="auto" w:fill="FFFFFF"/>
        <w:spacing w:after="0" w:line="240" w:lineRule="auto"/>
        <w:ind w:right="-835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321B0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</w:t>
      </w:r>
      <w:r w:rsidR="00E85C2B" w:rsidRPr="00321B0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өмірді </w:t>
      </w:r>
      <w:r w:rsidR="00E85C2B" w:rsidRPr="00321B01">
        <w:rPr>
          <w:rFonts w:ascii="Times New Roman" w:hAnsi="Times New Roman" w:cs="Times New Roman"/>
          <w:color w:val="FF0000"/>
          <w:sz w:val="20"/>
          <w:szCs w:val="20"/>
          <w:u w:val="single"/>
          <w:lang w:val="kk-KZ"/>
        </w:rPr>
        <w:t>Безупречность жауапкершілігі шектеулі серіктестігі</w:t>
      </w:r>
      <w:r w:rsidR="00E85C2B" w:rsidRPr="00321B01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E85C2B" w:rsidRPr="00321B0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қайта </w:t>
      </w:r>
      <w:r w:rsidR="00321B01">
        <w:rPr>
          <w:rFonts w:ascii="Times New Roman" w:eastAsia="Times New Roman" w:hAnsi="Times New Roman" w:cs="Times New Roman"/>
          <w:b/>
          <w:sz w:val="20"/>
          <w:szCs w:val="24"/>
          <w:lang w:val="kk-KZ" w:eastAsia="ru-RU"/>
        </w:rPr>
        <w:t>ресімдеуге келісемін:</w:t>
      </w:r>
    </w:p>
    <w:p w:rsidR="00C4431C" w:rsidRPr="00AA3036" w:rsidRDefault="00C4431C" w:rsidP="00A22135">
      <w:pPr>
        <w:shd w:val="clear" w:color="auto" w:fill="FFFFFF"/>
        <w:spacing w:after="0" w:line="240" w:lineRule="auto"/>
        <w:ind w:right="-835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  <w:lang w:val="kk-KZ" w:eastAsia="ru-RU"/>
        </w:rPr>
        <w:tab/>
      </w:r>
      <w:r w:rsidRPr="00405887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(Т.А.Ә./К</w:t>
      </w:r>
      <w:r w:rsidRPr="004E6F4A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омпанияның</w:t>
      </w:r>
      <w:r w:rsidRPr="00405887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 xml:space="preserve"> </w:t>
      </w:r>
      <w:r w:rsidRPr="004E6F4A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атауын көрсету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:rsidR="00E85C2B" w:rsidRPr="003675C1" w:rsidRDefault="00E85C2B" w:rsidP="00E8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85C2B" w:rsidRPr="00321B01" w:rsidRDefault="00E85C2B" w:rsidP="00E85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val="kk-KZ" w:eastAsia="ru-RU"/>
        </w:rPr>
        <w:t>Ақша қаражатының қалдығын (бар болса)</w:t>
      </w:r>
      <w:r w:rsidRPr="00321B01">
        <w:rPr>
          <w:rFonts w:ascii="Times New Roman" w:eastAsia="Times New Roman" w:hAnsi="Times New Roman" w:cs="Times New Roman"/>
          <w:color w:val="000000"/>
          <w:sz w:val="20"/>
          <w:szCs w:val="24"/>
          <w:lang w:val="kk-KZ" w:eastAsia="ru-RU"/>
        </w:rPr>
        <w:t>:</w:t>
      </w:r>
    </w:p>
    <w:p w:rsidR="00E85C2B" w:rsidRPr="00C62642" w:rsidRDefault="00E85C2B" w:rsidP="00E8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val="kk-KZ" w:eastAsia="ru-RU"/>
        </w:rPr>
      </w:pPr>
      <w:r w:rsidRPr="00C62642"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val="kk-KZ" w:eastAsia="ru-RU"/>
        </w:rPr>
        <w:t>(</w:t>
      </w:r>
      <w:r w:rsidRPr="00C62642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 xml:space="preserve">қажетті тармаққа қарсы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>«</w:t>
      </w:r>
      <w:r w:rsidRPr="00C62642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>Иә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>»</w:t>
      </w:r>
      <w:r w:rsidRPr="00C62642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val="kk-KZ" w:eastAsia="ru-RU"/>
        </w:rPr>
        <w:t xml:space="preserve"> жазу</w:t>
      </w:r>
      <w:r w:rsidRPr="00C62642"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val="kk-KZ" w:eastAsia="ru-RU"/>
        </w:rPr>
        <w:t>)</w:t>
      </w:r>
    </w:p>
    <w:p w:rsidR="00E85C2B" w:rsidRPr="00C62642" w:rsidRDefault="00E85C2B" w:rsidP="00E8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val="kk-KZ" w:eastAsia="ru-RU"/>
        </w:rPr>
      </w:pPr>
    </w:p>
    <w:p w:rsidR="00E85C2B" w:rsidRPr="00C62642" w:rsidRDefault="00E85C2B" w:rsidP="00E85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"/>
          <w:szCs w:val="2"/>
          <w:lang w:val="kk-KZ" w:eastAsia="ru-RU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8004"/>
      </w:tblGrid>
      <w:tr w:rsidR="00E85C2B" w:rsidRPr="00EC19D6" w:rsidTr="00321B01">
        <w:trPr>
          <w:trHeight w:val="289"/>
        </w:trPr>
        <w:tc>
          <w:tcPr>
            <w:tcW w:w="1494" w:type="dxa"/>
          </w:tcPr>
          <w:p w:rsidR="00E85C2B" w:rsidRPr="00EC19D6" w:rsidRDefault="00E85C2B" w:rsidP="00D52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004" w:type="dxa"/>
            <w:vAlign w:val="center"/>
          </w:tcPr>
          <w:p w:rsidR="00E85C2B" w:rsidRPr="00EC19D6" w:rsidRDefault="00E85C2B" w:rsidP="00D52828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Нөмір теңгерімінде қалдыру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5C2B" w:rsidRPr="00EC19D6" w:rsidTr="00321B01">
        <w:trPr>
          <w:trHeight w:val="289"/>
        </w:trPr>
        <w:tc>
          <w:tcPr>
            <w:tcW w:w="1494" w:type="dxa"/>
          </w:tcPr>
          <w:p w:rsidR="00E85C2B" w:rsidRPr="00EC19D6" w:rsidRDefault="00E85C2B" w:rsidP="00D52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004" w:type="dxa"/>
            <w:vAlign w:val="center"/>
          </w:tcPr>
          <w:p w:rsidR="00E85C2B" w:rsidRPr="00EC19D6" w:rsidRDefault="00E85C2B" w:rsidP="00D52828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Қолма-қол ақшамен беру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5C2B" w:rsidRPr="00EC19D6" w:rsidTr="00321B01">
        <w:trPr>
          <w:trHeight w:val="289"/>
        </w:trPr>
        <w:tc>
          <w:tcPr>
            <w:tcW w:w="1494" w:type="dxa"/>
          </w:tcPr>
          <w:p w:rsidR="00E85C2B" w:rsidRPr="00E85C2B" w:rsidRDefault="00E85C2B" w:rsidP="00D5282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85C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_____</w:t>
            </w:r>
            <w:r w:rsidRPr="00E85C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ИЯ</w:t>
            </w:r>
            <w:r w:rsidRPr="00E85C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8004" w:type="dxa"/>
            <w:vAlign w:val="center"/>
          </w:tcPr>
          <w:p w:rsidR="00E85C2B" w:rsidRPr="00EC19D6" w:rsidRDefault="00E85C2B" w:rsidP="00D52828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162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Банктегі есеп айырысу шотына аудару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5C2B" w:rsidRPr="00EC19D6" w:rsidTr="00321B01">
        <w:trPr>
          <w:trHeight w:val="289"/>
        </w:trPr>
        <w:tc>
          <w:tcPr>
            <w:tcW w:w="1494" w:type="dxa"/>
          </w:tcPr>
          <w:p w:rsidR="00E85C2B" w:rsidRPr="00EC19D6" w:rsidRDefault="00E85C2B" w:rsidP="00D52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004" w:type="dxa"/>
            <w:vAlign w:val="center"/>
          </w:tcPr>
          <w:p w:rsidR="00E85C2B" w:rsidRPr="00EC19D6" w:rsidRDefault="00E85C2B" w:rsidP="00D52828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</w:t>
            </w:r>
            <w:r w:rsidRPr="005837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шотқа аудару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5C2B" w:rsidRPr="00EC19D6" w:rsidTr="00321B01">
        <w:trPr>
          <w:trHeight w:val="289"/>
        </w:trPr>
        <w:tc>
          <w:tcPr>
            <w:tcW w:w="1494" w:type="dxa"/>
          </w:tcPr>
          <w:p w:rsidR="00E85C2B" w:rsidRPr="00EC19D6" w:rsidRDefault="00E85C2B" w:rsidP="00D528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004" w:type="dxa"/>
            <w:vAlign w:val="center"/>
          </w:tcPr>
          <w:p w:rsidR="00E85C2B" w:rsidRPr="00EC19D6" w:rsidRDefault="00E85C2B" w:rsidP="00D52828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16266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Менің атыма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ресімделген басқа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:+7 (7___)______________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нөмірге аудару</w:t>
            </w:r>
          </w:p>
        </w:tc>
      </w:tr>
    </w:tbl>
    <w:p w:rsidR="00E85C2B" w:rsidRPr="00EC19D6" w:rsidRDefault="00E85C2B" w:rsidP="00E8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:rsidR="00E85C2B" w:rsidRPr="00FD128F" w:rsidRDefault="00E85C2B" w:rsidP="00E85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8080"/>
      </w:tblGrid>
      <w:tr w:rsidR="008858A3" w:rsidRPr="00EC19D6" w:rsidTr="00321B01">
        <w:trPr>
          <w:trHeight w:val="214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8858A3" w:rsidRPr="00EC19D6" w:rsidRDefault="008858A3" w:rsidP="00E85C2B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Банк</w:t>
            </w:r>
          </w:p>
        </w:tc>
        <w:tc>
          <w:tcPr>
            <w:tcW w:w="80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858A3" w:rsidRPr="00321B01" w:rsidRDefault="008858A3" w:rsidP="00C4431C">
            <w:pPr>
              <w:spacing w:after="0" w:line="240" w:lineRule="auto"/>
              <w:ind w:left="130"/>
              <w:rPr>
                <w:rFonts w:asciiTheme="majorHAnsi" w:hAnsiTheme="majorHAnsi" w:cstheme="majorHAnsi"/>
                <w:sz w:val="18"/>
                <w:szCs w:val="20"/>
              </w:rPr>
            </w:pPr>
            <w:r w:rsidRPr="00321B01">
              <w:rPr>
                <w:rFonts w:asciiTheme="majorHAnsi" w:hAnsiTheme="majorHAnsi" w:cstheme="majorHAnsi"/>
                <w:color w:val="FF0000"/>
                <w:sz w:val="18"/>
                <w:szCs w:val="20"/>
              </w:rPr>
              <w:t>АО Банк центр Кредит</w:t>
            </w:r>
          </w:p>
        </w:tc>
      </w:tr>
      <w:tr w:rsidR="008858A3" w:rsidRPr="00EC19D6" w:rsidTr="00321B01">
        <w:trPr>
          <w:trHeight w:val="214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8858A3" w:rsidRPr="003675C1" w:rsidRDefault="008858A3" w:rsidP="00E85C2B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t>е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t>ш</w:t>
            </w:r>
          </w:p>
        </w:tc>
        <w:tc>
          <w:tcPr>
            <w:tcW w:w="80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8A3" w:rsidRPr="00321B01" w:rsidRDefault="008858A3" w:rsidP="00C4431C">
            <w:pPr>
              <w:spacing w:after="0" w:line="240" w:lineRule="auto"/>
              <w:ind w:left="130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ru-RU"/>
              </w:rPr>
            </w:pPr>
            <w:r w:rsidRPr="00321B01">
              <w:rPr>
                <w:rFonts w:asciiTheme="majorHAnsi" w:hAnsiTheme="majorHAnsi" w:cstheme="majorHAnsi"/>
                <w:color w:val="FF0000"/>
                <w:sz w:val="18"/>
                <w:szCs w:val="20"/>
                <w:lang w:val="en-US"/>
              </w:rPr>
              <w:t>KZ45883257SE15987456</w:t>
            </w:r>
          </w:p>
        </w:tc>
      </w:tr>
      <w:tr w:rsidR="008858A3" w:rsidRPr="00EC19D6" w:rsidTr="00321B01">
        <w:trPr>
          <w:trHeight w:val="214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8858A3" w:rsidRPr="00EC19D6" w:rsidRDefault="008858A3" w:rsidP="00E85C2B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t>С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t>ЖС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</w:t>
            </w:r>
          </w:p>
        </w:tc>
        <w:tc>
          <w:tcPr>
            <w:tcW w:w="80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8A3" w:rsidRPr="00321B01" w:rsidRDefault="008858A3" w:rsidP="00C4431C">
            <w:pPr>
              <w:spacing w:after="0" w:line="240" w:lineRule="auto"/>
              <w:ind w:left="130"/>
              <w:rPr>
                <w:rFonts w:asciiTheme="majorHAnsi" w:eastAsia="Times New Roman" w:hAnsiTheme="majorHAnsi" w:cstheme="majorHAnsi"/>
                <w:color w:val="000000"/>
                <w:sz w:val="18"/>
                <w:szCs w:val="20"/>
                <w:lang w:eastAsia="ru-RU"/>
              </w:rPr>
            </w:pPr>
            <w:r w:rsidRPr="00321B01">
              <w:rPr>
                <w:rFonts w:asciiTheme="majorHAnsi" w:hAnsiTheme="majorHAnsi" w:cstheme="majorHAnsi"/>
                <w:color w:val="FF0000"/>
                <w:sz w:val="18"/>
                <w:szCs w:val="20"/>
              </w:rPr>
              <w:t>645648946152342448</w:t>
            </w:r>
          </w:p>
        </w:tc>
      </w:tr>
      <w:tr w:rsidR="008858A3" w:rsidRPr="00EC19D6" w:rsidTr="00321B01">
        <w:trPr>
          <w:trHeight w:val="214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8858A3" w:rsidRPr="00EC19D6" w:rsidRDefault="008858A3" w:rsidP="00E85C2B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t>С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</w:t>
            </w:r>
          </w:p>
        </w:tc>
        <w:tc>
          <w:tcPr>
            <w:tcW w:w="80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8858A3" w:rsidRPr="00321B01" w:rsidRDefault="008858A3" w:rsidP="00C4431C">
            <w:pPr>
              <w:spacing w:after="0" w:line="240" w:lineRule="auto"/>
              <w:ind w:left="130"/>
              <w:rPr>
                <w:rFonts w:asciiTheme="majorHAnsi" w:hAnsiTheme="majorHAnsi" w:cstheme="majorHAnsi"/>
                <w:color w:val="FF0000"/>
                <w:sz w:val="18"/>
                <w:szCs w:val="20"/>
              </w:rPr>
            </w:pPr>
            <w:r w:rsidRPr="00321B01">
              <w:rPr>
                <w:rFonts w:asciiTheme="majorHAnsi" w:hAnsiTheme="majorHAnsi" w:cstheme="majorHAnsi"/>
                <w:color w:val="FF0000"/>
                <w:sz w:val="18"/>
                <w:shd w:val="clear" w:color="auto" w:fill="FFFFFF"/>
              </w:rPr>
              <w:t>KCJBKZKX</w:t>
            </w:r>
          </w:p>
        </w:tc>
      </w:tr>
    </w:tbl>
    <w:p w:rsidR="008858A3" w:rsidRDefault="008858A3" w:rsidP="00E85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</w:pPr>
    </w:p>
    <w:p w:rsidR="008858A3" w:rsidRPr="008858A3" w:rsidRDefault="008858A3" w:rsidP="00A22135">
      <w:pPr>
        <w:shd w:val="clear" w:color="auto" w:fill="FFFFFF"/>
        <w:spacing w:after="0"/>
        <w:ind w:right="-835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lang w:val="kk-KZ" w:eastAsia="ru-RU"/>
        </w:rPr>
      </w:pPr>
      <w:r w:rsidRPr="008858A3">
        <w:rPr>
          <w:rFonts w:ascii="Times New Roman" w:hAnsi="Times New Roman" w:cs="Times New Roman"/>
          <w:i/>
          <w:iCs/>
          <w:color w:val="auto"/>
          <w:sz w:val="20"/>
          <w:szCs w:val="20"/>
          <w:lang w:val="kk-KZ"/>
        </w:rPr>
        <w:t xml:space="preserve">Қайта рәсімделген нөмірде көрсетілген байланыс қызметтері немесе ұсынылған жабдықтар үшін берешек болған жағдайда, </w:t>
      </w:r>
      <w:r w:rsidRPr="008858A3">
        <w:rPr>
          <w:rFonts w:ascii="Times New Roman" w:hAnsi="Times New Roman" w:cs="Times New Roman"/>
          <w:i/>
          <w:iCs/>
          <w:color w:val="auto"/>
          <w:sz w:val="20"/>
          <w:szCs w:val="20"/>
          <w:lang w:eastAsia="ru-RU"/>
        </w:rPr>
        <w:t>«Кселл»</w:t>
      </w:r>
      <w:r w:rsidRPr="008858A3">
        <w:rPr>
          <w:rFonts w:ascii="Times New Roman" w:hAnsi="Times New Roman" w:cs="Times New Roman"/>
          <w:i/>
          <w:iCs/>
          <w:color w:val="auto"/>
          <w:sz w:val="20"/>
          <w:szCs w:val="20"/>
          <w:lang w:val="kk-KZ" w:eastAsia="ru-RU"/>
        </w:rPr>
        <w:t xml:space="preserve"> АҚ ұсынған шоттар бойынша төлемді </w:t>
      </w:r>
      <w:r w:rsidRPr="008858A3">
        <w:rPr>
          <w:rFonts w:ascii="Times New Roman" w:hAnsi="Times New Roman" w:cs="Times New Roman"/>
          <w:i/>
          <w:iCs/>
          <w:color w:val="auto"/>
          <w:sz w:val="20"/>
          <w:szCs w:val="20"/>
          <w:lang w:eastAsia="ru-RU"/>
        </w:rPr>
        <w:t>«Кселл»</w:t>
      </w:r>
      <w:r w:rsidR="00C4431C">
        <w:rPr>
          <w:rFonts w:ascii="Times New Roman" w:hAnsi="Times New Roman" w:cs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858A3">
        <w:rPr>
          <w:rFonts w:ascii="Times New Roman" w:hAnsi="Times New Roman" w:cs="Times New Roman"/>
          <w:i/>
          <w:iCs/>
          <w:color w:val="auto"/>
          <w:sz w:val="20"/>
          <w:szCs w:val="20"/>
          <w:lang w:val="kk-KZ" w:eastAsia="ru-RU"/>
        </w:rPr>
        <w:t>АҚ қызметтер көрсету туралы жария шартында белгіленген мерзімде төлеуге міндеттенемін ______________</w:t>
      </w:r>
    </w:p>
    <w:p w:rsidR="008858A3" w:rsidRPr="008858A3" w:rsidRDefault="008858A3" w:rsidP="00A22135">
      <w:pPr>
        <w:shd w:val="clear" w:color="auto" w:fill="FFFFFF"/>
        <w:spacing w:after="0"/>
        <w:ind w:right="-835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8858A3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</w:t>
      </w:r>
      <w:r w:rsidRPr="008858A3">
        <w:rPr>
          <w:rFonts w:ascii="Times New Roman" w:hAnsi="Times New Roman" w:cs="Times New Roman"/>
          <w:i/>
          <w:iCs/>
          <w:color w:val="auto"/>
          <w:sz w:val="16"/>
          <w:szCs w:val="16"/>
          <w:lang w:val="kk-KZ"/>
        </w:rPr>
        <w:t>ИӘ көрсетіңіз</w:t>
      </w:r>
      <w:r w:rsidRPr="008858A3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E85C2B" w:rsidRPr="00EC19D6" w:rsidRDefault="00E85C2B" w:rsidP="00E85C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</w:pPr>
    </w:p>
    <w:p w:rsidR="00E85C2B" w:rsidRPr="008858A3" w:rsidRDefault="00E85C2B" w:rsidP="00E8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lang w:eastAsia="ru-RU"/>
        </w:rPr>
      </w:pPr>
      <w:r w:rsidRPr="008858A3">
        <w:rPr>
          <w:rFonts w:ascii="Times New Roman" w:eastAsia="Times New Roman" w:hAnsi="Times New Roman" w:cs="Times New Roman"/>
          <w:color w:val="auto"/>
          <w:sz w:val="20"/>
          <w:lang w:eastAsia="ru-RU"/>
        </w:rPr>
        <w:t>Сондай-ақ</w:t>
      </w:r>
      <w:r w:rsidRPr="008858A3">
        <w:rPr>
          <w:rFonts w:ascii="Times New Roman" w:eastAsia="Times New Roman" w:hAnsi="Times New Roman" w:cs="Times New Roman"/>
          <w:color w:val="auto"/>
          <w:sz w:val="20"/>
          <w:lang w:val="kk-KZ" w:eastAsia="ru-RU"/>
        </w:rPr>
        <w:t>,</w:t>
      </w:r>
      <w:r w:rsidRPr="008858A3">
        <w:rPr>
          <w:rFonts w:ascii="Times New Roman" w:eastAsia="Times New Roman" w:hAnsi="Times New Roman" w:cs="Times New Roman"/>
          <w:color w:val="auto"/>
          <w:sz w:val="20"/>
          <w:lang w:eastAsia="ru-RU"/>
        </w:rPr>
        <w:t xml:space="preserve"> </w:t>
      </w:r>
      <w:r w:rsidRPr="008858A3">
        <w:rPr>
          <w:rFonts w:ascii="Times New Roman" w:eastAsia="Times New Roman" w:hAnsi="Times New Roman" w:cs="Times New Roman"/>
          <w:color w:val="auto"/>
          <w:sz w:val="20"/>
          <w:lang w:val="kk-KZ" w:eastAsia="ru-RU"/>
        </w:rPr>
        <w:t>О</w:t>
      </w:r>
      <w:r w:rsidRPr="008858A3">
        <w:rPr>
          <w:rFonts w:ascii="Times New Roman" w:eastAsia="Times New Roman" w:hAnsi="Times New Roman" w:cs="Times New Roman"/>
          <w:color w:val="auto"/>
          <w:sz w:val="20"/>
          <w:lang w:eastAsia="ru-RU"/>
        </w:rPr>
        <w:t>ператормен мынадай іс-әрекеттерді</w:t>
      </w:r>
      <w:r w:rsidRPr="008858A3">
        <w:rPr>
          <w:rFonts w:ascii="Times New Roman" w:eastAsia="Times New Roman" w:hAnsi="Times New Roman" w:cs="Times New Roman"/>
          <w:color w:val="auto"/>
          <w:sz w:val="20"/>
          <w:lang w:val="kk-KZ" w:eastAsia="ru-RU"/>
        </w:rPr>
        <w:t>**</w:t>
      </w:r>
      <w:r w:rsidRPr="008858A3">
        <w:rPr>
          <w:rFonts w:ascii="Times New Roman" w:eastAsia="Times New Roman" w:hAnsi="Times New Roman" w:cs="Times New Roman"/>
          <w:color w:val="auto"/>
          <w:sz w:val="20"/>
          <w:lang w:eastAsia="ru-RU"/>
        </w:rPr>
        <w:t xml:space="preserve"> жүргізуге</w:t>
      </w:r>
      <w:r w:rsidRPr="008858A3">
        <w:rPr>
          <w:rFonts w:ascii="Times New Roman" w:eastAsia="Times New Roman" w:hAnsi="Times New Roman" w:cs="Times New Roman"/>
          <w:b/>
          <w:color w:val="auto"/>
          <w:sz w:val="20"/>
          <w:lang w:eastAsia="ru-RU"/>
        </w:rPr>
        <w:t xml:space="preserve"> келісім беремін </w:t>
      </w:r>
      <w:r w:rsidRPr="008858A3">
        <w:rPr>
          <w:rFonts w:ascii="Times New Roman" w:eastAsia="Times New Roman" w:hAnsi="Times New Roman" w:cs="Times New Roman"/>
          <w:i/>
          <w:iCs/>
          <w:color w:val="auto"/>
          <w:sz w:val="14"/>
          <w:szCs w:val="15"/>
          <w:lang w:eastAsia="ru-RU"/>
        </w:rPr>
        <w:t>(</w:t>
      </w:r>
      <w:r w:rsidRPr="008858A3">
        <w:rPr>
          <w:rFonts w:ascii="Times New Roman" w:eastAsia="Times New Roman" w:hAnsi="Times New Roman" w:cs="Times New Roman"/>
          <w:i/>
          <w:iCs/>
          <w:color w:val="auto"/>
          <w:sz w:val="14"/>
          <w:szCs w:val="15"/>
          <w:u w:val="single"/>
          <w:lang w:eastAsia="ru-RU"/>
        </w:rPr>
        <w:t xml:space="preserve">қажетті тармаққа қарсы </w:t>
      </w:r>
      <w:r w:rsidRPr="008858A3">
        <w:rPr>
          <w:rFonts w:ascii="Times New Roman" w:eastAsia="Times New Roman" w:hAnsi="Times New Roman" w:cs="Times New Roman"/>
          <w:i/>
          <w:iCs/>
          <w:color w:val="auto"/>
          <w:sz w:val="14"/>
          <w:szCs w:val="15"/>
          <w:u w:val="single"/>
          <w:lang w:val="kk-KZ" w:eastAsia="ru-RU"/>
        </w:rPr>
        <w:t>«</w:t>
      </w:r>
      <w:r w:rsidRPr="008858A3">
        <w:rPr>
          <w:rFonts w:ascii="Times New Roman" w:eastAsia="Times New Roman" w:hAnsi="Times New Roman" w:cs="Times New Roman"/>
          <w:i/>
          <w:iCs/>
          <w:color w:val="auto"/>
          <w:sz w:val="14"/>
          <w:szCs w:val="15"/>
          <w:u w:val="single"/>
          <w:lang w:eastAsia="ru-RU"/>
        </w:rPr>
        <w:t>Иә</w:t>
      </w:r>
      <w:r w:rsidRPr="008858A3">
        <w:rPr>
          <w:rFonts w:ascii="Times New Roman" w:eastAsia="Times New Roman" w:hAnsi="Times New Roman" w:cs="Times New Roman"/>
          <w:i/>
          <w:iCs/>
          <w:color w:val="auto"/>
          <w:sz w:val="14"/>
          <w:szCs w:val="15"/>
          <w:u w:val="single"/>
          <w:lang w:val="kk-KZ" w:eastAsia="ru-RU"/>
        </w:rPr>
        <w:t>»</w:t>
      </w:r>
      <w:r w:rsidRPr="008858A3">
        <w:rPr>
          <w:rFonts w:ascii="Times New Roman" w:eastAsia="Times New Roman" w:hAnsi="Times New Roman" w:cs="Times New Roman"/>
          <w:i/>
          <w:iCs/>
          <w:color w:val="auto"/>
          <w:sz w:val="14"/>
          <w:szCs w:val="15"/>
          <w:u w:val="single"/>
          <w:lang w:eastAsia="ru-RU"/>
        </w:rPr>
        <w:t xml:space="preserve"> жазу</w:t>
      </w:r>
      <w:r w:rsidRPr="008858A3">
        <w:rPr>
          <w:rFonts w:ascii="Times New Roman" w:eastAsia="Times New Roman" w:hAnsi="Times New Roman" w:cs="Times New Roman"/>
          <w:i/>
          <w:iCs/>
          <w:color w:val="auto"/>
          <w:sz w:val="14"/>
          <w:szCs w:val="15"/>
          <w:lang w:eastAsia="ru-RU"/>
        </w:rPr>
        <w:t>):</w:t>
      </w:r>
    </w:p>
    <w:p w:rsidR="00E85C2B" w:rsidRPr="00EC19D6" w:rsidRDefault="00E85C2B" w:rsidP="00E8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8166"/>
      </w:tblGrid>
      <w:tr w:rsidR="00321B01" w:rsidRPr="00C62642" w:rsidTr="00C62642">
        <w:trPr>
          <w:trHeight w:val="688"/>
        </w:trPr>
        <w:tc>
          <w:tcPr>
            <w:tcW w:w="1332" w:type="dxa"/>
          </w:tcPr>
          <w:p w:rsidR="00321B01" w:rsidRPr="00C4431C" w:rsidRDefault="00321B01" w:rsidP="00321B0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  <w:p w:rsidR="00321B01" w:rsidRPr="00C4431C" w:rsidRDefault="00321B01" w:rsidP="00321B0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u w:val="single"/>
                <w:lang w:eastAsia="ru-RU"/>
              </w:rPr>
            </w:pPr>
            <w:r w:rsidRPr="00C443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u w:val="single"/>
                <w:lang w:eastAsia="ru-RU"/>
              </w:rPr>
              <w:t>_______</w:t>
            </w:r>
          </w:p>
        </w:tc>
        <w:tc>
          <w:tcPr>
            <w:tcW w:w="8166" w:type="dxa"/>
            <w:vAlign w:val="center"/>
          </w:tcPr>
          <w:p w:rsidR="00321B01" w:rsidRDefault="00321B01" w:rsidP="00321B0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Жоғарыда көрсетілген Абоненттік нөмір пайдаланылатын Абоненттік құрылғыны ________________________________</w:t>
            </w:r>
            <w:r w:rsidR="00C62642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C62642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Абоненттік нөмірдің жаңа иесіне қайта тіркеу.</w:t>
            </w:r>
          </w:p>
          <w:p w:rsidR="00321B01" w:rsidRPr="00405887" w:rsidRDefault="00321B01" w:rsidP="00C6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i/>
                <w:color w:val="404040"/>
                <w:sz w:val="14"/>
                <w:szCs w:val="18"/>
                <w:lang w:val="kk-KZ" w:eastAsia="ru-RU"/>
              </w:rPr>
              <w:t xml:space="preserve"> (</w:t>
            </w:r>
            <w:r>
              <w:rPr>
                <w:rFonts w:ascii="Times New Roman" w:hAnsi="Times New Roman"/>
                <w:i/>
                <w:color w:val="FF0000"/>
                <w:sz w:val="14"/>
                <w:szCs w:val="18"/>
                <w:lang w:val="kk-KZ" w:eastAsia="ru-RU"/>
              </w:rPr>
              <w:t>құрылғының IMEI алғашқы 14 санын көрсету</w:t>
            </w:r>
            <w:r>
              <w:rPr>
                <w:rFonts w:ascii="Times New Roman" w:hAnsi="Times New Roman"/>
                <w:color w:val="FF0000"/>
                <w:sz w:val="14"/>
                <w:szCs w:val="18"/>
                <w:lang w:val="kk-KZ" w:eastAsia="ru-RU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4"/>
                <w:szCs w:val="18"/>
                <w:lang w:val="kk-KZ" w:eastAsia="ru-RU"/>
              </w:rPr>
              <w:t xml:space="preserve">**) </w:t>
            </w:r>
          </w:p>
        </w:tc>
      </w:tr>
      <w:tr w:rsidR="00321B01" w:rsidRPr="00C4431C" w:rsidTr="00321B01">
        <w:trPr>
          <w:trHeight w:val="713"/>
        </w:trPr>
        <w:tc>
          <w:tcPr>
            <w:tcW w:w="1332" w:type="dxa"/>
          </w:tcPr>
          <w:p w:rsidR="00321B01" w:rsidRPr="00405887" w:rsidRDefault="00321B01" w:rsidP="00321B0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</w:pPr>
          </w:p>
          <w:p w:rsidR="00321B01" w:rsidRPr="00E85C2B" w:rsidRDefault="00321B01" w:rsidP="00321B0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u w:val="single"/>
                <w:lang w:eastAsia="ru-RU"/>
              </w:rPr>
            </w:pPr>
            <w:r w:rsidRPr="00E85C2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u w:val="single"/>
                <w:lang w:eastAsia="ru-RU"/>
              </w:rPr>
              <w:t>ИЯ</w:t>
            </w:r>
          </w:p>
        </w:tc>
        <w:tc>
          <w:tcPr>
            <w:tcW w:w="8166" w:type="dxa"/>
            <w:vAlign w:val="center"/>
          </w:tcPr>
          <w:p w:rsidR="00321B01" w:rsidRDefault="00321B01" w:rsidP="00321B0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Жоғарыда көрсетілген Абоненттік нөмір пайдаланылған Абоненттік құрылғыны ___</w:t>
            </w:r>
            <w:r w:rsidRPr="00A22135">
              <w:rPr>
                <w:rFonts w:ascii="Times New Roman" w:hAnsi="Times New Roman"/>
                <w:color w:val="FF0000"/>
                <w:sz w:val="20"/>
                <w:szCs w:val="20"/>
                <w:u w:val="single"/>
                <w:lang w:val="kk-KZ" w:eastAsia="ru-RU"/>
              </w:rPr>
              <w:t>32147896321478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____</w:t>
            </w:r>
            <w:r w:rsidR="00C62642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C62642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тіркеуден шығару.</w:t>
            </w:r>
          </w:p>
          <w:p w:rsidR="00321B01" w:rsidRPr="00405887" w:rsidRDefault="00321B01" w:rsidP="00C626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i/>
                <w:color w:val="404040"/>
                <w:sz w:val="14"/>
                <w:szCs w:val="18"/>
                <w:lang w:val="kk-KZ" w:eastAsia="ru-RU"/>
              </w:rPr>
              <w:t xml:space="preserve"> (</w:t>
            </w:r>
            <w:r>
              <w:rPr>
                <w:rFonts w:ascii="Times New Roman" w:hAnsi="Times New Roman"/>
                <w:i/>
                <w:color w:val="FF0000"/>
                <w:sz w:val="14"/>
                <w:szCs w:val="18"/>
                <w:lang w:val="kk-KZ" w:eastAsia="ru-RU"/>
              </w:rPr>
              <w:t>құрылғының IMEI алғашқы 14 санын көрсету</w:t>
            </w:r>
            <w:r>
              <w:rPr>
                <w:rFonts w:ascii="Times New Roman" w:hAnsi="Times New Roman"/>
                <w:color w:val="FF0000"/>
                <w:sz w:val="14"/>
                <w:szCs w:val="18"/>
                <w:lang w:val="kk-KZ" w:eastAsia="ru-RU"/>
              </w:rPr>
              <w:t>*</w:t>
            </w:r>
            <w:r>
              <w:rPr>
                <w:rFonts w:ascii="Times New Roman" w:hAnsi="Times New Roman"/>
                <w:i/>
                <w:color w:val="FF0000"/>
                <w:sz w:val="14"/>
                <w:szCs w:val="18"/>
                <w:lang w:val="kk-KZ" w:eastAsia="ru-RU"/>
              </w:rPr>
              <w:t xml:space="preserve">**) </w:t>
            </w:r>
          </w:p>
        </w:tc>
      </w:tr>
    </w:tbl>
    <w:p w:rsidR="00E85C2B" w:rsidRDefault="00E85C2B" w:rsidP="00E8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21B01" w:rsidRPr="00321B01" w:rsidRDefault="00321B01" w:rsidP="00A22135">
      <w:pPr>
        <w:shd w:val="clear" w:color="auto" w:fill="FFFFFF"/>
        <w:spacing w:before="60" w:after="60" w:line="240" w:lineRule="auto"/>
        <w:ind w:right="-835"/>
        <w:jc w:val="both"/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val="kk-KZ" w:eastAsia="ru-RU"/>
        </w:rPr>
      </w:pPr>
      <w:r w:rsidRPr="00321B01">
        <w:rPr>
          <w:rFonts w:ascii="Times New Roman" w:eastAsia="Times New Roman" w:hAnsi="Times New Roman" w:cs="Times New Roman"/>
          <w:color w:val="000000"/>
          <w:sz w:val="18"/>
          <w:szCs w:val="20"/>
          <w:lang w:val="kk-KZ" w:eastAsia="ru-RU"/>
        </w:rPr>
        <w:t>*</w:t>
      </w:r>
      <w:r w:rsidRPr="00321B01">
        <w:rPr>
          <w:sz w:val="20"/>
          <w:lang w:val="kk-KZ"/>
        </w:rPr>
        <w:t xml:space="preserve"> </w:t>
      </w:r>
      <w:r w:rsidRPr="00321B01"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val="kk-KZ" w:eastAsia="ru-RU"/>
        </w:rPr>
        <w:t>Бірнеше нөмір қайта ресімделген жағдайда өтінішке тізімді қоса беру қажет</w:t>
      </w:r>
    </w:p>
    <w:p w:rsidR="00321B01" w:rsidRPr="00321B01" w:rsidRDefault="00321B01" w:rsidP="00A22135">
      <w:pPr>
        <w:shd w:val="clear" w:color="auto" w:fill="FFFFFF"/>
        <w:spacing w:before="60" w:after="60" w:line="240" w:lineRule="auto"/>
        <w:ind w:right="-835"/>
        <w:jc w:val="both"/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val="kk-KZ" w:eastAsia="ru-RU"/>
        </w:rPr>
      </w:pPr>
      <w:r w:rsidRPr="00321B01"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val="kk-KZ" w:eastAsia="ru-RU"/>
        </w:rPr>
        <w:t xml:space="preserve">**Мен Оператордың қажетті іс-әрекеттерін көрсетпеген жағдайда, қайта тіркеуді не құрылғыдан тіркеуді алып тастауды USSD *660# немесе Корпоративтік/Жеке кабинет арқылы дербес жүргізуге міндеттенетінімді растаймын.  </w:t>
      </w:r>
    </w:p>
    <w:p w:rsidR="00321B01" w:rsidRPr="00321B01" w:rsidRDefault="00321B01" w:rsidP="00A22135">
      <w:pPr>
        <w:shd w:val="clear" w:color="auto" w:fill="FFFFFF"/>
        <w:spacing w:before="60" w:after="60" w:line="240" w:lineRule="auto"/>
        <w:ind w:right="-835"/>
        <w:jc w:val="both"/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val="kk-KZ" w:eastAsia="ru-RU"/>
        </w:rPr>
      </w:pPr>
      <w:r w:rsidRPr="00321B01"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val="kk-KZ" w:eastAsia="ru-RU"/>
        </w:rPr>
        <w:t>***</w:t>
      </w:r>
      <w:r w:rsidRPr="00321B01">
        <w:rPr>
          <w:sz w:val="20"/>
          <w:lang w:val="kk-KZ"/>
        </w:rPr>
        <w:t xml:space="preserve"> </w:t>
      </w:r>
      <w:r w:rsidRPr="00321B01">
        <w:rPr>
          <w:rFonts w:ascii="Times New Roman" w:eastAsia="Times New Roman" w:hAnsi="Times New Roman" w:cs="Times New Roman"/>
          <w:i/>
          <w:color w:val="3A3A3A" w:themeColor="background2" w:themeShade="40"/>
          <w:sz w:val="16"/>
          <w:szCs w:val="20"/>
          <w:lang w:val="kk-KZ" w:eastAsia="ru-RU"/>
        </w:rPr>
        <w:t xml:space="preserve">IMEI-кодты қарау үшін телефоныңызда *#06# USSD-пәрменін теру қажет. </w:t>
      </w:r>
    </w:p>
    <w:p w:rsidR="00321B01" w:rsidRPr="00E85C2B" w:rsidRDefault="00321B01" w:rsidP="00321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A3A3A" w:themeColor="background2" w:themeShade="40"/>
          <w:sz w:val="18"/>
          <w:szCs w:val="20"/>
          <w:lang w:val="kk-KZ" w:eastAsia="ru-RU"/>
        </w:rPr>
      </w:pPr>
    </w:p>
    <w:p w:rsidR="00321B01" w:rsidRPr="00C4431C" w:rsidRDefault="00321B01" w:rsidP="00321B01">
      <w:pPr>
        <w:spacing w:after="0"/>
        <w:rPr>
          <w:lang w:val="kk-KZ"/>
        </w:rPr>
      </w:pPr>
      <w:r>
        <w:rPr>
          <w:lang w:val="kk-KZ"/>
        </w:rPr>
        <w:t>Басшыны</w:t>
      </w:r>
      <w:r>
        <w:rPr>
          <w:rFonts w:ascii="Times New Roman" w:hAnsi="Times New Roman" w:cs="Times New Roman"/>
          <w:lang w:val="kk-KZ"/>
        </w:rPr>
        <w:t>ң Т.А.Ә.</w:t>
      </w:r>
      <w:r w:rsidRPr="008858A3">
        <w:rPr>
          <w:lang w:val="kk-KZ"/>
        </w:rPr>
        <w:t xml:space="preserve"> Сологуб</w:t>
      </w:r>
      <w:r w:rsidRPr="008858A3">
        <w:rPr>
          <w:color w:val="FF0000"/>
          <w:lang w:val="kk-KZ"/>
        </w:rPr>
        <w:t xml:space="preserve"> В.А.                          </w:t>
      </w:r>
      <w:r w:rsidRPr="008858A3">
        <w:rPr>
          <w:lang w:val="kk-KZ"/>
        </w:rPr>
        <w:tab/>
      </w:r>
      <w:r w:rsidRPr="00C4431C">
        <w:rPr>
          <w:lang w:val="kk-KZ"/>
        </w:rPr>
        <w:t>М</w:t>
      </w:r>
      <w:r>
        <w:rPr>
          <w:lang w:val="kk-KZ"/>
        </w:rPr>
        <w:t xml:space="preserve">О </w:t>
      </w:r>
      <w:r w:rsidRPr="00C4431C">
        <w:rPr>
          <w:lang w:val="kk-KZ"/>
        </w:rPr>
        <w:t>(</w:t>
      </w:r>
      <w:r>
        <w:rPr>
          <w:lang w:val="kk-KZ"/>
        </w:rPr>
        <w:t>т</w:t>
      </w:r>
      <w:r>
        <w:rPr>
          <w:rFonts w:ascii="Times New Roman" w:hAnsi="Times New Roman" w:cs="Times New Roman"/>
          <w:lang w:val="kk-KZ"/>
        </w:rPr>
        <w:t>үпнұсқа</w:t>
      </w:r>
      <w:r w:rsidRPr="00C4431C">
        <w:rPr>
          <w:lang w:val="kk-KZ"/>
        </w:rPr>
        <w:t>)</w:t>
      </w:r>
      <w:r w:rsidRPr="00C4431C">
        <w:rPr>
          <w:lang w:val="kk-KZ"/>
        </w:rPr>
        <w:tab/>
        <w:t xml:space="preserve">       _______________         </w:t>
      </w:r>
    </w:p>
    <w:p w:rsidR="00FA3BDB" w:rsidRPr="00C4431C" w:rsidRDefault="00F43E16" w:rsidP="00321B01">
      <w:pPr>
        <w:spacing w:after="0" w:line="240" w:lineRule="auto"/>
        <w:rPr>
          <w:color w:val="FF0000"/>
          <w:lang w:val="kk-KZ"/>
        </w:rPr>
      </w:pPr>
      <w:r>
        <w:rPr>
          <w:lang w:val="kk-KZ"/>
        </w:rPr>
        <w:t>Байланыс т</w:t>
      </w:r>
      <w:r>
        <w:rPr>
          <w:rFonts w:ascii="Times New Roman" w:hAnsi="Times New Roman" w:cs="Times New Roman"/>
          <w:lang w:val="kk-KZ"/>
        </w:rPr>
        <w:t>ұлғасының Т.А.Ә.</w:t>
      </w:r>
      <w:r w:rsidR="00FA3BDB" w:rsidRPr="00C4431C">
        <w:rPr>
          <w:lang w:val="kk-KZ"/>
        </w:rPr>
        <w:t xml:space="preserve"> </w:t>
      </w:r>
      <w:r w:rsidR="00FA3BDB" w:rsidRPr="00C4431C">
        <w:rPr>
          <w:color w:val="FF0000"/>
          <w:lang w:val="kk-KZ"/>
        </w:rPr>
        <w:t>Васильева Е.В</w:t>
      </w:r>
    </w:p>
    <w:p w:rsidR="00FA3BDB" w:rsidRDefault="00FA3BDB" w:rsidP="00321B01">
      <w:pPr>
        <w:spacing w:after="0" w:line="240" w:lineRule="auto"/>
        <w:rPr>
          <w:rFonts w:ascii="Arial" w:hAnsi="Arial" w:cs="Arial"/>
          <w:b/>
          <w:color w:val="FF0000"/>
          <w:lang w:val="tr-TR"/>
        </w:rPr>
      </w:pPr>
      <w:r w:rsidRPr="00C4431C">
        <w:rPr>
          <w:lang w:val="kk-KZ"/>
        </w:rPr>
        <w:t xml:space="preserve">Тел: </w:t>
      </w:r>
      <w:r w:rsidRPr="00C4431C">
        <w:rPr>
          <w:color w:val="FF0000"/>
          <w:lang w:val="kk-KZ"/>
        </w:rPr>
        <w:t>7272 659874</w:t>
      </w:r>
      <w:r w:rsidRPr="00822D30">
        <w:rPr>
          <w:rFonts w:ascii="Arial" w:hAnsi="Arial" w:cs="Arial"/>
          <w:b/>
          <w:color w:val="FF0000"/>
          <w:lang w:val="tr-TR"/>
        </w:rPr>
        <w:t xml:space="preserve"> </w:t>
      </w:r>
    </w:p>
    <w:p w:rsidR="00D611FE" w:rsidRPr="00C4431C" w:rsidRDefault="00FA3BDB" w:rsidP="00FA3BDB">
      <w:pPr>
        <w:rPr>
          <w:rFonts w:ascii="Arial" w:hAnsi="Arial" w:cs="Arial"/>
          <w:i/>
          <w:sz w:val="18"/>
          <w:szCs w:val="18"/>
          <w:lang w:val="kk-KZ"/>
        </w:rPr>
      </w:pPr>
      <w:r w:rsidRPr="00C4431C">
        <w:rPr>
          <w:rFonts w:ascii="Arial" w:hAnsi="Arial" w:cs="Arial"/>
          <w:i/>
          <w:sz w:val="18"/>
          <w:szCs w:val="18"/>
          <w:lang w:val="kk-KZ"/>
        </w:rPr>
        <w:t>*</w:t>
      </w:r>
      <w:r w:rsidR="00F43E16">
        <w:rPr>
          <w:rFonts w:ascii="Arial" w:hAnsi="Arial" w:cs="Arial"/>
          <w:i/>
          <w:sz w:val="18"/>
          <w:szCs w:val="18"/>
          <w:lang w:val="kk-KZ"/>
        </w:rPr>
        <w:t xml:space="preserve">берешек болмаған </w:t>
      </w:r>
      <w:bookmarkStart w:id="0" w:name="_GoBack"/>
      <w:bookmarkEnd w:id="0"/>
      <w:r w:rsidR="00F43E16">
        <w:rPr>
          <w:rFonts w:ascii="Arial" w:hAnsi="Arial" w:cs="Arial"/>
          <w:i/>
          <w:sz w:val="18"/>
          <w:szCs w:val="18"/>
          <w:lang w:val="kk-KZ"/>
        </w:rPr>
        <w:t xml:space="preserve">жағдайда шотты толықтай тарату кезінде осы абзацты алып тастау керек </w:t>
      </w:r>
    </w:p>
    <w:sectPr w:rsidR="00D611FE" w:rsidRPr="00C4431C" w:rsidSect="0002564C">
      <w:footerReference w:type="default" r:id="rId10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A1" w:rsidRDefault="00D452A1">
      <w:pPr>
        <w:spacing w:after="0" w:line="240" w:lineRule="auto"/>
      </w:pPr>
      <w:r>
        <w:separator/>
      </w:r>
    </w:p>
  </w:endnote>
  <w:endnote w:type="continuationSeparator" w:id="0">
    <w:p w:rsidR="00D452A1" w:rsidRDefault="00D4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13689D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C62642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A1" w:rsidRDefault="00D452A1">
      <w:pPr>
        <w:spacing w:after="0" w:line="240" w:lineRule="auto"/>
      </w:pPr>
      <w:r>
        <w:separator/>
      </w:r>
    </w:p>
  </w:footnote>
  <w:footnote w:type="continuationSeparator" w:id="0">
    <w:p w:rsidR="00D452A1" w:rsidRDefault="00D45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DB"/>
    <w:rsid w:val="00000A9D"/>
    <w:rsid w:val="0002564C"/>
    <w:rsid w:val="0013689D"/>
    <w:rsid w:val="00156EF1"/>
    <w:rsid w:val="002229ED"/>
    <w:rsid w:val="002C2563"/>
    <w:rsid w:val="00321B01"/>
    <w:rsid w:val="00343FBB"/>
    <w:rsid w:val="0037096C"/>
    <w:rsid w:val="003D0FBD"/>
    <w:rsid w:val="00401E15"/>
    <w:rsid w:val="004428EE"/>
    <w:rsid w:val="00480808"/>
    <w:rsid w:val="004B5284"/>
    <w:rsid w:val="00565E2F"/>
    <w:rsid w:val="00573D25"/>
    <w:rsid w:val="005E5E2B"/>
    <w:rsid w:val="006515E8"/>
    <w:rsid w:val="006F1118"/>
    <w:rsid w:val="00741FDE"/>
    <w:rsid w:val="008347EF"/>
    <w:rsid w:val="008858A3"/>
    <w:rsid w:val="00897B43"/>
    <w:rsid w:val="00907C68"/>
    <w:rsid w:val="00946252"/>
    <w:rsid w:val="0098300D"/>
    <w:rsid w:val="009C0A40"/>
    <w:rsid w:val="009E37DE"/>
    <w:rsid w:val="009F0B81"/>
    <w:rsid w:val="00A22135"/>
    <w:rsid w:val="00A269B2"/>
    <w:rsid w:val="00A35FEA"/>
    <w:rsid w:val="00A36F67"/>
    <w:rsid w:val="00AB1341"/>
    <w:rsid w:val="00AE267E"/>
    <w:rsid w:val="00B26039"/>
    <w:rsid w:val="00B40704"/>
    <w:rsid w:val="00B8163C"/>
    <w:rsid w:val="00B9569D"/>
    <w:rsid w:val="00BC3EF5"/>
    <w:rsid w:val="00BF473C"/>
    <w:rsid w:val="00C4431C"/>
    <w:rsid w:val="00C535E8"/>
    <w:rsid w:val="00C62642"/>
    <w:rsid w:val="00C62B67"/>
    <w:rsid w:val="00CB2712"/>
    <w:rsid w:val="00CD5E29"/>
    <w:rsid w:val="00D25C8E"/>
    <w:rsid w:val="00D35E92"/>
    <w:rsid w:val="00D4190C"/>
    <w:rsid w:val="00D452A1"/>
    <w:rsid w:val="00D611FE"/>
    <w:rsid w:val="00D66811"/>
    <w:rsid w:val="00D906CA"/>
    <w:rsid w:val="00E04D26"/>
    <w:rsid w:val="00E12DAB"/>
    <w:rsid w:val="00E156BA"/>
    <w:rsid w:val="00E746CF"/>
    <w:rsid w:val="00E85C2B"/>
    <w:rsid w:val="00EB1088"/>
    <w:rsid w:val="00EE4599"/>
    <w:rsid w:val="00F07379"/>
    <w:rsid w:val="00F13EA0"/>
    <w:rsid w:val="00F30102"/>
    <w:rsid w:val="00F353FD"/>
    <w:rsid w:val="00F4343E"/>
    <w:rsid w:val="00F43E16"/>
    <w:rsid w:val="00F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F1B63"/>
  <w15:docId w15:val="{29B6F345-1123-4852-AC72-4231CB5D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rsid w:val="00573D2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a">
    <w:name w:val="Адрес отправителя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a0">
    <w:name w:val="Адрес получателя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573D25"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573D25"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customStyle="1" w:styleId="-11">
    <w:name w:val="Таблица-сетка 1 светлая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а-сетка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">
    <w:name w:val="Таблица-сетка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customStyle="1" w:styleId="-110">
    <w:name w:val="Список-таблица 1 светлая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0">
    <w:name w:val="Список-таблица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Список-таблица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Список-таблица 5 темная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customStyle="1" w:styleId="11">
    <w:name w:val="Таблица простая 1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 светлая1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paragraph" w:styleId="NoSpacing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D23391" w:rsidRDefault="00F372F9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2F9"/>
    <w:rsid w:val="002B7873"/>
    <w:rsid w:val="002F65FC"/>
    <w:rsid w:val="003E4018"/>
    <w:rsid w:val="004443F8"/>
    <w:rsid w:val="0050079B"/>
    <w:rsid w:val="00D23391"/>
    <w:rsid w:val="00F372F9"/>
    <w:rsid w:val="00F7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F75F78"/>
  </w:style>
  <w:style w:type="paragraph" w:customStyle="1" w:styleId="E59A7C923E434DF587B607DAFC43A5F3">
    <w:name w:val="E59A7C923E434DF587B607DAFC43A5F3"/>
    <w:rsid w:val="00F75F78"/>
  </w:style>
  <w:style w:type="paragraph" w:customStyle="1" w:styleId="04BB8924F8674F8F8DC9B3DC00D0A4D3">
    <w:name w:val="04BB8924F8674F8F8DC9B3DC00D0A4D3"/>
    <w:rsid w:val="00F75F78"/>
  </w:style>
  <w:style w:type="paragraph" w:customStyle="1" w:styleId="44BAEA3D65F54E6D8D54BE8BF7D84E15">
    <w:name w:val="44BAEA3D65F54E6D8D54BE8BF7D84E15"/>
    <w:rsid w:val="00F75F78"/>
  </w:style>
  <w:style w:type="paragraph" w:customStyle="1" w:styleId="E36AD8F939414D2C9CCF04D166238592">
    <w:name w:val="E36AD8F939414D2C9CCF04D166238592"/>
    <w:rsid w:val="00F75F78"/>
  </w:style>
  <w:style w:type="paragraph" w:customStyle="1" w:styleId="6867B699246B47409A25269082D4EEFA">
    <w:name w:val="6867B699246B47409A25269082D4EEFA"/>
    <w:rsid w:val="00F75F78"/>
  </w:style>
  <w:style w:type="paragraph" w:customStyle="1" w:styleId="F4CB9B52A33D4C8E826B84BE39C7CA71">
    <w:name w:val="F4CB9B52A33D4C8E826B84BE39C7CA71"/>
    <w:rsid w:val="00F75F78"/>
  </w:style>
  <w:style w:type="paragraph" w:customStyle="1" w:styleId="0BB5D2B62C994647B5DCF1DB287170F5">
    <w:name w:val="0BB5D2B62C994647B5DCF1DB287170F5"/>
    <w:rsid w:val="00F75F78"/>
  </w:style>
  <w:style w:type="paragraph" w:customStyle="1" w:styleId="F404DFEF58F0497A83CAFA3257945253">
    <w:name w:val="F404DFEF58F0497A83CAFA3257945253"/>
    <w:rsid w:val="00F75F78"/>
  </w:style>
  <w:style w:type="paragraph" w:customStyle="1" w:styleId="FDC951FB13494CC99C3F1411F39E2B3D">
    <w:name w:val="FDC951FB13494CC99C3F1411F39E2B3D"/>
    <w:rsid w:val="00F75F78"/>
  </w:style>
  <w:style w:type="paragraph" w:customStyle="1" w:styleId="B120F2D0A3B346EDB91E0FD8FE3836EC">
    <w:name w:val="B120F2D0A3B346EDB91E0FD8FE3836EC"/>
    <w:rsid w:val="00F75F78"/>
  </w:style>
  <w:style w:type="paragraph" w:customStyle="1" w:styleId="9B76F79FF1CB419EB1D5A98A78AFAA4E">
    <w:name w:val="9B76F79FF1CB419EB1D5A98A78AFAA4E"/>
    <w:rsid w:val="00F75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Maya Sadykova</cp:lastModifiedBy>
  <cp:revision>5</cp:revision>
  <dcterms:created xsi:type="dcterms:W3CDTF">2019-10-10T08:16:00Z</dcterms:created>
  <dcterms:modified xsi:type="dcterms:W3CDTF">2020-01-08T09:18:00Z</dcterms:modified>
  <cp:contentStatus>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